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16" w:rsidRPr="00241DE7" w:rsidRDefault="00BC476C" w:rsidP="00241DE7">
      <w:pPr>
        <w:jc w:val="both"/>
        <w:rPr>
          <w:b/>
          <w:lang w:val="en-US"/>
        </w:rPr>
      </w:pPr>
      <w:bookmarkStart w:id="0" w:name="_GoBack"/>
      <w:r>
        <w:rPr>
          <w:b/>
          <w:noProof/>
          <w:lang w:val="en-US" w:eastAsia="en-US"/>
        </w:rPr>
        <w:drawing>
          <wp:inline distT="0" distB="0" distL="0" distR="0">
            <wp:extent cx="5943600" cy="8172450"/>
            <wp:effectExtent l="0" t="0" r="0" b="0"/>
            <wp:docPr id="1" name="Picture 1" descr="C:\Users\Nasa radost\Pictures\2019-11-1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a radost\Pictures\2019-11-12\00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172450"/>
                    </a:xfrm>
                    <a:prstGeom prst="rect">
                      <a:avLst/>
                    </a:prstGeom>
                    <a:noFill/>
                    <a:ln>
                      <a:noFill/>
                    </a:ln>
                  </pic:spPr>
                </pic:pic>
              </a:graphicData>
            </a:graphic>
          </wp:inline>
        </w:drawing>
      </w:r>
      <w:bookmarkEnd w:id="0"/>
      <w:r w:rsidR="00146216" w:rsidRPr="00F86E71">
        <w:rPr>
          <w:b/>
          <w:lang w:val="en-US"/>
        </w:rPr>
        <w:lastRenderedPageBreak/>
        <w:t>I</w:t>
      </w:r>
      <w:r w:rsidR="00146216" w:rsidRPr="00F86E71">
        <w:rPr>
          <w:lang w:val="sr-Cyrl-CS"/>
        </w:rPr>
        <w:t>УВОДНИ ДЕО</w:t>
      </w:r>
    </w:p>
    <w:p w:rsidR="00146216" w:rsidRPr="00F86E71" w:rsidRDefault="00146216" w:rsidP="00146216">
      <w:pPr>
        <w:pStyle w:val="BodyText"/>
        <w:rPr>
          <w:lang w:val="sr-Cyrl-CS"/>
        </w:rPr>
      </w:pPr>
    </w:p>
    <w:p w:rsidR="00146216" w:rsidRPr="00032BF6" w:rsidRDefault="00146216" w:rsidP="00032BF6">
      <w:pPr>
        <w:pStyle w:val="BodyText"/>
        <w:numPr>
          <w:ilvl w:val="1"/>
          <w:numId w:val="4"/>
        </w:numPr>
        <w:ind w:left="0"/>
        <w:rPr>
          <w:lang w:val="sr-Cyrl-CS"/>
        </w:rPr>
      </w:pPr>
      <w:r w:rsidRPr="00F86E71">
        <w:rPr>
          <w:lang w:val="sr-Cyrl-CS"/>
        </w:rPr>
        <w:t>Услови за остваривање делатности</w:t>
      </w:r>
    </w:p>
    <w:p w:rsidR="00146216" w:rsidRPr="00F86E71" w:rsidRDefault="00146216" w:rsidP="00146216">
      <w:pPr>
        <w:pStyle w:val="BodyText"/>
        <w:jc w:val="both"/>
        <w:rPr>
          <w:lang w:val="sr-Cyrl-CS"/>
        </w:rPr>
      </w:pPr>
      <w:r w:rsidRPr="00F86E71">
        <w:t>У</w:t>
      </w:r>
      <w:r w:rsidRPr="00F86E71">
        <w:rPr>
          <w:lang w:val="sr-Cyrl-CS"/>
        </w:rPr>
        <w:t>кључујући потребе  родитеља, васпитно-образовни рад са децом је кроз различите облике организован у времену од 5,30 до 16,00 часова, на следећи начин:</w:t>
      </w:r>
    </w:p>
    <w:p w:rsidR="00146216" w:rsidRPr="00F86E71" w:rsidRDefault="00146216" w:rsidP="00146216">
      <w:pPr>
        <w:pStyle w:val="ListBullet2"/>
      </w:pPr>
      <w:r w:rsidRPr="00F86E71">
        <w:t>Обухват д</w:t>
      </w:r>
      <w:r>
        <w:t>еце од 1</w:t>
      </w:r>
      <w:r>
        <w:rPr>
          <w:lang/>
        </w:rPr>
        <w:t>1 месеци</w:t>
      </w:r>
      <w:r>
        <w:t xml:space="preserve"> до 2,5године у јаслен</w:t>
      </w:r>
      <w:r>
        <w:rPr>
          <w:lang/>
        </w:rPr>
        <w:t>им</w:t>
      </w:r>
      <w:r>
        <w:t xml:space="preserve"> груп</w:t>
      </w:r>
      <w:r>
        <w:rPr>
          <w:lang/>
        </w:rPr>
        <w:t>ама</w:t>
      </w:r>
    </w:p>
    <w:p w:rsidR="00146216" w:rsidRPr="00F86E71" w:rsidRDefault="00146216" w:rsidP="00146216">
      <w:pPr>
        <w:pStyle w:val="ListBullet2"/>
      </w:pPr>
      <w:r w:rsidRPr="00F86E71">
        <w:t>Обухват деце од 2,5 до 7 година у вртићким групама</w:t>
      </w:r>
    </w:p>
    <w:p w:rsidR="00146216" w:rsidRPr="00F86E71" w:rsidRDefault="00146216" w:rsidP="00146216">
      <w:pPr>
        <w:pStyle w:val="ListBullet2"/>
      </w:pPr>
      <w:r w:rsidRPr="00F86E71">
        <w:t>Обухват деце у години пред полазак у школу кроз четворочасовни програм рада</w:t>
      </w:r>
    </w:p>
    <w:p w:rsidR="00146216" w:rsidRPr="00F86E71" w:rsidRDefault="00146216" w:rsidP="00146216">
      <w:pPr>
        <w:pStyle w:val="BodyText"/>
        <w:jc w:val="both"/>
      </w:pPr>
      <w:r>
        <w:rPr>
          <w:lang w:val="sr-Cyrl-CS"/>
        </w:rPr>
        <w:t>У  Предшколској установи ''Наша радост''</w:t>
      </w:r>
      <w:r w:rsidRPr="00F86E71">
        <w:rPr>
          <w:lang w:val="sr-Cyrl-CS"/>
        </w:rPr>
        <w:t xml:space="preserve"> у </w:t>
      </w:r>
      <w:r>
        <w:rPr>
          <w:lang w:val="sr-Cyrl-CS"/>
        </w:rPr>
        <w:t>Рачи боравило је 2</w:t>
      </w:r>
      <w:r w:rsidR="00B93110">
        <w:rPr>
          <w:lang/>
        </w:rPr>
        <w:t>9</w:t>
      </w:r>
      <w:r>
        <w:rPr>
          <w:lang/>
        </w:rPr>
        <w:t>4</w:t>
      </w:r>
      <w:r>
        <w:rPr>
          <w:lang w:val="sr-Cyrl-CS"/>
        </w:rPr>
        <w:t xml:space="preserve"> де</w:t>
      </w:r>
      <w:r>
        <w:rPr>
          <w:lang/>
        </w:rPr>
        <w:t>це</w:t>
      </w:r>
      <w:r>
        <w:rPr>
          <w:lang w:val="sr-Cyrl-CS"/>
        </w:rPr>
        <w:t xml:space="preserve">,  у </w:t>
      </w:r>
      <w:r>
        <w:rPr>
          <w:lang/>
        </w:rPr>
        <w:t>11</w:t>
      </w:r>
      <w:r w:rsidRPr="00F86E71">
        <w:rPr>
          <w:lang w:val="sr-Cyrl-CS"/>
        </w:rPr>
        <w:t xml:space="preserve"> васпитних група, према узрасту. </w:t>
      </w:r>
    </w:p>
    <w:p w:rsidR="00146216" w:rsidRPr="00F86E71" w:rsidRDefault="00146216" w:rsidP="00146216">
      <w:pPr>
        <w:pStyle w:val="BodyText"/>
        <w:jc w:val="both"/>
        <w:rPr>
          <w:lang w:val="ru-RU"/>
        </w:rPr>
      </w:pPr>
      <w:r w:rsidRPr="00F86E71">
        <w:rPr>
          <w:lang w:val="sr-Cyrl-CS"/>
        </w:rPr>
        <w:t>У установи постоји режим живота по коме се рад управља. У одређено време деца добијају своје оброке. Сваког д</w:t>
      </w:r>
      <w:r>
        <w:rPr>
          <w:lang w:val="sr-Cyrl-CS"/>
        </w:rPr>
        <w:t>ана, после ручка, деца јаслене</w:t>
      </w:r>
      <w:r>
        <w:rPr>
          <w:lang/>
        </w:rPr>
        <w:t>,</w:t>
      </w:r>
      <w:r w:rsidRPr="00F86E71">
        <w:rPr>
          <w:lang w:val="ru-RU"/>
        </w:rPr>
        <w:t>млађе</w:t>
      </w:r>
      <w:r>
        <w:rPr>
          <w:lang w:val="ru-RU"/>
        </w:rPr>
        <w:t xml:space="preserve"> и средње</w:t>
      </w:r>
      <w:r w:rsidRPr="00F86E71">
        <w:rPr>
          <w:lang w:val="ru-RU"/>
        </w:rPr>
        <w:t xml:space="preserve"> васпитне групе</w:t>
      </w:r>
      <w:r w:rsidRPr="00F86E71">
        <w:rPr>
          <w:lang w:val="sr-Cyrl-CS"/>
        </w:rPr>
        <w:t xml:space="preserve"> спавају по 2 сата.</w:t>
      </w:r>
    </w:p>
    <w:p w:rsidR="00146216" w:rsidRPr="00F86E71" w:rsidRDefault="00146216" w:rsidP="00146216">
      <w:pPr>
        <w:pStyle w:val="BodyText"/>
        <w:jc w:val="both"/>
        <w:rPr>
          <w:lang w:val="ru-RU"/>
        </w:rPr>
      </w:pPr>
      <w:r w:rsidRPr="00F86E71">
        <w:rPr>
          <w:lang w:val="sr-Cyrl-CS"/>
        </w:rPr>
        <w:t>Свакодневно ( у колико време дозволи) деца излазе у двориште на свеж ваздух.</w:t>
      </w:r>
    </w:p>
    <w:p w:rsidR="00146216" w:rsidRPr="00F86E71" w:rsidRDefault="00146216" w:rsidP="00146216">
      <w:pPr>
        <w:pStyle w:val="BodyText"/>
        <w:jc w:val="both"/>
        <w:rPr>
          <w:lang w:val="sr-Cyrl-CS"/>
        </w:rPr>
      </w:pPr>
      <w:r w:rsidRPr="00F86E71">
        <w:rPr>
          <w:lang w:val="sr-Cyrl-CS"/>
        </w:rPr>
        <w:t>Васпитно-образовни рад се одвија</w:t>
      </w:r>
      <w:r w:rsidRPr="00F86E71">
        <w:t xml:space="preserve">о </w:t>
      </w:r>
      <w:r w:rsidRPr="00F86E71">
        <w:rPr>
          <w:lang w:val="sr-Cyrl-CS"/>
        </w:rPr>
        <w:t xml:space="preserve"> по Годишњем плану рада којим се утврђује  организација, распоред и динамика остваривања васпитно</w:t>
      </w:r>
      <w:r>
        <w:rPr>
          <w:lang w:val="sr-Cyrl-CS"/>
        </w:rPr>
        <w:t>-</w:t>
      </w:r>
      <w:r w:rsidRPr="00F86E71">
        <w:rPr>
          <w:lang w:val="sr-Cyrl-CS"/>
        </w:rPr>
        <w:t>образовних активности, носиоци тих активности,  дефинишу  циљеви, задаци, садржаји васпитно-образовног  рада, конкретна методичка упутства и сл</w:t>
      </w:r>
      <w:r>
        <w:rPr>
          <w:lang w:val="sr-Cyrl-CS"/>
        </w:rPr>
        <w:t>.</w:t>
      </w:r>
    </w:p>
    <w:p w:rsidR="00146216" w:rsidRDefault="00146216" w:rsidP="00146216">
      <w:pPr>
        <w:pStyle w:val="BodyText"/>
        <w:jc w:val="both"/>
        <w:rPr>
          <w:lang w:val="sr-Cyrl-CS"/>
        </w:rPr>
      </w:pPr>
      <w:r w:rsidRPr="00F86E71">
        <w:rPr>
          <w:lang w:val="sr-Cyrl-CS"/>
        </w:rPr>
        <w:t xml:space="preserve">Предшколска установа «Наша радост», је своју делатност обављала у матичној установи, у Рачи, и у </w:t>
      </w:r>
      <w:r w:rsidR="00B93110">
        <w:rPr>
          <w:lang/>
        </w:rPr>
        <w:t>четири</w:t>
      </w:r>
      <w:r w:rsidRPr="00F86E71">
        <w:rPr>
          <w:lang w:val="sr-Cyrl-CS"/>
        </w:rPr>
        <w:t>објекта  при основним школама на територији општине Рача.</w:t>
      </w:r>
    </w:p>
    <w:p w:rsidR="00146216" w:rsidRPr="009D66FF" w:rsidRDefault="00146216" w:rsidP="00146216">
      <w:pPr>
        <w:pStyle w:val="Default"/>
        <w:spacing w:line="276" w:lineRule="auto"/>
        <w:rPr>
          <w:rFonts w:ascii="Times New Roman" w:hAnsi="Times New Roman" w:cs="Times New Roman"/>
          <w:lang/>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992"/>
        <w:gridCol w:w="945"/>
        <w:gridCol w:w="850"/>
        <w:gridCol w:w="615"/>
        <w:gridCol w:w="377"/>
        <w:gridCol w:w="1134"/>
        <w:gridCol w:w="48"/>
        <w:gridCol w:w="1276"/>
        <w:gridCol w:w="94"/>
        <w:gridCol w:w="1276"/>
        <w:gridCol w:w="1181"/>
      </w:tblGrid>
      <w:tr w:rsidR="00146216" w:rsidRPr="00F86E71" w:rsidTr="00B93110">
        <w:tc>
          <w:tcPr>
            <w:tcW w:w="1135" w:type="dxa"/>
            <w:tcBorders>
              <w:top w:val="single" w:sz="4" w:space="0" w:color="auto"/>
              <w:left w:val="single" w:sz="4" w:space="0" w:color="auto"/>
              <w:bottom w:val="single" w:sz="4" w:space="0" w:color="auto"/>
              <w:right w:val="nil"/>
            </w:tcBorders>
          </w:tcPr>
          <w:p w:rsidR="00146216" w:rsidRPr="00D976F0" w:rsidRDefault="00146216" w:rsidP="00B93110">
            <w:pPr>
              <w:pStyle w:val="Default"/>
              <w:spacing w:line="276" w:lineRule="auto"/>
              <w:rPr>
                <w:rFonts w:ascii="Times New Roman" w:hAnsi="Times New Roman" w:cs="Times New Roman"/>
                <w:lang/>
              </w:rPr>
            </w:pPr>
          </w:p>
        </w:tc>
        <w:tc>
          <w:tcPr>
            <w:tcW w:w="1134" w:type="dxa"/>
            <w:tcBorders>
              <w:top w:val="single" w:sz="4" w:space="0" w:color="auto"/>
              <w:left w:val="nil"/>
              <w:bottom w:val="single" w:sz="4" w:space="0" w:color="auto"/>
              <w:right w:val="nil"/>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БРОЈ</w:t>
            </w:r>
          </w:p>
        </w:tc>
        <w:tc>
          <w:tcPr>
            <w:tcW w:w="992" w:type="dxa"/>
            <w:tcBorders>
              <w:top w:val="single" w:sz="4" w:space="0" w:color="auto"/>
              <w:left w:val="nil"/>
              <w:bottom w:val="single" w:sz="4" w:space="0" w:color="auto"/>
              <w:right w:val="nil"/>
            </w:tcBorders>
          </w:tcPr>
          <w:p w:rsidR="00146216" w:rsidRPr="00F86E71" w:rsidRDefault="00146216" w:rsidP="00B93110">
            <w:pPr>
              <w:pStyle w:val="Default"/>
              <w:spacing w:line="276" w:lineRule="auto"/>
              <w:rPr>
                <w:rFonts w:ascii="Times New Roman" w:hAnsi="Times New Roman" w:cs="Times New Roman"/>
              </w:rPr>
            </w:pPr>
          </w:p>
        </w:tc>
        <w:tc>
          <w:tcPr>
            <w:tcW w:w="945" w:type="dxa"/>
            <w:tcBorders>
              <w:top w:val="single" w:sz="4" w:space="0" w:color="auto"/>
              <w:left w:val="nil"/>
              <w:bottom w:val="single" w:sz="4" w:space="0" w:color="auto"/>
              <w:right w:val="nil"/>
            </w:tcBorders>
          </w:tcPr>
          <w:p w:rsidR="00146216" w:rsidRPr="00F86E71" w:rsidRDefault="00146216" w:rsidP="00B93110">
            <w:pPr>
              <w:pStyle w:val="Default"/>
              <w:spacing w:line="276" w:lineRule="auto"/>
              <w:rPr>
                <w:rFonts w:ascii="Times New Roman" w:hAnsi="Times New Roman" w:cs="Times New Roman"/>
              </w:rPr>
            </w:pPr>
          </w:p>
        </w:tc>
        <w:tc>
          <w:tcPr>
            <w:tcW w:w="850" w:type="dxa"/>
            <w:tcBorders>
              <w:top w:val="single" w:sz="4" w:space="0" w:color="auto"/>
              <w:left w:val="nil"/>
              <w:bottom w:val="single" w:sz="4" w:space="0" w:color="auto"/>
              <w:right w:val="nil"/>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ДЕЦЕ</w:t>
            </w:r>
          </w:p>
        </w:tc>
        <w:tc>
          <w:tcPr>
            <w:tcW w:w="992" w:type="dxa"/>
            <w:gridSpan w:val="2"/>
            <w:tcBorders>
              <w:top w:val="single" w:sz="4" w:space="0" w:color="auto"/>
              <w:left w:val="nil"/>
              <w:bottom w:val="single" w:sz="4" w:space="0" w:color="auto"/>
              <w:right w:val="nil"/>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У</w:t>
            </w:r>
          </w:p>
          <w:p w:rsidR="00146216" w:rsidRPr="00F86E71" w:rsidRDefault="00146216" w:rsidP="00B93110">
            <w:pPr>
              <w:pStyle w:val="Default"/>
              <w:spacing w:line="276" w:lineRule="auto"/>
              <w:rPr>
                <w:rFonts w:ascii="Times New Roman" w:hAnsi="Times New Roman" w:cs="Times New Roman"/>
              </w:rPr>
            </w:pPr>
          </w:p>
        </w:tc>
        <w:tc>
          <w:tcPr>
            <w:tcW w:w="1134" w:type="dxa"/>
            <w:tcBorders>
              <w:top w:val="single" w:sz="4" w:space="0" w:color="auto"/>
              <w:left w:val="nil"/>
              <w:bottom w:val="single" w:sz="4" w:space="0" w:color="auto"/>
              <w:right w:val="nil"/>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ВАСП.</w:t>
            </w:r>
          </w:p>
        </w:tc>
        <w:tc>
          <w:tcPr>
            <w:tcW w:w="1418" w:type="dxa"/>
            <w:gridSpan w:val="3"/>
            <w:tcBorders>
              <w:top w:val="single" w:sz="4" w:space="0" w:color="auto"/>
              <w:left w:val="nil"/>
              <w:bottom w:val="single" w:sz="4" w:space="0" w:color="auto"/>
              <w:right w:val="nil"/>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ГРУПИ</w:t>
            </w:r>
          </w:p>
        </w:tc>
        <w:tc>
          <w:tcPr>
            <w:tcW w:w="1276" w:type="dxa"/>
            <w:tcBorders>
              <w:top w:val="single" w:sz="4" w:space="0" w:color="auto"/>
              <w:left w:val="nil"/>
              <w:bottom w:val="single" w:sz="4" w:space="0" w:color="auto"/>
              <w:right w:val="nil"/>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ИСТОГ</w:t>
            </w:r>
          </w:p>
        </w:tc>
        <w:tc>
          <w:tcPr>
            <w:tcW w:w="1181" w:type="dxa"/>
            <w:tcBorders>
              <w:top w:val="single" w:sz="4" w:space="0" w:color="auto"/>
              <w:left w:val="nil"/>
              <w:bottom w:val="single" w:sz="4" w:space="0" w:color="auto"/>
              <w:right w:val="single" w:sz="4" w:space="0" w:color="auto"/>
            </w:tcBorders>
          </w:tcPr>
          <w:p w:rsidR="00146216" w:rsidRPr="00D976F0" w:rsidRDefault="00146216" w:rsidP="00B93110">
            <w:pPr>
              <w:pStyle w:val="Default"/>
              <w:spacing w:line="276" w:lineRule="auto"/>
              <w:rPr>
                <w:rFonts w:ascii="Times New Roman" w:hAnsi="Times New Roman" w:cs="Times New Roman"/>
                <w:lang/>
              </w:rPr>
            </w:pPr>
            <w:r>
              <w:rPr>
                <w:rFonts w:ascii="Times New Roman" w:hAnsi="Times New Roman" w:cs="Times New Roman"/>
              </w:rPr>
              <w:t>УЗРАСТ</w:t>
            </w:r>
            <w:r>
              <w:rPr>
                <w:rFonts w:ascii="Times New Roman" w:hAnsi="Times New Roman" w:cs="Times New Roman"/>
                <w:lang/>
              </w:rPr>
              <w:t>А</w:t>
            </w:r>
          </w:p>
        </w:tc>
      </w:tr>
      <w:tr w:rsidR="00146216" w:rsidRPr="00F86E71" w:rsidTr="00B93110">
        <w:tc>
          <w:tcPr>
            <w:tcW w:w="1135" w:type="dxa"/>
            <w:tcBorders>
              <w:top w:val="single" w:sz="4" w:space="0" w:color="auto"/>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број деце пр.пр.</w:t>
            </w:r>
          </w:p>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узраста</w:t>
            </w:r>
          </w:p>
        </w:tc>
        <w:tc>
          <w:tcPr>
            <w:tcW w:w="1134" w:type="dxa"/>
            <w:tcBorders>
              <w:top w:val="single" w:sz="4" w:space="0" w:color="auto"/>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од 1</w:t>
            </w:r>
            <w:r>
              <w:rPr>
                <w:rFonts w:ascii="Times New Roman" w:hAnsi="Times New Roman" w:cs="Times New Roman"/>
              </w:rPr>
              <w:t>1</w:t>
            </w:r>
            <w:r>
              <w:rPr>
                <w:rFonts w:ascii="Times New Roman" w:hAnsi="Times New Roman" w:cs="Times New Roman"/>
                <w:lang/>
              </w:rPr>
              <w:t>м.</w:t>
            </w:r>
            <w:r w:rsidRPr="00F86E71">
              <w:rPr>
                <w:rFonts w:ascii="Times New Roman" w:hAnsi="Times New Roman" w:cs="Times New Roman"/>
              </w:rPr>
              <w:t xml:space="preserve"> до 2</w:t>
            </w:r>
            <w:r>
              <w:rPr>
                <w:rFonts w:ascii="Times New Roman" w:hAnsi="Times New Roman" w:cs="Times New Roman"/>
              </w:rPr>
              <w:t>,5</w:t>
            </w:r>
            <w:r w:rsidRPr="00F86E71">
              <w:rPr>
                <w:rFonts w:ascii="Times New Roman" w:hAnsi="Times New Roman" w:cs="Times New Roman"/>
              </w:rPr>
              <w:t>г.</w:t>
            </w:r>
          </w:p>
        </w:tc>
        <w:tc>
          <w:tcPr>
            <w:tcW w:w="992" w:type="dxa"/>
            <w:tcBorders>
              <w:top w:val="single" w:sz="4" w:space="0" w:color="auto"/>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од 2</w:t>
            </w:r>
            <w:r>
              <w:rPr>
                <w:rFonts w:ascii="Times New Roman" w:hAnsi="Times New Roman" w:cs="Times New Roman"/>
              </w:rPr>
              <w:t>,5</w:t>
            </w:r>
            <w:r w:rsidRPr="00F86E71">
              <w:rPr>
                <w:rFonts w:ascii="Times New Roman" w:hAnsi="Times New Roman" w:cs="Times New Roman"/>
              </w:rPr>
              <w:t>-3</w:t>
            </w:r>
            <w:r>
              <w:rPr>
                <w:rFonts w:ascii="Times New Roman" w:hAnsi="Times New Roman" w:cs="Times New Roman"/>
              </w:rPr>
              <w:t>,5</w:t>
            </w:r>
            <w:r w:rsidRPr="00F86E71">
              <w:rPr>
                <w:rFonts w:ascii="Times New Roman" w:hAnsi="Times New Roman" w:cs="Times New Roman"/>
              </w:rPr>
              <w:t xml:space="preserve"> год.</w:t>
            </w:r>
          </w:p>
        </w:tc>
        <w:tc>
          <w:tcPr>
            <w:tcW w:w="945" w:type="dxa"/>
            <w:tcBorders>
              <w:top w:val="single" w:sz="4" w:space="0" w:color="auto"/>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од 3</w:t>
            </w:r>
            <w:r>
              <w:rPr>
                <w:rFonts w:ascii="Times New Roman" w:hAnsi="Times New Roman" w:cs="Times New Roman"/>
              </w:rPr>
              <w:t>,5</w:t>
            </w:r>
            <w:r w:rsidRPr="00F86E71">
              <w:rPr>
                <w:rFonts w:ascii="Times New Roman" w:hAnsi="Times New Roman" w:cs="Times New Roman"/>
              </w:rPr>
              <w:t>-до 4</w:t>
            </w:r>
            <w:r>
              <w:rPr>
                <w:rFonts w:ascii="Times New Roman" w:hAnsi="Times New Roman" w:cs="Times New Roman"/>
              </w:rPr>
              <w:t>,5</w:t>
            </w:r>
            <w:r w:rsidRPr="00F86E71">
              <w:rPr>
                <w:rFonts w:ascii="Times New Roman" w:hAnsi="Times New Roman" w:cs="Times New Roman"/>
              </w:rPr>
              <w:t xml:space="preserve"> год.</w:t>
            </w:r>
          </w:p>
        </w:tc>
        <w:tc>
          <w:tcPr>
            <w:tcW w:w="1465" w:type="dxa"/>
            <w:gridSpan w:val="2"/>
            <w:tcBorders>
              <w:top w:val="single" w:sz="4" w:space="0" w:color="auto"/>
            </w:tcBorders>
          </w:tcPr>
          <w:p w:rsidR="00146216" w:rsidRPr="00F86E71" w:rsidRDefault="00146216" w:rsidP="00B93110">
            <w:pPr>
              <w:pStyle w:val="Default"/>
              <w:spacing w:line="276" w:lineRule="auto"/>
              <w:rPr>
                <w:rFonts w:ascii="Times New Roman" w:hAnsi="Times New Roman" w:cs="Times New Roman"/>
              </w:rPr>
            </w:pPr>
            <w:r>
              <w:rPr>
                <w:rFonts w:ascii="Times New Roman" w:hAnsi="Times New Roman" w:cs="Times New Roman"/>
                <w:lang/>
              </w:rPr>
              <w:t xml:space="preserve">од </w:t>
            </w:r>
            <w:r w:rsidRPr="00F86E71">
              <w:rPr>
                <w:rFonts w:ascii="Times New Roman" w:hAnsi="Times New Roman" w:cs="Times New Roman"/>
              </w:rPr>
              <w:t>4</w:t>
            </w:r>
            <w:r>
              <w:rPr>
                <w:rFonts w:ascii="Times New Roman" w:hAnsi="Times New Roman" w:cs="Times New Roman"/>
              </w:rPr>
              <w:t>,5</w:t>
            </w:r>
            <w:r>
              <w:rPr>
                <w:rFonts w:ascii="Times New Roman" w:hAnsi="Times New Roman" w:cs="Times New Roman"/>
                <w:lang/>
              </w:rPr>
              <w:t>-5,5 год.</w:t>
            </w:r>
          </w:p>
        </w:tc>
        <w:tc>
          <w:tcPr>
            <w:tcW w:w="1559" w:type="dxa"/>
            <w:gridSpan w:val="3"/>
            <w:tcBorders>
              <w:top w:val="single" w:sz="4" w:space="0" w:color="auto"/>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група ППП целодневна</w:t>
            </w:r>
          </w:p>
        </w:tc>
        <w:tc>
          <w:tcPr>
            <w:tcW w:w="1276" w:type="dxa"/>
            <w:tcBorders>
              <w:top w:val="single" w:sz="4" w:space="0" w:color="auto"/>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група ППП четвороча совна</w:t>
            </w:r>
          </w:p>
        </w:tc>
        <w:tc>
          <w:tcPr>
            <w:tcW w:w="1370" w:type="dxa"/>
            <w:gridSpan w:val="2"/>
            <w:tcBorders>
              <w:top w:val="single" w:sz="4" w:space="0" w:color="auto"/>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деца са сметњама у развоју</w:t>
            </w:r>
          </w:p>
        </w:tc>
        <w:tc>
          <w:tcPr>
            <w:tcW w:w="1181" w:type="dxa"/>
            <w:tcBorders>
              <w:top w:val="single" w:sz="4" w:space="0" w:color="auto"/>
              <w:left w:val="nil"/>
              <w:bottom w:val="single" w:sz="4" w:space="0" w:color="auto"/>
              <w:right w:val="single" w:sz="4" w:space="0" w:color="auto"/>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бр.деце у складу са општим актом</w:t>
            </w:r>
          </w:p>
        </w:tc>
      </w:tr>
      <w:tr w:rsidR="00146216" w:rsidRPr="00F86E71" w:rsidTr="00B93110">
        <w:trPr>
          <w:trHeight w:val="317"/>
        </w:trPr>
        <w:tc>
          <w:tcPr>
            <w:tcW w:w="1135" w:type="dxa"/>
          </w:tcPr>
          <w:p w:rsidR="00146216" w:rsidRPr="00471CAE" w:rsidRDefault="00B93110" w:rsidP="00B93110">
            <w:pPr>
              <w:pStyle w:val="Default"/>
              <w:spacing w:line="276" w:lineRule="auto"/>
              <w:rPr>
                <w:rFonts w:ascii="Times New Roman" w:hAnsi="Times New Roman" w:cs="Times New Roman"/>
                <w:lang/>
              </w:rPr>
            </w:pPr>
            <w:r>
              <w:rPr>
                <w:rFonts w:ascii="Times New Roman" w:hAnsi="Times New Roman" w:cs="Times New Roman"/>
                <w:lang/>
              </w:rPr>
              <w:t>106</w:t>
            </w:r>
          </w:p>
        </w:tc>
        <w:tc>
          <w:tcPr>
            <w:tcW w:w="1134" w:type="dxa"/>
          </w:tcPr>
          <w:p w:rsidR="00146216" w:rsidRPr="00D86121" w:rsidRDefault="00B93110" w:rsidP="00B93110">
            <w:pPr>
              <w:pStyle w:val="Default"/>
              <w:spacing w:line="276" w:lineRule="auto"/>
              <w:rPr>
                <w:rFonts w:ascii="Times New Roman" w:hAnsi="Times New Roman" w:cs="Times New Roman"/>
                <w:lang/>
              </w:rPr>
            </w:pPr>
            <w:r>
              <w:rPr>
                <w:rFonts w:ascii="Times New Roman" w:hAnsi="Times New Roman" w:cs="Times New Roman"/>
                <w:lang/>
              </w:rPr>
              <w:t>65</w:t>
            </w:r>
          </w:p>
        </w:tc>
        <w:tc>
          <w:tcPr>
            <w:tcW w:w="992" w:type="dxa"/>
          </w:tcPr>
          <w:p w:rsidR="00146216" w:rsidRPr="002609A8" w:rsidRDefault="00B93110" w:rsidP="00B93110">
            <w:pPr>
              <w:pStyle w:val="Default"/>
              <w:spacing w:line="276" w:lineRule="auto"/>
              <w:rPr>
                <w:rFonts w:ascii="Times New Roman" w:hAnsi="Times New Roman" w:cs="Times New Roman"/>
                <w:lang/>
              </w:rPr>
            </w:pPr>
            <w:r>
              <w:rPr>
                <w:rFonts w:ascii="Times New Roman" w:hAnsi="Times New Roman" w:cs="Times New Roman"/>
                <w:lang/>
              </w:rPr>
              <w:t>33</w:t>
            </w:r>
          </w:p>
        </w:tc>
        <w:tc>
          <w:tcPr>
            <w:tcW w:w="945" w:type="dxa"/>
          </w:tcPr>
          <w:p w:rsidR="00146216" w:rsidRPr="002609A8" w:rsidRDefault="00B93110" w:rsidP="00B93110">
            <w:pPr>
              <w:pStyle w:val="Default"/>
              <w:spacing w:line="276" w:lineRule="auto"/>
              <w:rPr>
                <w:rFonts w:ascii="Times New Roman" w:hAnsi="Times New Roman" w:cs="Times New Roman"/>
                <w:lang/>
              </w:rPr>
            </w:pPr>
            <w:r>
              <w:rPr>
                <w:rFonts w:ascii="Times New Roman" w:hAnsi="Times New Roman" w:cs="Times New Roman"/>
                <w:lang/>
              </w:rPr>
              <w:t>40</w:t>
            </w:r>
          </w:p>
        </w:tc>
        <w:tc>
          <w:tcPr>
            <w:tcW w:w="1465" w:type="dxa"/>
            <w:gridSpan w:val="2"/>
          </w:tcPr>
          <w:p w:rsidR="00146216" w:rsidRPr="00D86121" w:rsidRDefault="00146216" w:rsidP="00B93110">
            <w:pPr>
              <w:pStyle w:val="Default"/>
              <w:spacing w:line="276" w:lineRule="auto"/>
              <w:rPr>
                <w:rFonts w:ascii="Times New Roman" w:hAnsi="Times New Roman" w:cs="Times New Roman"/>
                <w:lang/>
              </w:rPr>
            </w:pPr>
            <w:r>
              <w:rPr>
                <w:rFonts w:ascii="Times New Roman" w:hAnsi="Times New Roman" w:cs="Times New Roman"/>
                <w:lang/>
              </w:rPr>
              <w:t>46</w:t>
            </w:r>
          </w:p>
        </w:tc>
        <w:tc>
          <w:tcPr>
            <w:tcW w:w="1559" w:type="dxa"/>
            <w:gridSpan w:val="3"/>
          </w:tcPr>
          <w:p w:rsidR="00146216" w:rsidRPr="00D86121" w:rsidRDefault="00B93110" w:rsidP="00B93110">
            <w:pPr>
              <w:pStyle w:val="Default"/>
              <w:spacing w:line="276" w:lineRule="auto"/>
              <w:rPr>
                <w:rFonts w:ascii="Times New Roman" w:hAnsi="Times New Roman" w:cs="Times New Roman"/>
                <w:lang/>
              </w:rPr>
            </w:pPr>
            <w:r>
              <w:rPr>
                <w:rFonts w:ascii="Times New Roman" w:hAnsi="Times New Roman" w:cs="Times New Roman"/>
                <w:lang/>
              </w:rPr>
              <w:t>34</w:t>
            </w:r>
          </w:p>
        </w:tc>
        <w:tc>
          <w:tcPr>
            <w:tcW w:w="1276" w:type="dxa"/>
          </w:tcPr>
          <w:p w:rsidR="00146216" w:rsidRPr="00D86121" w:rsidRDefault="00FC2EAD" w:rsidP="00B93110">
            <w:pPr>
              <w:pStyle w:val="Default"/>
              <w:spacing w:line="276" w:lineRule="auto"/>
              <w:rPr>
                <w:rFonts w:ascii="Times New Roman" w:hAnsi="Times New Roman" w:cs="Times New Roman"/>
                <w:lang/>
              </w:rPr>
            </w:pPr>
            <w:r>
              <w:rPr>
                <w:rFonts w:ascii="Times New Roman" w:hAnsi="Times New Roman" w:cs="Times New Roman"/>
                <w:lang/>
              </w:rPr>
              <w:t>72</w:t>
            </w:r>
          </w:p>
        </w:tc>
        <w:tc>
          <w:tcPr>
            <w:tcW w:w="1370" w:type="dxa"/>
            <w:gridSpan w:val="2"/>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2</w:t>
            </w:r>
          </w:p>
        </w:tc>
        <w:tc>
          <w:tcPr>
            <w:tcW w:w="1181" w:type="dxa"/>
            <w:tcBorders>
              <w:left w:val="nil"/>
              <w:right w:val="single" w:sz="4" w:space="0" w:color="auto"/>
            </w:tcBorders>
          </w:tcPr>
          <w:p w:rsidR="00146216" w:rsidRPr="00D86121" w:rsidRDefault="00146216" w:rsidP="00B93110">
            <w:pPr>
              <w:pStyle w:val="Default"/>
              <w:spacing w:line="276" w:lineRule="auto"/>
              <w:rPr>
                <w:rFonts w:ascii="Times New Roman" w:hAnsi="Times New Roman" w:cs="Times New Roman"/>
                <w:lang/>
              </w:rPr>
            </w:pPr>
            <w:r>
              <w:rPr>
                <w:rFonts w:ascii="Times New Roman" w:hAnsi="Times New Roman" w:cs="Times New Roman"/>
              </w:rPr>
              <w:t>2</w:t>
            </w:r>
            <w:r w:rsidR="00B93110">
              <w:rPr>
                <w:rFonts w:ascii="Times New Roman" w:hAnsi="Times New Roman" w:cs="Times New Roman"/>
                <w:lang/>
              </w:rPr>
              <w:t>9</w:t>
            </w:r>
            <w:r>
              <w:rPr>
                <w:rFonts w:ascii="Times New Roman" w:hAnsi="Times New Roman" w:cs="Times New Roman"/>
                <w:lang/>
              </w:rPr>
              <w:t>4</w:t>
            </w:r>
          </w:p>
        </w:tc>
      </w:tr>
    </w:tbl>
    <w:p w:rsidR="00146216" w:rsidRPr="00F86E71" w:rsidRDefault="00146216" w:rsidP="00146216">
      <w:pPr>
        <w:pStyle w:val="Default"/>
        <w:spacing w:line="276" w:lineRule="auto"/>
        <w:rPr>
          <w:rFonts w:ascii="Times New Roman" w:hAnsi="Times New Roman" w:cs="Times New Roman"/>
        </w:rPr>
      </w:pPr>
    </w:p>
    <w:p w:rsidR="00146216" w:rsidRPr="00F86E71" w:rsidRDefault="00146216" w:rsidP="00146216">
      <w:pPr>
        <w:pStyle w:val="Default"/>
        <w:spacing w:line="276" w:lineRule="auto"/>
        <w:rPr>
          <w:rFonts w:ascii="Times New Roman" w:hAnsi="Times New Roman" w:cs="Times New Roman"/>
        </w:rPr>
      </w:pPr>
      <w:r>
        <w:rPr>
          <w:rFonts w:ascii="Times New Roman" w:hAnsi="Times New Roman" w:cs="Times New Roman"/>
        </w:rPr>
        <w:t>У васпитно-образовној 201</w:t>
      </w:r>
      <w:r w:rsidR="00B93110">
        <w:rPr>
          <w:rFonts w:ascii="Times New Roman" w:hAnsi="Times New Roman" w:cs="Times New Roman"/>
          <w:lang/>
        </w:rPr>
        <w:t>8</w:t>
      </w:r>
      <w:r>
        <w:rPr>
          <w:rFonts w:ascii="Times New Roman" w:hAnsi="Times New Roman" w:cs="Times New Roman"/>
          <w:lang/>
        </w:rPr>
        <w:t>.</w:t>
      </w:r>
      <w:r>
        <w:rPr>
          <w:rFonts w:ascii="Times New Roman" w:hAnsi="Times New Roman" w:cs="Times New Roman"/>
        </w:rPr>
        <w:t>/201</w:t>
      </w:r>
      <w:r w:rsidR="00B93110">
        <w:rPr>
          <w:rFonts w:ascii="Times New Roman" w:hAnsi="Times New Roman" w:cs="Times New Roman"/>
          <w:lang/>
        </w:rPr>
        <w:t>9</w:t>
      </w:r>
      <w:r w:rsidRPr="00F86E71">
        <w:rPr>
          <w:rFonts w:ascii="Times New Roman" w:hAnsi="Times New Roman" w:cs="Times New Roman"/>
        </w:rPr>
        <w:t>. години ПУ „Наша радост“ је задовољила материјалне, техничке и кадровске услове рада. На почетку  године капацитет Установе је максимално био  попуњен, а упис деце  у бора</w:t>
      </w:r>
      <w:r>
        <w:rPr>
          <w:rFonts w:ascii="Times New Roman" w:hAnsi="Times New Roman" w:cs="Times New Roman"/>
        </w:rPr>
        <w:t xml:space="preserve">вак </w:t>
      </w:r>
      <w:r>
        <w:rPr>
          <w:rFonts w:ascii="Times New Roman" w:hAnsi="Times New Roman" w:cs="Times New Roman"/>
          <w:lang/>
        </w:rPr>
        <w:t>је био у</w:t>
      </w:r>
      <w:r w:rsidR="00B93110">
        <w:rPr>
          <w:rFonts w:ascii="Times New Roman" w:hAnsi="Times New Roman" w:cs="Times New Roman"/>
          <w:lang/>
        </w:rPr>
        <w:t xml:space="preserve"> једном уписном року</w:t>
      </w:r>
      <w:r>
        <w:rPr>
          <w:rFonts w:ascii="Times New Roman" w:hAnsi="Times New Roman" w:cs="Times New Roman"/>
          <w:lang/>
        </w:rPr>
        <w:t xml:space="preserve"> април-мај</w:t>
      </w:r>
      <w:r w:rsidRPr="00F86E71">
        <w:rPr>
          <w:rFonts w:ascii="Times New Roman" w:hAnsi="Times New Roman" w:cs="Times New Roman"/>
        </w:rPr>
        <w:t>.</w:t>
      </w:r>
    </w:p>
    <w:p w:rsidR="00146216" w:rsidRPr="00F86E71" w:rsidRDefault="00146216" w:rsidP="00146216">
      <w:pPr>
        <w:pStyle w:val="ListBullet2"/>
      </w:pPr>
      <w:r>
        <w:t>целодневни боравак деце ---</w:t>
      </w:r>
      <w:r w:rsidR="00B93110">
        <w:rPr>
          <w:lang/>
        </w:rPr>
        <w:t>23</w:t>
      </w:r>
      <w:r>
        <w:rPr>
          <w:lang/>
        </w:rPr>
        <w:t>0</w:t>
      </w:r>
      <w:r w:rsidRPr="00F86E71">
        <w:t>----</w:t>
      </w:r>
    </w:p>
    <w:p w:rsidR="00146216" w:rsidRPr="00F86E71" w:rsidRDefault="00146216" w:rsidP="00146216">
      <w:pPr>
        <w:pStyle w:val="ListBullet2"/>
      </w:pPr>
      <w:r w:rsidRPr="00F86E71">
        <w:t>полудневни боравак деце ---</w:t>
      </w:r>
      <w:r w:rsidR="00B93110">
        <w:rPr>
          <w:lang/>
        </w:rPr>
        <w:t>64</w:t>
      </w:r>
      <w:r>
        <w:rPr>
          <w:lang w:val="ru-RU"/>
        </w:rPr>
        <w:t>-</w:t>
      </w:r>
      <w:r w:rsidRPr="00F86E71">
        <w:t>---</w:t>
      </w:r>
    </w:p>
    <w:p w:rsidR="00146216" w:rsidRPr="00F86E71" w:rsidRDefault="00146216" w:rsidP="00146216">
      <w:pPr>
        <w:pStyle w:val="ListBullet2"/>
      </w:pPr>
      <w:r w:rsidRPr="00F86E71">
        <w:t>Укупно------------------------</w:t>
      </w:r>
      <w:r>
        <w:rPr>
          <w:lang w:val="ru-RU"/>
        </w:rPr>
        <w:t>--2</w:t>
      </w:r>
      <w:r w:rsidR="00B93110">
        <w:rPr>
          <w:lang w:val="ru-RU"/>
        </w:rPr>
        <w:t>9</w:t>
      </w:r>
      <w:r>
        <w:rPr>
          <w:lang w:val="ru-RU"/>
        </w:rPr>
        <w:t>4</w:t>
      </w:r>
      <w:r w:rsidRPr="00F86E71">
        <w:t>----</w:t>
      </w:r>
    </w:p>
    <w:p w:rsidR="00146216" w:rsidRPr="00F86E71" w:rsidRDefault="00146216" w:rsidP="00146216">
      <w:pPr>
        <w:pStyle w:val="ListBullet2"/>
        <w:numPr>
          <w:ilvl w:val="0"/>
          <w:numId w:val="0"/>
        </w:numPr>
      </w:pPr>
    </w:p>
    <w:p w:rsidR="00146216" w:rsidRPr="00F86E71" w:rsidRDefault="00146216" w:rsidP="00146216">
      <w:pPr>
        <w:pStyle w:val="ListBullet2"/>
      </w:pPr>
      <w:r w:rsidRPr="00F86E71">
        <w:t xml:space="preserve">Основни </w:t>
      </w:r>
      <w:r w:rsidRPr="005D52E4">
        <w:rPr>
          <w:b/>
        </w:rPr>
        <w:t>циљ</w:t>
      </w:r>
      <w:r w:rsidRPr="00F86E71">
        <w:t xml:space="preserve"> установе је биода кроз различиту понуду активности и садржаја прођешто већи број деце, тј. што већа доступност програма и услуга деци.</w:t>
      </w:r>
    </w:p>
    <w:p w:rsidR="00146216" w:rsidRPr="00F86E71" w:rsidRDefault="00146216" w:rsidP="00146216">
      <w:pPr>
        <w:jc w:val="both"/>
        <w:rPr>
          <w:lang w:val="sr-Cyrl-CS"/>
        </w:rPr>
      </w:pPr>
      <w:r w:rsidRPr="00F86E71">
        <w:rPr>
          <w:lang w:val="sr-Cyrl-CS"/>
        </w:rPr>
        <w:t xml:space="preserve">Потребе родитеља за укључивање деце у целодневни бораваку вртићу, на територији општине Рача, је </w:t>
      </w:r>
      <w:r>
        <w:rPr>
          <w:lang w:val="sr-Cyrl-CS"/>
        </w:rPr>
        <w:t>био прек</w:t>
      </w:r>
      <w:r w:rsidR="00B93110">
        <w:rPr>
          <w:lang w:val="sr-Cyrl-CS"/>
        </w:rPr>
        <w:t>о капацитета које нуди Установа. С</w:t>
      </w:r>
      <w:r>
        <w:rPr>
          <w:lang w:val="sr-Cyrl-CS"/>
        </w:rPr>
        <w:t>творили</w:t>
      </w:r>
      <w:r w:rsidR="00B93110">
        <w:rPr>
          <w:lang w:val="sr-Cyrl-CS"/>
        </w:rPr>
        <w:t>смо могућност</w:t>
      </w:r>
      <w:r w:rsidRPr="00F86E71">
        <w:rPr>
          <w:lang w:val="sr-Cyrl-CS"/>
        </w:rPr>
        <w:t xml:space="preserve"> да се  обухвате</w:t>
      </w:r>
      <w:r w:rsidR="00B93110">
        <w:rPr>
          <w:lang w:val="sr-Cyrl-CS"/>
        </w:rPr>
        <w:t xml:space="preserve"> већи део деце</w:t>
      </w:r>
      <w:r w:rsidRPr="00F86E71">
        <w:rPr>
          <w:lang w:val="sr-Cyrl-CS"/>
        </w:rPr>
        <w:t xml:space="preserve">, јасленог и вртићког узраста, чији родитељи исказују потребу за </w:t>
      </w:r>
      <w:r w:rsidRPr="00F86E71">
        <w:rPr>
          <w:lang w:val="sr-Cyrl-CS"/>
        </w:rPr>
        <w:lastRenderedPageBreak/>
        <w:t>целодневним и полудневним боравк</w:t>
      </w:r>
      <w:r>
        <w:rPr>
          <w:lang w:val="sr-Cyrl-CS"/>
        </w:rPr>
        <w:t>ом. По реализованом конкурсу већина захтева</w:t>
      </w:r>
      <w:r w:rsidRPr="00F86E71">
        <w:rPr>
          <w:lang w:val="sr-Cyrl-CS"/>
        </w:rPr>
        <w:t xml:space="preserve"> за упис деце с</w:t>
      </w:r>
      <w:r>
        <w:rPr>
          <w:lang w:val="sr-Cyrl-CS"/>
        </w:rPr>
        <w:t>у позитивно решени, али због недостатка простора направљене</w:t>
      </w:r>
      <w:r w:rsidR="00FC2EAD">
        <w:rPr>
          <w:lang w:val="sr-Cyrl-CS"/>
        </w:rPr>
        <w:t xml:space="preserve"> су</w:t>
      </w:r>
      <w:r>
        <w:rPr>
          <w:lang w:val="sr-Cyrl-CS"/>
        </w:rPr>
        <w:t xml:space="preserve"> листе чекања. Т</w:t>
      </w:r>
      <w:r w:rsidRPr="00F86E71">
        <w:rPr>
          <w:lang w:val="sr-Cyrl-CS"/>
        </w:rPr>
        <w:t>оком целе радне године</w:t>
      </w:r>
      <w:r>
        <w:rPr>
          <w:lang w:val="sr-Cyrl-CS"/>
        </w:rPr>
        <w:t xml:space="preserve"> улагали смо напоре да сви захтеви буду позитивно решени</w:t>
      </w:r>
      <w:r w:rsidRPr="00F86E71">
        <w:rPr>
          <w:lang w:val="sr-Cyrl-CS"/>
        </w:rPr>
        <w:t>.</w:t>
      </w:r>
      <w:r>
        <w:rPr>
          <w:lang w:val="sr-Cyrl-CS"/>
        </w:rPr>
        <w:t xml:space="preserve"> У свим васпитним групама, број деце је био преко норматива.  </w:t>
      </w:r>
    </w:p>
    <w:p w:rsidR="00146216" w:rsidRPr="006B58C7" w:rsidRDefault="00146216" w:rsidP="00146216">
      <w:pPr>
        <w:pStyle w:val="ListBullet2"/>
        <w:numPr>
          <w:ilvl w:val="0"/>
          <w:numId w:val="0"/>
        </w:numPr>
        <w:rPr>
          <w:lang w:val="en-US"/>
        </w:rPr>
      </w:pPr>
    </w:p>
    <w:p w:rsidR="00146216" w:rsidRPr="00F86E71" w:rsidRDefault="00146216" w:rsidP="00146216">
      <w:pPr>
        <w:pStyle w:val="ListBullet"/>
        <w:numPr>
          <w:ilvl w:val="0"/>
          <w:numId w:val="0"/>
        </w:numPr>
        <w:jc w:val="both"/>
      </w:pPr>
      <w:r>
        <w:rPr>
          <w:b/>
        </w:rPr>
        <w:t>1.</w:t>
      </w:r>
      <w:r>
        <w:rPr>
          <w:b/>
          <w:lang/>
        </w:rPr>
        <w:t>2</w:t>
      </w:r>
      <w:r w:rsidRPr="00F86E71">
        <w:rPr>
          <w:b/>
        </w:rPr>
        <w:t>. Повремени програми</w:t>
      </w:r>
      <w:r w:rsidRPr="00F86E71">
        <w:t xml:space="preserve"> су такође реализовани као што је: </w:t>
      </w:r>
    </w:p>
    <w:p w:rsidR="00146216" w:rsidRPr="00F86E71" w:rsidRDefault="00146216" w:rsidP="00146216">
      <w:pPr>
        <w:pStyle w:val="ListBullet"/>
        <w:numPr>
          <w:ilvl w:val="0"/>
          <w:numId w:val="0"/>
        </w:numPr>
        <w:jc w:val="both"/>
      </w:pPr>
    </w:p>
    <w:p w:rsidR="00146216" w:rsidRPr="00F86E71" w:rsidRDefault="00146216" w:rsidP="00A207F2">
      <w:pPr>
        <w:pStyle w:val="ListBullet"/>
        <w:numPr>
          <w:ilvl w:val="0"/>
          <w:numId w:val="9"/>
        </w:numPr>
        <w:jc w:val="both"/>
        <w:rPr>
          <w:lang w:val="ru-RU"/>
        </w:rPr>
      </w:pPr>
      <w:r w:rsidRPr="00F86E71">
        <w:t xml:space="preserve">Заједничка  екскурзија  родитеља и деце. </w:t>
      </w:r>
    </w:p>
    <w:p w:rsidR="00146216" w:rsidRPr="00C97E3D" w:rsidRDefault="00146216" w:rsidP="00146216">
      <w:pPr>
        <w:pStyle w:val="Heading2"/>
        <w:jc w:val="both"/>
        <w:rPr>
          <w:rFonts w:ascii="Times New Roman" w:hAnsi="Times New Roman" w:cs="Times New Roman"/>
          <w:b w:val="0"/>
          <w:i w:val="0"/>
          <w:sz w:val="24"/>
          <w:szCs w:val="24"/>
          <w:lang w:val="sr-Cyrl-CS"/>
        </w:rPr>
      </w:pPr>
      <w:r w:rsidRPr="00F86E71">
        <w:rPr>
          <w:rFonts w:ascii="Times New Roman" w:hAnsi="Times New Roman" w:cs="Times New Roman"/>
          <w:b w:val="0"/>
          <w:i w:val="0"/>
          <w:sz w:val="24"/>
          <w:szCs w:val="24"/>
          <w:lang w:val="sr-Cyrl-CS"/>
        </w:rPr>
        <w:t>ЕКСКУРЗИЈА</w:t>
      </w:r>
    </w:p>
    <w:tbl>
      <w:tblPr>
        <w:tblW w:w="0" w:type="auto"/>
        <w:tblLook w:val="04A0"/>
      </w:tblPr>
      <w:tblGrid>
        <w:gridCol w:w="2410"/>
        <w:gridCol w:w="2373"/>
        <w:gridCol w:w="2386"/>
        <w:gridCol w:w="2407"/>
      </w:tblGrid>
      <w:tr w:rsidR="00146216" w:rsidRPr="00C97E3D" w:rsidTr="00B93110">
        <w:tc>
          <w:tcPr>
            <w:tcW w:w="2410" w:type="dxa"/>
          </w:tcPr>
          <w:p w:rsidR="00146216" w:rsidRPr="00C97E3D" w:rsidRDefault="00146216" w:rsidP="00B93110">
            <w:pPr>
              <w:rPr>
                <w:b/>
                <w:lang/>
              </w:rPr>
            </w:pPr>
          </w:p>
        </w:tc>
        <w:tc>
          <w:tcPr>
            <w:tcW w:w="2373" w:type="dxa"/>
          </w:tcPr>
          <w:p w:rsidR="00146216" w:rsidRPr="00C97E3D" w:rsidRDefault="00146216" w:rsidP="00B93110">
            <w:pPr>
              <w:rPr>
                <w:b/>
                <w:lang/>
              </w:rPr>
            </w:pPr>
          </w:p>
        </w:tc>
        <w:tc>
          <w:tcPr>
            <w:tcW w:w="2386" w:type="dxa"/>
          </w:tcPr>
          <w:p w:rsidR="00146216" w:rsidRPr="00C97E3D" w:rsidRDefault="00146216" w:rsidP="00B93110">
            <w:pPr>
              <w:rPr>
                <w:b/>
                <w:lang/>
              </w:rPr>
            </w:pPr>
          </w:p>
        </w:tc>
        <w:tc>
          <w:tcPr>
            <w:tcW w:w="2407" w:type="dxa"/>
          </w:tcPr>
          <w:p w:rsidR="00146216" w:rsidRPr="00C97E3D" w:rsidRDefault="00146216" w:rsidP="00B93110">
            <w:pPr>
              <w:rPr>
                <w:b/>
                <w:lang w:val="sr-Cyrl-CS"/>
              </w:rPr>
            </w:pPr>
          </w:p>
        </w:tc>
      </w:tr>
    </w:tbl>
    <w:tbl>
      <w:tblPr>
        <w:tblStyle w:val="TableGrid"/>
        <w:tblW w:w="0" w:type="auto"/>
        <w:tblLook w:val="04A0"/>
      </w:tblPr>
      <w:tblGrid>
        <w:gridCol w:w="2394"/>
        <w:gridCol w:w="2394"/>
        <w:gridCol w:w="2394"/>
        <w:gridCol w:w="2394"/>
      </w:tblGrid>
      <w:tr w:rsidR="00146216" w:rsidTr="00B93110">
        <w:tc>
          <w:tcPr>
            <w:tcW w:w="2394" w:type="dxa"/>
          </w:tcPr>
          <w:p w:rsidR="00146216" w:rsidRPr="00C97E3D" w:rsidRDefault="00146216" w:rsidP="00B93110">
            <w:pPr>
              <w:rPr>
                <w:b/>
                <w:lang w:val="sr-Cyrl-CS"/>
              </w:rPr>
            </w:pPr>
            <w:r w:rsidRPr="00C97E3D">
              <w:rPr>
                <w:b/>
                <w:lang w:val="sr-Cyrl-CS"/>
              </w:rPr>
              <w:t>ДЕСТИНАЦИЈА</w:t>
            </w:r>
          </w:p>
          <w:p w:rsidR="00146216" w:rsidRDefault="00146216" w:rsidP="00B93110">
            <w:pPr>
              <w:rPr>
                <w:lang/>
              </w:rPr>
            </w:pPr>
          </w:p>
        </w:tc>
        <w:tc>
          <w:tcPr>
            <w:tcW w:w="2394" w:type="dxa"/>
          </w:tcPr>
          <w:p w:rsidR="00146216" w:rsidRPr="00C97E3D" w:rsidRDefault="00146216" w:rsidP="00B93110">
            <w:pPr>
              <w:rPr>
                <w:b/>
                <w:lang w:val="sr-Cyrl-CS"/>
              </w:rPr>
            </w:pPr>
            <w:r w:rsidRPr="00C97E3D">
              <w:rPr>
                <w:b/>
                <w:lang w:val="sr-Cyrl-CS"/>
              </w:rPr>
              <w:t>ТРАЈАЊЕ</w:t>
            </w:r>
          </w:p>
          <w:p w:rsidR="00146216" w:rsidRDefault="00146216" w:rsidP="00B93110">
            <w:pPr>
              <w:rPr>
                <w:lang/>
              </w:rPr>
            </w:pPr>
          </w:p>
        </w:tc>
        <w:tc>
          <w:tcPr>
            <w:tcW w:w="2394" w:type="dxa"/>
          </w:tcPr>
          <w:p w:rsidR="00146216" w:rsidRPr="00C97E3D" w:rsidRDefault="00146216" w:rsidP="00B93110">
            <w:pPr>
              <w:rPr>
                <w:b/>
                <w:lang w:val="sr-Cyrl-CS"/>
              </w:rPr>
            </w:pPr>
            <w:r w:rsidRPr="00C97E3D">
              <w:rPr>
                <w:b/>
                <w:lang w:val="sr-Cyrl-CS"/>
              </w:rPr>
              <w:t>БРОЈ УЧЕСНИКА</w:t>
            </w:r>
          </w:p>
          <w:p w:rsidR="00146216" w:rsidRDefault="00146216" w:rsidP="00B93110">
            <w:pPr>
              <w:rPr>
                <w:lang/>
              </w:rPr>
            </w:pPr>
          </w:p>
        </w:tc>
        <w:tc>
          <w:tcPr>
            <w:tcW w:w="2394" w:type="dxa"/>
          </w:tcPr>
          <w:p w:rsidR="00146216" w:rsidRDefault="00146216" w:rsidP="00B93110">
            <w:pPr>
              <w:rPr>
                <w:lang/>
              </w:rPr>
            </w:pPr>
            <w:r w:rsidRPr="00C97E3D">
              <w:rPr>
                <w:b/>
                <w:lang w:val="sr-Cyrl-CS"/>
              </w:rPr>
              <w:t>ВРЕМЕ РЕАЛИЗАЦИЈЕ</w:t>
            </w:r>
          </w:p>
        </w:tc>
      </w:tr>
      <w:tr w:rsidR="00146216" w:rsidTr="00B93110">
        <w:tc>
          <w:tcPr>
            <w:tcW w:w="2394" w:type="dxa"/>
          </w:tcPr>
          <w:p w:rsidR="00146216" w:rsidRDefault="00146216" w:rsidP="00FC2EAD">
            <w:pPr>
              <w:rPr>
                <w:lang/>
              </w:rPr>
            </w:pPr>
            <w:r>
              <w:rPr>
                <w:lang/>
              </w:rPr>
              <w:t>Рач</w:t>
            </w:r>
            <w:r w:rsidR="00FC2EAD">
              <w:rPr>
                <w:lang/>
              </w:rPr>
              <w:t xml:space="preserve">а – Јагодина (посета зоо врту, </w:t>
            </w:r>
            <w:r>
              <w:rPr>
                <w:lang/>
              </w:rPr>
              <w:t>посета позоришту за децу)- Рача</w:t>
            </w:r>
          </w:p>
        </w:tc>
        <w:tc>
          <w:tcPr>
            <w:tcW w:w="2394" w:type="dxa"/>
          </w:tcPr>
          <w:p w:rsidR="00146216" w:rsidRDefault="00146216" w:rsidP="00B93110">
            <w:pPr>
              <w:rPr>
                <w:lang/>
              </w:rPr>
            </w:pPr>
            <w:r>
              <w:rPr>
                <w:lang/>
              </w:rPr>
              <w:t>1 дан</w:t>
            </w:r>
          </w:p>
        </w:tc>
        <w:tc>
          <w:tcPr>
            <w:tcW w:w="2394" w:type="dxa"/>
          </w:tcPr>
          <w:p w:rsidR="00146216" w:rsidRDefault="00FC2EAD" w:rsidP="00B93110">
            <w:pPr>
              <w:rPr>
                <w:lang/>
              </w:rPr>
            </w:pPr>
            <w:r>
              <w:rPr>
                <w:lang/>
              </w:rPr>
              <w:t xml:space="preserve">114 </w:t>
            </w:r>
            <w:r w:rsidR="00146216">
              <w:rPr>
                <w:lang/>
              </w:rPr>
              <w:t>детета</w:t>
            </w:r>
          </w:p>
          <w:p w:rsidR="00146216" w:rsidRDefault="00FC2EAD" w:rsidP="00B93110">
            <w:pPr>
              <w:rPr>
                <w:lang/>
              </w:rPr>
            </w:pPr>
            <w:r>
              <w:rPr>
                <w:lang/>
              </w:rPr>
              <w:t xml:space="preserve"> 3</w:t>
            </w:r>
            <w:r w:rsidR="00146216">
              <w:rPr>
                <w:lang/>
              </w:rPr>
              <w:t xml:space="preserve"> родитеља</w:t>
            </w:r>
          </w:p>
          <w:p w:rsidR="00146216" w:rsidRDefault="00FC2EAD" w:rsidP="00B93110">
            <w:pPr>
              <w:rPr>
                <w:lang/>
              </w:rPr>
            </w:pPr>
            <w:r>
              <w:rPr>
                <w:lang/>
              </w:rPr>
              <w:t xml:space="preserve"> 9</w:t>
            </w:r>
            <w:r w:rsidR="00146216">
              <w:rPr>
                <w:lang/>
              </w:rPr>
              <w:t xml:space="preserve"> васпитача и </w:t>
            </w:r>
            <w:r>
              <w:rPr>
                <w:lang/>
              </w:rPr>
              <w:t>1 мед.сестра</w:t>
            </w:r>
            <w:r w:rsidR="00146216">
              <w:rPr>
                <w:lang/>
              </w:rPr>
              <w:t xml:space="preserve"> васп.</w:t>
            </w:r>
          </w:p>
        </w:tc>
        <w:tc>
          <w:tcPr>
            <w:tcW w:w="2394" w:type="dxa"/>
          </w:tcPr>
          <w:p w:rsidR="00146216" w:rsidRDefault="00FC2EAD" w:rsidP="00B93110">
            <w:pPr>
              <w:rPr>
                <w:lang/>
              </w:rPr>
            </w:pPr>
            <w:r>
              <w:rPr>
                <w:lang/>
              </w:rPr>
              <w:t>7.6.2019</w:t>
            </w:r>
            <w:r w:rsidR="00146216">
              <w:rPr>
                <w:lang/>
              </w:rPr>
              <w:t>.год.</w:t>
            </w:r>
          </w:p>
        </w:tc>
      </w:tr>
    </w:tbl>
    <w:p w:rsidR="00146216" w:rsidRPr="000D13E7" w:rsidRDefault="00146216" w:rsidP="00146216">
      <w:pPr>
        <w:rPr>
          <w:lang/>
        </w:rPr>
      </w:pPr>
    </w:p>
    <w:p w:rsidR="00146216" w:rsidRPr="00F86E71" w:rsidRDefault="00146216" w:rsidP="00146216">
      <w:pPr>
        <w:pStyle w:val="Heading3"/>
        <w:jc w:val="both"/>
        <w:rPr>
          <w:rFonts w:ascii="Times New Roman" w:hAnsi="Times New Roman" w:cs="Times New Roman"/>
          <w:sz w:val="24"/>
          <w:szCs w:val="24"/>
          <w:lang w:val="en-US"/>
        </w:rPr>
      </w:pPr>
      <w:r w:rsidRPr="00F86E71">
        <w:rPr>
          <w:rFonts w:ascii="Times New Roman" w:hAnsi="Times New Roman" w:cs="Times New Roman"/>
          <w:sz w:val="24"/>
          <w:szCs w:val="24"/>
          <w:lang w:val="en-US"/>
        </w:rPr>
        <w:t>II</w:t>
      </w:r>
      <w:r w:rsidRPr="00F86E71">
        <w:rPr>
          <w:rFonts w:ascii="Times New Roman" w:hAnsi="Times New Roman" w:cs="Times New Roman"/>
          <w:sz w:val="24"/>
          <w:szCs w:val="24"/>
          <w:lang w:val="sr-Cyrl-CS"/>
        </w:rPr>
        <w:t>ТАБЕЛАРНИ ПОДАЦИ СА УКУПНИМ БРОЈЕМ ДЕЦЕ СВИХ ОБЛИКА РАДА</w:t>
      </w:r>
    </w:p>
    <w:p w:rsidR="00146216" w:rsidRPr="00F86E71" w:rsidRDefault="00146216" w:rsidP="00146216">
      <w:pPr>
        <w:pStyle w:val="BodyText"/>
        <w:jc w:val="both"/>
        <w:rPr>
          <w:b/>
          <w:lang w:val="sr-Cyrl-CS"/>
        </w:rPr>
      </w:pPr>
      <w:r w:rsidRPr="00F86E71">
        <w:rPr>
          <w:b/>
          <w:lang w:val="en-US"/>
        </w:rPr>
        <w:t>2.</w:t>
      </w:r>
      <w:r w:rsidRPr="00F86E71">
        <w:rPr>
          <w:b/>
          <w:lang w:val="sr-Cyrl-CS"/>
        </w:rPr>
        <w:t>1. Целодневни и припремни програм</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1546"/>
        <w:gridCol w:w="684"/>
        <w:gridCol w:w="654"/>
        <w:gridCol w:w="765"/>
        <w:gridCol w:w="772"/>
        <w:gridCol w:w="660"/>
        <w:gridCol w:w="877"/>
        <w:gridCol w:w="930"/>
        <w:gridCol w:w="1159"/>
        <w:gridCol w:w="555"/>
        <w:gridCol w:w="584"/>
      </w:tblGrid>
      <w:tr w:rsidR="00146216" w:rsidRPr="00F86E71" w:rsidTr="00B93110">
        <w:trPr>
          <w:trHeight w:val="750"/>
        </w:trPr>
        <w:tc>
          <w:tcPr>
            <w:tcW w:w="669" w:type="dxa"/>
            <w:vMerge w:val="restart"/>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p w:rsidR="00146216" w:rsidRPr="00F86E71" w:rsidRDefault="00146216" w:rsidP="00B93110">
            <w:pPr>
              <w:jc w:val="both"/>
              <w:rPr>
                <w:lang w:val="sr-Cyrl-CS"/>
              </w:rPr>
            </w:pPr>
          </w:p>
          <w:p w:rsidR="00146216" w:rsidRPr="00F86E71" w:rsidRDefault="00146216" w:rsidP="00B93110">
            <w:pPr>
              <w:jc w:val="both"/>
              <w:rPr>
                <w:lang w:val="sr-Cyrl-CS"/>
              </w:rPr>
            </w:pPr>
            <w:r w:rsidRPr="00F86E71">
              <w:rPr>
                <w:lang w:val="sr-Cyrl-CS"/>
              </w:rPr>
              <w:t>Ред.</w:t>
            </w:r>
          </w:p>
          <w:p w:rsidR="00146216" w:rsidRPr="00F86E71" w:rsidRDefault="00146216" w:rsidP="00B93110">
            <w:pPr>
              <w:jc w:val="both"/>
              <w:rPr>
                <w:lang w:val="sr-Cyrl-CS"/>
              </w:rPr>
            </w:pPr>
            <w:r w:rsidRPr="00F86E71">
              <w:rPr>
                <w:lang w:val="sr-Cyrl-CS"/>
              </w:rPr>
              <w:t>Број</w:t>
            </w:r>
          </w:p>
        </w:tc>
        <w:tc>
          <w:tcPr>
            <w:tcW w:w="1546" w:type="dxa"/>
            <w:vMerge w:val="restart"/>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p w:rsidR="00146216" w:rsidRPr="00F86E71" w:rsidRDefault="00146216" w:rsidP="00B93110">
            <w:pPr>
              <w:jc w:val="both"/>
              <w:rPr>
                <w:lang w:val="sr-Cyrl-CS"/>
              </w:rPr>
            </w:pPr>
          </w:p>
          <w:p w:rsidR="00146216" w:rsidRPr="00F86E71" w:rsidRDefault="00146216" w:rsidP="00B93110">
            <w:pPr>
              <w:jc w:val="both"/>
              <w:rPr>
                <w:lang w:val="sr-Cyrl-CS"/>
              </w:rPr>
            </w:pPr>
            <w:r w:rsidRPr="00F86E71">
              <w:rPr>
                <w:lang w:val="sr-Cyrl-CS"/>
              </w:rPr>
              <w:t>Објекат</w:t>
            </w:r>
          </w:p>
        </w:tc>
        <w:tc>
          <w:tcPr>
            <w:tcW w:w="1338" w:type="dxa"/>
            <w:gridSpan w:val="2"/>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Целодн.</w:t>
            </w:r>
          </w:p>
          <w:p w:rsidR="00146216" w:rsidRPr="00F86E71" w:rsidRDefault="00146216" w:rsidP="00B93110">
            <w:pPr>
              <w:jc w:val="both"/>
              <w:rPr>
                <w:lang w:val="sr-Cyrl-CS"/>
              </w:rPr>
            </w:pPr>
            <w:r w:rsidRPr="00F86E71">
              <w:rPr>
                <w:lang w:val="sr-Cyrl-CS"/>
              </w:rPr>
              <w:t>1 – 3 год.</w:t>
            </w:r>
          </w:p>
        </w:tc>
        <w:tc>
          <w:tcPr>
            <w:tcW w:w="1537" w:type="dxa"/>
            <w:gridSpan w:val="2"/>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Целодневни</w:t>
            </w:r>
          </w:p>
          <w:p w:rsidR="00146216" w:rsidRPr="00F86E71" w:rsidRDefault="00146216" w:rsidP="00B93110">
            <w:pPr>
              <w:jc w:val="both"/>
              <w:rPr>
                <w:lang w:val="sr-Cyrl-CS"/>
              </w:rPr>
            </w:pPr>
            <w:r w:rsidRPr="00F86E71">
              <w:rPr>
                <w:lang w:val="sr-Cyrl-CS"/>
              </w:rPr>
              <w:t xml:space="preserve"> 3 – 5 год.</w:t>
            </w:r>
          </w:p>
        </w:tc>
        <w:tc>
          <w:tcPr>
            <w:tcW w:w="1537" w:type="dxa"/>
            <w:gridSpan w:val="2"/>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Целодневни</w:t>
            </w:r>
          </w:p>
          <w:p w:rsidR="00146216" w:rsidRPr="00F86E71" w:rsidRDefault="00146216" w:rsidP="00B93110">
            <w:pPr>
              <w:jc w:val="both"/>
              <w:rPr>
                <w:lang w:val="sr-Cyrl-CS"/>
              </w:rPr>
            </w:pPr>
            <w:r w:rsidRPr="00F86E71">
              <w:rPr>
                <w:lang w:val="sr-Cyrl-CS"/>
              </w:rPr>
              <w:t xml:space="preserve"> 5 – 6,5 год.</w:t>
            </w:r>
          </w:p>
        </w:tc>
        <w:tc>
          <w:tcPr>
            <w:tcW w:w="2089" w:type="dxa"/>
            <w:gridSpan w:val="2"/>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pPr>
            <w:r w:rsidRPr="00F86E71">
              <w:rPr>
                <w:lang w:val="sr-Cyrl-CS"/>
              </w:rPr>
              <w:t>Припремни програм</w:t>
            </w:r>
          </w:p>
        </w:tc>
        <w:tc>
          <w:tcPr>
            <w:tcW w:w="1139" w:type="dxa"/>
            <w:gridSpan w:val="2"/>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Укупно</w:t>
            </w:r>
          </w:p>
        </w:tc>
      </w:tr>
      <w:tr w:rsidR="00146216" w:rsidRPr="00F86E71" w:rsidTr="00B93110">
        <w:trPr>
          <w:trHeight w:val="345"/>
        </w:trPr>
        <w:tc>
          <w:tcPr>
            <w:tcW w:w="669" w:type="dxa"/>
            <w:vMerge/>
            <w:tcBorders>
              <w:top w:val="single" w:sz="4" w:space="0" w:color="auto"/>
              <w:left w:val="single" w:sz="4" w:space="0" w:color="auto"/>
              <w:bottom w:val="single" w:sz="4" w:space="0" w:color="auto"/>
              <w:right w:val="single" w:sz="4" w:space="0" w:color="auto"/>
            </w:tcBorders>
            <w:vAlign w:val="center"/>
            <w:hideMark/>
          </w:tcPr>
          <w:p w:rsidR="00146216" w:rsidRPr="00F86E71" w:rsidRDefault="00146216" w:rsidP="00B93110">
            <w:pPr>
              <w:jc w:val="both"/>
              <w:rPr>
                <w:lang w:val="sr-Cyrl-CS"/>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146216" w:rsidRPr="00F86E71" w:rsidRDefault="00146216" w:rsidP="00B93110">
            <w:pPr>
              <w:jc w:val="both"/>
              <w:rPr>
                <w:lang w:val="sr-Cyrl-CS"/>
              </w:rPr>
            </w:pPr>
          </w:p>
        </w:tc>
        <w:tc>
          <w:tcPr>
            <w:tcW w:w="684"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Бр.</w:t>
            </w:r>
          </w:p>
          <w:p w:rsidR="00146216" w:rsidRPr="00F86E71" w:rsidRDefault="00146216" w:rsidP="00B93110">
            <w:pPr>
              <w:jc w:val="both"/>
              <w:rPr>
                <w:lang w:val="sr-Cyrl-CS"/>
              </w:rPr>
            </w:pPr>
            <w:r w:rsidRPr="00F86E71">
              <w:rPr>
                <w:lang w:val="sr-Cyrl-CS"/>
              </w:rPr>
              <w:t>група</w:t>
            </w:r>
          </w:p>
        </w:tc>
        <w:tc>
          <w:tcPr>
            <w:tcW w:w="654"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Бр.</w:t>
            </w:r>
          </w:p>
          <w:p w:rsidR="00146216" w:rsidRPr="00F86E71" w:rsidRDefault="00146216" w:rsidP="00B93110">
            <w:pPr>
              <w:jc w:val="both"/>
              <w:rPr>
                <w:lang w:val="sr-Cyrl-CS"/>
              </w:rPr>
            </w:pPr>
            <w:r w:rsidRPr="00F86E71">
              <w:rPr>
                <w:lang w:val="sr-Cyrl-CS"/>
              </w:rPr>
              <w:t>деце</w:t>
            </w:r>
          </w:p>
        </w:tc>
        <w:tc>
          <w:tcPr>
            <w:tcW w:w="765"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Бр.</w:t>
            </w:r>
          </w:p>
          <w:p w:rsidR="00146216" w:rsidRPr="00F86E71" w:rsidRDefault="00146216" w:rsidP="00B93110">
            <w:pPr>
              <w:jc w:val="both"/>
              <w:rPr>
                <w:lang w:val="sr-Cyrl-CS"/>
              </w:rPr>
            </w:pPr>
            <w:r w:rsidRPr="00F86E71">
              <w:rPr>
                <w:lang w:val="sr-Cyrl-CS"/>
              </w:rPr>
              <w:t>група</w:t>
            </w:r>
          </w:p>
        </w:tc>
        <w:tc>
          <w:tcPr>
            <w:tcW w:w="772"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Бр.</w:t>
            </w:r>
          </w:p>
          <w:p w:rsidR="00146216" w:rsidRPr="00F86E71" w:rsidRDefault="00146216" w:rsidP="00B93110">
            <w:pPr>
              <w:jc w:val="both"/>
              <w:rPr>
                <w:lang w:val="sr-Cyrl-CS"/>
              </w:rPr>
            </w:pPr>
            <w:r w:rsidRPr="00F86E71">
              <w:rPr>
                <w:lang w:val="sr-Cyrl-CS"/>
              </w:rPr>
              <w:t>деце</w:t>
            </w:r>
          </w:p>
        </w:tc>
        <w:tc>
          <w:tcPr>
            <w:tcW w:w="660"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Бр.</w:t>
            </w:r>
          </w:p>
          <w:p w:rsidR="00146216" w:rsidRPr="00F86E71" w:rsidRDefault="00146216" w:rsidP="00B93110">
            <w:pPr>
              <w:jc w:val="both"/>
              <w:rPr>
                <w:lang w:val="sr-Cyrl-CS"/>
              </w:rPr>
            </w:pPr>
            <w:r w:rsidRPr="00F86E71">
              <w:rPr>
                <w:lang w:val="sr-Cyrl-CS"/>
              </w:rPr>
              <w:t>груп</w:t>
            </w:r>
          </w:p>
        </w:tc>
        <w:tc>
          <w:tcPr>
            <w:tcW w:w="877"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Бр.</w:t>
            </w:r>
          </w:p>
          <w:p w:rsidR="00146216" w:rsidRPr="00F86E71" w:rsidRDefault="00146216" w:rsidP="00B93110">
            <w:pPr>
              <w:jc w:val="both"/>
              <w:rPr>
                <w:lang w:val="sr-Cyrl-CS"/>
              </w:rPr>
            </w:pPr>
            <w:r w:rsidRPr="00F86E71">
              <w:rPr>
                <w:lang w:val="sr-Cyrl-CS"/>
              </w:rPr>
              <w:t>деце</w:t>
            </w:r>
          </w:p>
        </w:tc>
        <w:tc>
          <w:tcPr>
            <w:tcW w:w="930"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Бр.</w:t>
            </w:r>
          </w:p>
          <w:p w:rsidR="00146216" w:rsidRPr="00F86E71" w:rsidRDefault="00146216" w:rsidP="00B93110">
            <w:pPr>
              <w:jc w:val="both"/>
              <w:rPr>
                <w:lang w:val="sr-Cyrl-CS"/>
              </w:rPr>
            </w:pPr>
            <w:r w:rsidRPr="00F86E71">
              <w:rPr>
                <w:lang w:val="sr-Cyrl-CS"/>
              </w:rPr>
              <w:t>група</w:t>
            </w:r>
          </w:p>
        </w:tc>
        <w:tc>
          <w:tcPr>
            <w:tcW w:w="1159"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Бр.</w:t>
            </w:r>
          </w:p>
          <w:p w:rsidR="00146216" w:rsidRPr="00F86E71" w:rsidRDefault="00146216" w:rsidP="00B93110">
            <w:pPr>
              <w:jc w:val="both"/>
              <w:rPr>
                <w:lang w:val="sr-Cyrl-CS"/>
              </w:rPr>
            </w:pPr>
            <w:r w:rsidRPr="00F86E71">
              <w:rPr>
                <w:lang w:val="sr-Cyrl-CS"/>
              </w:rPr>
              <w:t>деце</w:t>
            </w:r>
          </w:p>
        </w:tc>
        <w:tc>
          <w:tcPr>
            <w:tcW w:w="555"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Бр.гру</w:t>
            </w:r>
          </w:p>
        </w:tc>
        <w:tc>
          <w:tcPr>
            <w:tcW w:w="584"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Бр.</w:t>
            </w:r>
          </w:p>
          <w:p w:rsidR="00146216" w:rsidRPr="00F86E71" w:rsidRDefault="00146216" w:rsidP="00B93110">
            <w:pPr>
              <w:jc w:val="both"/>
              <w:rPr>
                <w:lang w:val="sr-Cyrl-CS"/>
              </w:rPr>
            </w:pPr>
            <w:r w:rsidRPr="00F86E71">
              <w:rPr>
                <w:lang w:val="sr-Cyrl-CS"/>
              </w:rPr>
              <w:t>дец</w:t>
            </w:r>
          </w:p>
        </w:tc>
      </w:tr>
      <w:tr w:rsidR="00146216" w:rsidRPr="00F86E71" w:rsidTr="00B93110">
        <w:tc>
          <w:tcPr>
            <w:tcW w:w="669"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1</w:t>
            </w:r>
          </w:p>
        </w:tc>
        <w:tc>
          <w:tcPr>
            <w:tcW w:w="1546"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Јасле</w:t>
            </w:r>
          </w:p>
        </w:tc>
        <w:tc>
          <w:tcPr>
            <w:tcW w:w="684"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Pr>
                <w:lang w:val="sr-Cyrl-CS"/>
              </w:rPr>
              <w:t>2</w:t>
            </w:r>
          </w:p>
        </w:tc>
        <w:tc>
          <w:tcPr>
            <w:tcW w:w="654" w:type="dxa"/>
            <w:tcBorders>
              <w:top w:val="single" w:sz="4" w:space="0" w:color="auto"/>
              <w:left w:val="single" w:sz="4" w:space="0" w:color="auto"/>
              <w:bottom w:val="single" w:sz="4" w:space="0" w:color="auto"/>
              <w:right w:val="single" w:sz="4" w:space="0" w:color="auto"/>
            </w:tcBorders>
          </w:tcPr>
          <w:p w:rsidR="00146216" w:rsidRPr="000D13E7" w:rsidRDefault="00FC2EAD" w:rsidP="00B93110">
            <w:pPr>
              <w:jc w:val="both"/>
              <w:rPr>
                <w:lang/>
              </w:rPr>
            </w:pPr>
            <w:r>
              <w:rPr>
                <w:lang/>
              </w:rPr>
              <w:t>65</w:t>
            </w:r>
          </w:p>
          <w:p w:rsidR="00146216" w:rsidRPr="00F86E71" w:rsidRDefault="00146216" w:rsidP="00B93110">
            <w:pPr>
              <w:jc w:val="both"/>
              <w:rPr>
                <w:lang w:val="en-US"/>
              </w:rPr>
            </w:pPr>
          </w:p>
        </w:tc>
        <w:tc>
          <w:tcPr>
            <w:tcW w:w="765"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772"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660"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877"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930"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1159"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555"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r>
              <w:rPr>
                <w:lang w:val="sr-Cyrl-CS"/>
              </w:rPr>
              <w:t>2</w:t>
            </w:r>
          </w:p>
        </w:tc>
        <w:tc>
          <w:tcPr>
            <w:tcW w:w="584" w:type="dxa"/>
            <w:tcBorders>
              <w:top w:val="single" w:sz="4" w:space="0" w:color="auto"/>
              <w:left w:val="single" w:sz="4" w:space="0" w:color="auto"/>
              <w:bottom w:val="single" w:sz="4" w:space="0" w:color="auto"/>
              <w:right w:val="single" w:sz="4" w:space="0" w:color="auto"/>
            </w:tcBorders>
          </w:tcPr>
          <w:p w:rsidR="00146216" w:rsidRPr="00F86E71" w:rsidRDefault="00FC2EAD" w:rsidP="00B93110">
            <w:pPr>
              <w:jc w:val="both"/>
              <w:rPr>
                <w:lang w:val="sr-Cyrl-CS"/>
              </w:rPr>
            </w:pPr>
            <w:r>
              <w:rPr>
                <w:lang w:val="sr-Cyrl-CS"/>
              </w:rPr>
              <w:t>65</w:t>
            </w:r>
          </w:p>
        </w:tc>
      </w:tr>
      <w:tr w:rsidR="00146216" w:rsidRPr="00F86E71" w:rsidTr="00B93110">
        <w:tc>
          <w:tcPr>
            <w:tcW w:w="669"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2.</w:t>
            </w:r>
          </w:p>
        </w:tc>
        <w:tc>
          <w:tcPr>
            <w:tcW w:w="1546"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 xml:space="preserve">Вртић </w:t>
            </w:r>
          </w:p>
        </w:tc>
        <w:tc>
          <w:tcPr>
            <w:tcW w:w="684"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654"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en-US"/>
              </w:rPr>
            </w:pPr>
          </w:p>
          <w:p w:rsidR="00146216" w:rsidRPr="00F86E71" w:rsidRDefault="00146216" w:rsidP="00B93110">
            <w:pPr>
              <w:jc w:val="both"/>
              <w:rPr>
                <w:lang w:val="en-US"/>
              </w:rPr>
            </w:pPr>
          </w:p>
        </w:tc>
        <w:tc>
          <w:tcPr>
            <w:tcW w:w="765"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pPr>
            <w:r w:rsidRPr="00F86E71">
              <w:t>3</w:t>
            </w:r>
          </w:p>
        </w:tc>
        <w:tc>
          <w:tcPr>
            <w:tcW w:w="772" w:type="dxa"/>
            <w:tcBorders>
              <w:top w:val="single" w:sz="4" w:space="0" w:color="auto"/>
              <w:left w:val="single" w:sz="4" w:space="0" w:color="auto"/>
              <w:bottom w:val="single" w:sz="4" w:space="0" w:color="auto"/>
              <w:right w:val="single" w:sz="4" w:space="0" w:color="auto"/>
            </w:tcBorders>
            <w:hideMark/>
          </w:tcPr>
          <w:p w:rsidR="00146216" w:rsidRPr="000D13E7" w:rsidRDefault="00FC2EAD" w:rsidP="00B93110">
            <w:pPr>
              <w:jc w:val="both"/>
              <w:rPr>
                <w:lang/>
              </w:rPr>
            </w:pPr>
            <w:r>
              <w:rPr>
                <w:lang/>
              </w:rPr>
              <w:t>134</w:t>
            </w:r>
          </w:p>
        </w:tc>
        <w:tc>
          <w:tcPr>
            <w:tcW w:w="660"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1</w:t>
            </w:r>
          </w:p>
        </w:tc>
        <w:tc>
          <w:tcPr>
            <w:tcW w:w="877" w:type="dxa"/>
            <w:tcBorders>
              <w:top w:val="single" w:sz="4" w:space="0" w:color="auto"/>
              <w:left w:val="single" w:sz="4" w:space="0" w:color="auto"/>
              <w:bottom w:val="single" w:sz="4" w:space="0" w:color="auto"/>
              <w:right w:val="single" w:sz="4" w:space="0" w:color="auto"/>
            </w:tcBorders>
            <w:hideMark/>
          </w:tcPr>
          <w:p w:rsidR="00146216" w:rsidRPr="000D13E7" w:rsidRDefault="00FC2EAD" w:rsidP="00B93110">
            <w:pPr>
              <w:jc w:val="both"/>
              <w:rPr>
                <w:lang/>
              </w:rPr>
            </w:pPr>
            <w:r>
              <w:rPr>
                <w:lang w:val="sr-Cyrl-CS"/>
              </w:rPr>
              <w:t>34</w:t>
            </w:r>
          </w:p>
        </w:tc>
        <w:tc>
          <w:tcPr>
            <w:tcW w:w="930" w:type="dxa"/>
            <w:tcBorders>
              <w:top w:val="single" w:sz="4" w:space="0" w:color="auto"/>
              <w:left w:val="single" w:sz="4" w:space="0" w:color="auto"/>
              <w:bottom w:val="single" w:sz="4" w:space="0" w:color="auto"/>
              <w:right w:val="single" w:sz="4" w:space="0" w:color="auto"/>
            </w:tcBorders>
            <w:hideMark/>
          </w:tcPr>
          <w:p w:rsidR="00146216" w:rsidRPr="000D13E7" w:rsidRDefault="00146216" w:rsidP="00B93110">
            <w:pPr>
              <w:jc w:val="both"/>
              <w:rPr>
                <w:lang/>
              </w:rPr>
            </w:pPr>
            <w:r>
              <w:rPr>
                <w:lang/>
              </w:rPr>
              <w:t>1</w:t>
            </w:r>
          </w:p>
        </w:tc>
        <w:tc>
          <w:tcPr>
            <w:tcW w:w="1159" w:type="dxa"/>
            <w:tcBorders>
              <w:top w:val="single" w:sz="4" w:space="0" w:color="auto"/>
              <w:left w:val="single" w:sz="4" w:space="0" w:color="auto"/>
              <w:bottom w:val="single" w:sz="4" w:space="0" w:color="auto"/>
              <w:right w:val="single" w:sz="4" w:space="0" w:color="auto"/>
            </w:tcBorders>
            <w:hideMark/>
          </w:tcPr>
          <w:p w:rsidR="00146216" w:rsidRPr="000D13E7" w:rsidRDefault="00FC2EAD" w:rsidP="00B93110">
            <w:pPr>
              <w:jc w:val="both"/>
              <w:rPr>
                <w:lang/>
              </w:rPr>
            </w:pPr>
            <w:r>
              <w:rPr>
                <w:lang/>
              </w:rPr>
              <w:t>31</w:t>
            </w:r>
          </w:p>
        </w:tc>
        <w:tc>
          <w:tcPr>
            <w:tcW w:w="555"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r>
              <w:rPr>
                <w:lang w:val="sr-Cyrl-CS"/>
              </w:rPr>
              <w:t>5</w:t>
            </w:r>
          </w:p>
        </w:tc>
        <w:tc>
          <w:tcPr>
            <w:tcW w:w="584" w:type="dxa"/>
            <w:tcBorders>
              <w:top w:val="single" w:sz="4" w:space="0" w:color="auto"/>
              <w:left w:val="single" w:sz="4" w:space="0" w:color="auto"/>
              <w:bottom w:val="single" w:sz="4" w:space="0" w:color="auto"/>
              <w:right w:val="single" w:sz="4" w:space="0" w:color="auto"/>
            </w:tcBorders>
          </w:tcPr>
          <w:p w:rsidR="00146216" w:rsidRPr="00F86E71" w:rsidRDefault="00FC2EAD" w:rsidP="00B93110">
            <w:pPr>
              <w:jc w:val="both"/>
              <w:rPr>
                <w:lang w:val="sr-Cyrl-CS"/>
              </w:rPr>
            </w:pPr>
            <w:r>
              <w:rPr>
                <w:lang w:val="sr-Cyrl-CS"/>
              </w:rPr>
              <w:t>199</w:t>
            </w:r>
          </w:p>
        </w:tc>
      </w:tr>
      <w:tr w:rsidR="00146216" w:rsidRPr="00F86E71" w:rsidTr="00B93110">
        <w:tc>
          <w:tcPr>
            <w:tcW w:w="669"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3.</w:t>
            </w:r>
          </w:p>
        </w:tc>
        <w:tc>
          <w:tcPr>
            <w:tcW w:w="1546"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 xml:space="preserve">ОШ-Сараново </w:t>
            </w:r>
          </w:p>
        </w:tc>
        <w:tc>
          <w:tcPr>
            <w:tcW w:w="684"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654"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765"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772"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660"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877"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930"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1</w:t>
            </w:r>
          </w:p>
        </w:tc>
        <w:tc>
          <w:tcPr>
            <w:tcW w:w="1159" w:type="dxa"/>
            <w:tcBorders>
              <w:top w:val="single" w:sz="4" w:space="0" w:color="auto"/>
              <w:left w:val="single" w:sz="4" w:space="0" w:color="auto"/>
              <w:bottom w:val="single" w:sz="4" w:space="0" w:color="auto"/>
              <w:right w:val="single" w:sz="4" w:space="0" w:color="auto"/>
            </w:tcBorders>
            <w:hideMark/>
          </w:tcPr>
          <w:p w:rsidR="00146216" w:rsidRPr="00F86E71" w:rsidRDefault="00FC2EAD" w:rsidP="00B93110">
            <w:pPr>
              <w:jc w:val="both"/>
              <w:rPr>
                <w:lang w:val="sr-Cyrl-CS"/>
              </w:rPr>
            </w:pPr>
            <w:r>
              <w:rPr>
                <w:lang w:val="sr-Cyrl-CS"/>
              </w:rPr>
              <w:t>13</w:t>
            </w:r>
          </w:p>
        </w:tc>
        <w:tc>
          <w:tcPr>
            <w:tcW w:w="555" w:type="dxa"/>
            <w:tcBorders>
              <w:top w:val="single" w:sz="4" w:space="0" w:color="auto"/>
              <w:left w:val="single" w:sz="4" w:space="0" w:color="auto"/>
              <w:bottom w:val="single" w:sz="4" w:space="0" w:color="auto"/>
              <w:right w:val="single" w:sz="4" w:space="0" w:color="auto"/>
            </w:tcBorders>
          </w:tcPr>
          <w:p w:rsidR="00146216" w:rsidRPr="00FC2EAD" w:rsidRDefault="00FC2EAD" w:rsidP="00B93110">
            <w:pPr>
              <w:jc w:val="both"/>
              <w:rPr>
                <w:lang/>
              </w:rPr>
            </w:pPr>
            <w:r>
              <w:rPr>
                <w:lang/>
              </w:rPr>
              <w:t>1</w:t>
            </w:r>
          </w:p>
        </w:tc>
        <w:tc>
          <w:tcPr>
            <w:tcW w:w="584" w:type="dxa"/>
            <w:tcBorders>
              <w:top w:val="single" w:sz="4" w:space="0" w:color="auto"/>
              <w:left w:val="single" w:sz="4" w:space="0" w:color="auto"/>
              <w:bottom w:val="single" w:sz="4" w:space="0" w:color="auto"/>
              <w:right w:val="single" w:sz="4" w:space="0" w:color="auto"/>
            </w:tcBorders>
          </w:tcPr>
          <w:p w:rsidR="00146216" w:rsidRPr="00F86E71" w:rsidRDefault="00FC2EAD" w:rsidP="00B93110">
            <w:pPr>
              <w:jc w:val="both"/>
              <w:rPr>
                <w:lang w:val="sr-Cyrl-CS"/>
              </w:rPr>
            </w:pPr>
            <w:r>
              <w:rPr>
                <w:lang w:val="sr-Cyrl-CS"/>
              </w:rPr>
              <w:t>13</w:t>
            </w:r>
          </w:p>
        </w:tc>
      </w:tr>
      <w:tr w:rsidR="00146216" w:rsidRPr="00F86E71" w:rsidTr="00B93110">
        <w:tc>
          <w:tcPr>
            <w:tcW w:w="669"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4.</w:t>
            </w:r>
          </w:p>
        </w:tc>
        <w:tc>
          <w:tcPr>
            <w:tcW w:w="1546"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Pr>
                <w:lang w:val="sr-Cyrl-CS"/>
              </w:rPr>
              <w:t>ОШ-Доња Рача</w:t>
            </w:r>
          </w:p>
        </w:tc>
        <w:tc>
          <w:tcPr>
            <w:tcW w:w="684"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654"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765"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772"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660"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877"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930"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1</w:t>
            </w:r>
          </w:p>
        </w:tc>
        <w:tc>
          <w:tcPr>
            <w:tcW w:w="1159" w:type="dxa"/>
            <w:tcBorders>
              <w:top w:val="single" w:sz="4" w:space="0" w:color="auto"/>
              <w:left w:val="single" w:sz="4" w:space="0" w:color="auto"/>
              <w:bottom w:val="single" w:sz="4" w:space="0" w:color="auto"/>
              <w:right w:val="single" w:sz="4" w:space="0" w:color="auto"/>
            </w:tcBorders>
            <w:hideMark/>
          </w:tcPr>
          <w:p w:rsidR="00146216" w:rsidRPr="00F86E71" w:rsidRDefault="00FC2EAD" w:rsidP="00B93110">
            <w:pPr>
              <w:jc w:val="both"/>
              <w:rPr>
                <w:lang w:val="sr-Cyrl-CS"/>
              </w:rPr>
            </w:pPr>
            <w:r>
              <w:rPr>
                <w:lang w:val="sr-Cyrl-CS"/>
              </w:rPr>
              <w:t>10</w:t>
            </w:r>
          </w:p>
          <w:p w:rsidR="00146216" w:rsidRPr="00F86E71" w:rsidRDefault="00146216" w:rsidP="00B93110">
            <w:pPr>
              <w:jc w:val="both"/>
              <w:rPr>
                <w:lang w:val="sr-Cyrl-CS"/>
              </w:rPr>
            </w:pPr>
          </w:p>
        </w:tc>
        <w:tc>
          <w:tcPr>
            <w:tcW w:w="555" w:type="dxa"/>
            <w:tcBorders>
              <w:top w:val="single" w:sz="4" w:space="0" w:color="auto"/>
              <w:left w:val="single" w:sz="4" w:space="0" w:color="auto"/>
              <w:bottom w:val="single" w:sz="4" w:space="0" w:color="auto"/>
              <w:right w:val="single" w:sz="4" w:space="0" w:color="auto"/>
            </w:tcBorders>
          </w:tcPr>
          <w:p w:rsidR="00146216" w:rsidRPr="00F86E71" w:rsidRDefault="00FC2EAD" w:rsidP="00B93110">
            <w:pPr>
              <w:jc w:val="both"/>
              <w:rPr>
                <w:lang w:val="sr-Cyrl-CS"/>
              </w:rPr>
            </w:pPr>
            <w:r>
              <w:rPr>
                <w:lang w:val="sr-Cyrl-CS"/>
              </w:rPr>
              <w:t>1</w:t>
            </w:r>
          </w:p>
        </w:tc>
        <w:tc>
          <w:tcPr>
            <w:tcW w:w="584" w:type="dxa"/>
            <w:tcBorders>
              <w:top w:val="single" w:sz="4" w:space="0" w:color="auto"/>
              <w:left w:val="single" w:sz="4" w:space="0" w:color="auto"/>
              <w:bottom w:val="single" w:sz="4" w:space="0" w:color="auto"/>
              <w:right w:val="single" w:sz="4" w:space="0" w:color="auto"/>
            </w:tcBorders>
          </w:tcPr>
          <w:p w:rsidR="00146216" w:rsidRPr="00F86E71" w:rsidRDefault="00FC2EAD" w:rsidP="00B93110">
            <w:pPr>
              <w:jc w:val="both"/>
              <w:rPr>
                <w:lang w:val="sr-Cyrl-CS"/>
              </w:rPr>
            </w:pPr>
            <w:r>
              <w:rPr>
                <w:lang w:val="sr-Cyrl-CS"/>
              </w:rPr>
              <w:t>10</w:t>
            </w:r>
          </w:p>
        </w:tc>
      </w:tr>
      <w:tr w:rsidR="00146216" w:rsidRPr="00F86E71" w:rsidTr="00B93110">
        <w:tc>
          <w:tcPr>
            <w:tcW w:w="669"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5.</w:t>
            </w:r>
          </w:p>
        </w:tc>
        <w:tc>
          <w:tcPr>
            <w:tcW w:w="1546"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Pr>
                <w:lang w:val="sr-Cyrl-CS"/>
              </w:rPr>
              <w:t>ОШ-Велико Крчмаре</w:t>
            </w:r>
          </w:p>
          <w:p w:rsidR="00146216" w:rsidRPr="00F86E71" w:rsidRDefault="00146216" w:rsidP="00B93110">
            <w:pPr>
              <w:jc w:val="both"/>
              <w:rPr>
                <w:lang w:val="sr-Cyrl-CS"/>
              </w:rPr>
            </w:pPr>
          </w:p>
        </w:tc>
        <w:tc>
          <w:tcPr>
            <w:tcW w:w="684"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654"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765"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772"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660"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877"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930"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1</w:t>
            </w:r>
          </w:p>
        </w:tc>
        <w:tc>
          <w:tcPr>
            <w:tcW w:w="1159" w:type="dxa"/>
            <w:tcBorders>
              <w:top w:val="single" w:sz="4" w:space="0" w:color="auto"/>
              <w:left w:val="single" w:sz="4" w:space="0" w:color="auto"/>
              <w:bottom w:val="single" w:sz="4" w:space="0" w:color="auto"/>
              <w:right w:val="single" w:sz="4" w:space="0" w:color="auto"/>
            </w:tcBorders>
            <w:hideMark/>
          </w:tcPr>
          <w:p w:rsidR="00146216" w:rsidRPr="00F86E71" w:rsidRDefault="00FC2EAD" w:rsidP="00B93110">
            <w:pPr>
              <w:jc w:val="both"/>
              <w:rPr>
                <w:lang w:val="sr-Cyrl-CS"/>
              </w:rPr>
            </w:pPr>
            <w:r>
              <w:rPr>
                <w:lang w:val="sr-Cyrl-CS"/>
              </w:rPr>
              <w:t>8</w:t>
            </w:r>
          </w:p>
        </w:tc>
        <w:tc>
          <w:tcPr>
            <w:tcW w:w="555" w:type="dxa"/>
            <w:tcBorders>
              <w:top w:val="single" w:sz="4" w:space="0" w:color="auto"/>
              <w:left w:val="single" w:sz="4" w:space="0" w:color="auto"/>
              <w:bottom w:val="single" w:sz="4" w:space="0" w:color="auto"/>
              <w:right w:val="single" w:sz="4" w:space="0" w:color="auto"/>
            </w:tcBorders>
          </w:tcPr>
          <w:p w:rsidR="00146216" w:rsidRPr="00F86E71" w:rsidRDefault="00FC2EAD" w:rsidP="00B93110">
            <w:pPr>
              <w:jc w:val="both"/>
              <w:rPr>
                <w:lang w:val="sr-Cyrl-CS"/>
              </w:rPr>
            </w:pPr>
            <w:r>
              <w:rPr>
                <w:lang w:val="sr-Cyrl-CS"/>
              </w:rPr>
              <w:t>1</w:t>
            </w:r>
          </w:p>
        </w:tc>
        <w:tc>
          <w:tcPr>
            <w:tcW w:w="584" w:type="dxa"/>
            <w:tcBorders>
              <w:top w:val="single" w:sz="4" w:space="0" w:color="auto"/>
              <w:left w:val="single" w:sz="4" w:space="0" w:color="auto"/>
              <w:bottom w:val="single" w:sz="4" w:space="0" w:color="auto"/>
              <w:right w:val="single" w:sz="4" w:space="0" w:color="auto"/>
            </w:tcBorders>
          </w:tcPr>
          <w:p w:rsidR="00146216" w:rsidRPr="00F86E71" w:rsidRDefault="00FC2EAD" w:rsidP="00B93110">
            <w:pPr>
              <w:jc w:val="both"/>
              <w:rPr>
                <w:lang w:val="sr-Cyrl-CS"/>
              </w:rPr>
            </w:pPr>
            <w:r>
              <w:rPr>
                <w:lang w:val="sr-Cyrl-CS"/>
              </w:rPr>
              <w:t>8</w:t>
            </w:r>
          </w:p>
        </w:tc>
      </w:tr>
      <w:tr w:rsidR="00FC2EAD" w:rsidRPr="00F86E71" w:rsidTr="00B93110">
        <w:tc>
          <w:tcPr>
            <w:tcW w:w="669" w:type="dxa"/>
            <w:tcBorders>
              <w:top w:val="single" w:sz="4" w:space="0" w:color="auto"/>
              <w:left w:val="single" w:sz="4" w:space="0" w:color="auto"/>
              <w:bottom w:val="single" w:sz="4" w:space="0" w:color="auto"/>
              <w:right w:val="single" w:sz="4" w:space="0" w:color="auto"/>
            </w:tcBorders>
          </w:tcPr>
          <w:p w:rsidR="00FC2EAD" w:rsidRPr="00F86E71" w:rsidRDefault="00FC2EAD" w:rsidP="00B93110">
            <w:pPr>
              <w:jc w:val="both"/>
              <w:rPr>
                <w:lang w:val="sr-Cyrl-CS"/>
              </w:rPr>
            </w:pPr>
            <w:r>
              <w:rPr>
                <w:lang w:val="sr-Cyrl-CS"/>
              </w:rPr>
              <w:t xml:space="preserve">6. </w:t>
            </w:r>
          </w:p>
        </w:tc>
        <w:tc>
          <w:tcPr>
            <w:tcW w:w="1546" w:type="dxa"/>
            <w:tcBorders>
              <w:top w:val="single" w:sz="4" w:space="0" w:color="auto"/>
              <w:left w:val="single" w:sz="4" w:space="0" w:color="auto"/>
              <w:bottom w:val="single" w:sz="4" w:space="0" w:color="auto"/>
              <w:right w:val="single" w:sz="4" w:space="0" w:color="auto"/>
            </w:tcBorders>
          </w:tcPr>
          <w:p w:rsidR="00FC2EAD" w:rsidRDefault="00FC2EAD" w:rsidP="00B93110">
            <w:pPr>
              <w:jc w:val="both"/>
              <w:rPr>
                <w:lang w:val="sr-Cyrl-CS"/>
              </w:rPr>
            </w:pPr>
            <w:r>
              <w:rPr>
                <w:lang w:val="sr-Cyrl-CS"/>
              </w:rPr>
              <w:t>ОШ -Трска</w:t>
            </w:r>
          </w:p>
        </w:tc>
        <w:tc>
          <w:tcPr>
            <w:tcW w:w="684" w:type="dxa"/>
            <w:tcBorders>
              <w:top w:val="single" w:sz="4" w:space="0" w:color="auto"/>
              <w:left w:val="single" w:sz="4" w:space="0" w:color="auto"/>
              <w:bottom w:val="single" w:sz="4" w:space="0" w:color="auto"/>
              <w:right w:val="single" w:sz="4" w:space="0" w:color="auto"/>
            </w:tcBorders>
          </w:tcPr>
          <w:p w:rsidR="00FC2EAD" w:rsidRPr="00F86E71" w:rsidRDefault="00FC2EAD" w:rsidP="00B93110">
            <w:pPr>
              <w:jc w:val="both"/>
              <w:rPr>
                <w:lang w:val="sr-Cyrl-CS"/>
              </w:rPr>
            </w:pPr>
          </w:p>
        </w:tc>
        <w:tc>
          <w:tcPr>
            <w:tcW w:w="654" w:type="dxa"/>
            <w:tcBorders>
              <w:top w:val="single" w:sz="4" w:space="0" w:color="auto"/>
              <w:left w:val="single" w:sz="4" w:space="0" w:color="auto"/>
              <w:bottom w:val="single" w:sz="4" w:space="0" w:color="auto"/>
              <w:right w:val="single" w:sz="4" w:space="0" w:color="auto"/>
            </w:tcBorders>
          </w:tcPr>
          <w:p w:rsidR="00FC2EAD" w:rsidRPr="00F86E71" w:rsidRDefault="00FC2EAD" w:rsidP="00B93110">
            <w:pPr>
              <w:jc w:val="both"/>
              <w:rPr>
                <w:lang w:val="sr-Cyrl-CS"/>
              </w:rPr>
            </w:pPr>
          </w:p>
        </w:tc>
        <w:tc>
          <w:tcPr>
            <w:tcW w:w="765" w:type="dxa"/>
            <w:tcBorders>
              <w:top w:val="single" w:sz="4" w:space="0" w:color="auto"/>
              <w:left w:val="single" w:sz="4" w:space="0" w:color="auto"/>
              <w:bottom w:val="single" w:sz="4" w:space="0" w:color="auto"/>
              <w:right w:val="single" w:sz="4" w:space="0" w:color="auto"/>
            </w:tcBorders>
          </w:tcPr>
          <w:p w:rsidR="00FC2EAD" w:rsidRPr="00F86E71" w:rsidRDefault="00FC2EAD" w:rsidP="00B93110">
            <w:pPr>
              <w:jc w:val="both"/>
              <w:rPr>
                <w:lang w:val="sr-Cyrl-CS"/>
              </w:rPr>
            </w:pPr>
          </w:p>
        </w:tc>
        <w:tc>
          <w:tcPr>
            <w:tcW w:w="772" w:type="dxa"/>
            <w:tcBorders>
              <w:top w:val="single" w:sz="4" w:space="0" w:color="auto"/>
              <w:left w:val="single" w:sz="4" w:space="0" w:color="auto"/>
              <w:bottom w:val="single" w:sz="4" w:space="0" w:color="auto"/>
              <w:right w:val="single" w:sz="4" w:space="0" w:color="auto"/>
            </w:tcBorders>
          </w:tcPr>
          <w:p w:rsidR="00FC2EAD" w:rsidRPr="00F86E71" w:rsidRDefault="00FC2EAD" w:rsidP="00B93110">
            <w:pPr>
              <w:jc w:val="both"/>
              <w:rPr>
                <w:lang w:val="sr-Cyrl-CS"/>
              </w:rPr>
            </w:pPr>
          </w:p>
        </w:tc>
        <w:tc>
          <w:tcPr>
            <w:tcW w:w="660" w:type="dxa"/>
            <w:tcBorders>
              <w:top w:val="single" w:sz="4" w:space="0" w:color="auto"/>
              <w:left w:val="single" w:sz="4" w:space="0" w:color="auto"/>
              <w:bottom w:val="single" w:sz="4" w:space="0" w:color="auto"/>
              <w:right w:val="single" w:sz="4" w:space="0" w:color="auto"/>
            </w:tcBorders>
          </w:tcPr>
          <w:p w:rsidR="00FC2EAD" w:rsidRPr="00F86E71" w:rsidRDefault="00FC2EAD" w:rsidP="00B93110">
            <w:pPr>
              <w:jc w:val="both"/>
              <w:rPr>
                <w:lang w:val="sr-Cyrl-CS"/>
              </w:rPr>
            </w:pPr>
          </w:p>
        </w:tc>
        <w:tc>
          <w:tcPr>
            <w:tcW w:w="877" w:type="dxa"/>
            <w:tcBorders>
              <w:top w:val="single" w:sz="4" w:space="0" w:color="auto"/>
              <w:left w:val="single" w:sz="4" w:space="0" w:color="auto"/>
              <w:bottom w:val="single" w:sz="4" w:space="0" w:color="auto"/>
              <w:right w:val="single" w:sz="4" w:space="0" w:color="auto"/>
            </w:tcBorders>
          </w:tcPr>
          <w:p w:rsidR="00FC2EAD" w:rsidRPr="00F86E71" w:rsidRDefault="00FC2EAD" w:rsidP="00B93110">
            <w:pPr>
              <w:jc w:val="both"/>
              <w:rPr>
                <w:lang w:val="sr-Cyrl-CS"/>
              </w:rPr>
            </w:pPr>
          </w:p>
        </w:tc>
        <w:tc>
          <w:tcPr>
            <w:tcW w:w="930" w:type="dxa"/>
            <w:tcBorders>
              <w:top w:val="single" w:sz="4" w:space="0" w:color="auto"/>
              <w:left w:val="single" w:sz="4" w:space="0" w:color="auto"/>
              <w:bottom w:val="single" w:sz="4" w:space="0" w:color="auto"/>
              <w:right w:val="single" w:sz="4" w:space="0" w:color="auto"/>
            </w:tcBorders>
          </w:tcPr>
          <w:p w:rsidR="00FC2EAD" w:rsidRPr="00F86E71" w:rsidRDefault="00FC2EAD" w:rsidP="00B93110">
            <w:pPr>
              <w:jc w:val="both"/>
              <w:rPr>
                <w:lang w:val="sr-Cyrl-CS"/>
              </w:rPr>
            </w:pPr>
            <w:r>
              <w:rPr>
                <w:lang w:val="sr-Cyrl-CS"/>
              </w:rPr>
              <w:t>1</w:t>
            </w:r>
          </w:p>
        </w:tc>
        <w:tc>
          <w:tcPr>
            <w:tcW w:w="1159" w:type="dxa"/>
            <w:tcBorders>
              <w:top w:val="single" w:sz="4" w:space="0" w:color="auto"/>
              <w:left w:val="single" w:sz="4" w:space="0" w:color="auto"/>
              <w:bottom w:val="single" w:sz="4" w:space="0" w:color="auto"/>
              <w:right w:val="single" w:sz="4" w:space="0" w:color="auto"/>
            </w:tcBorders>
          </w:tcPr>
          <w:p w:rsidR="00FC2EAD" w:rsidRDefault="00FC2EAD" w:rsidP="00B93110">
            <w:pPr>
              <w:jc w:val="both"/>
              <w:rPr>
                <w:lang w:val="sr-Cyrl-CS"/>
              </w:rPr>
            </w:pPr>
            <w:r>
              <w:rPr>
                <w:lang w:val="sr-Cyrl-CS"/>
              </w:rPr>
              <w:t>5</w:t>
            </w:r>
          </w:p>
        </w:tc>
        <w:tc>
          <w:tcPr>
            <w:tcW w:w="555" w:type="dxa"/>
            <w:tcBorders>
              <w:top w:val="single" w:sz="4" w:space="0" w:color="auto"/>
              <w:left w:val="single" w:sz="4" w:space="0" w:color="auto"/>
              <w:bottom w:val="single" w:sz="4" w:space="0" w:color="auto"/>
              <w:right w:val="single" w:sz="4" w:space="0" w:color="auto"/>
            </w:tcBorders>
          </w:tcPr>
          <w:p w:rsidR="00FC2EAD" w:rsidRPr="00F86E71" w:rsidRDefault="00FC2EAD" w:rsidP="00B93110">
            <w:pPr>
              <w:jc w:val="both"/>
              <w:rPr>
                <w:lang w:val="sr-Cyrl-CS"/>
              </w:rPr>
            </w:pPr>
            <w:r>
              <w:rPr>
                <w:lang w:val="sr-Cyrl-CS"/>
              </w:rPr>
              <w:t>1</w:t>
            </w:r>
          </w:p>
        </w:tc>
        <w:tc>
          <w:tcPr>
            <w:tcW w:w="584" w:type="dxa"/>
            <w:tcBorders>
              <w:top w:val="single" w:sz="4" w:space="0" w:color="auto"/>
              <w:left w:val="single" w:sz="4" w:space="0" w:color="auto"/>
              <w:bottom w:val="single" w:sz="4" w:space="0" w:color="auto"/>
              <w:right w:val="single" w:sz="4" w:space="0" w:color="auto"/>
            </w:tcBorders>
          </w:tcPr>
          <w:p w:rsidR="00FC2EAD" w:rsidRPr="00F86E71" w:rsidRDefault="00FC2EAD" w:rsidP="00B93110">
            <w:pPr>
              <w:jc w:val="both"/>
              <w:rPr>
                <w:lang w:val="sr-Cyrl-CS"/>
              </w:rPr>
            </w:pPr>
            <w:r>
              <w:rPr>
                <w:lang w:val="sr-Cyrl-CS"/>
              </w:rPr>
              <w:t>5</w:t>
            </w:r>
          </w:p>
        </w:tc>
      </w:tr>
      <w:tr w:rsidR="00146216" w:rsidRPr="00FC2EAD" w:rsidTr="00B93110">
        <w:tc>
          <w:tcPr>
            <w:tcW w:w="2215" w:type="dxa"/>
            <w:gridSpan w:val="2"/>
            <w:tcBorders>
              <w:top w:val="single" w:sz="4" w:space="0" w:color="auto"/>
              <w:left w:val="single" w:sz="4" w:space="0" w:color="auto"/>
              <w:bottom w:val="single" w:sz="4" w:space="0" w:color="auto"/>
              <w:right w:val="single" w:sz="4" w:space="0" w:color="auto"/>
            </w:tcBorders>
            <w:hideMark/>
          </w:tcPr>
          <w:p w:rsidR="00146216" w:rsidRPr="00FC2EAD" w:rsidRDefault="00146216" w:rsidP="00B93110">
            <w:pPr>
              <w:jc w:val="both"/>
              <w:rPr>
                <w:b/>
                <w:lang w:val="sr-Cyrl-CS"/>
              </w:rPr>
            </w:pPr>
            <w:r w:rsidRPr="00FC2EAD">
              <w:rPr>
                <w:b/>
                <w:lang w:val="sr-Cyrl-CS"/>
              </w:rPr>
              <w:t xml:space="preserve"> УКУПНО:</w:t>
            </w:r>
          </w:p>
        </w:tc>
        <w:tc>
          <w:tcPr>
            <w:tcW w:w="684" w:type="dxa"/>
            <w:tcBorders>
              <w:top w:val="single" w:sz="4" w:space="0" w:color="auto"/>
              <w:left w:val="single" w:sz="4" w:space="0" w:color="auto"/>
              <w:bottom w:val="single" w:sz="4" w:space="0" w:color="auto"/>
              <w:right w:val="single" w:sz="4" w:space="0" w:color="auto"/>
            </w:tcBorders>
            <w:hideMark/>
          </w:tcPr>
          <w:p w:rsidR="00146216" w:rsidRPr="00FC2EAD" w:rsidRDefault="00146216" w:rsidP="00B93110">
            <w:pPr>
              <w:jc w:val="both"/>
              <w:rPr>
                <w:b/>
                <w:lang w:val="sr-Cyrl-CS"/>
              </w:rPr>
            </w:pPr>
            <w:r w:rsidRPr="00FC2EAD">
              <w:rPr>
                <w:b/>
                <w:lang w:val="sr-Cyrl-CS"/>
              </w:rPr>
              <w:t>2</w:t>
            </w:r>
          </w:p>
        </w:tc>
        <w:tc>
          <w:tcPr>
            <w:tcW w:w="654" w:type="dxa"/>
            <w:tcBorders>
              <w:top w:val="single" w:sz="4" w:space="0" w:color="auto"/>
              <w:left w:val="single" w:sz="4" w:space="0" w:color="auto"/>
              <w:bottom w:val="single" w:sz="4" w:space="0" w:color="auto"/>
              <w:right w:val="single" w:sz="4" w:space="0" w:color="auto"/>
            </w:tcBorders>
            <w:hideMark/>
          </w:tcPr>
          <w:p w:rsidR="00146216" w:rsidRPr="00FC2EAD" w:rsidRDefault="00FC2EAD" w:rsidP="00B93110">
            <w:pPr>
              <w:jc w:val="both"/>
              <w:rPr>
                <w:b/>
              </w:rPr>
            </w:pPr>
            <w:r w:rsidRPr="00FC2EAD">
              <w:rPr>
                <w:b/>
                <w:lang w:val="sr-Cyrl-CS"/>
              </w:rPr>
              <w:t>65</w:t>
            </w:r>
          </w:p>
        </w:tc>
        <w:tc>
          <w:tcPr>
            <w:tcW w:w="765" w:type="dxa"/>
            <w:tcBorders>
              <w:top w:val="single" w:sz="4" w:space="0" w:color="auto"/>
              <w:left w:val="single" w:sz="4" w:space="0" w:color="auto"/>
              <w:bottom w:val="single" w:sz="4" w:space="0" w:color="auto"/>
              <w:right w:val="single" w:sz="4" w:space="0" w:color="auto"/>
            </w:tcBorders>
            <w:hideMark/>
          </w:tcPr>
          <w:p w:rsidR="00146216" w:rsidRPr="00FC2EAD" w:rsidRDefault="00146216" w:rsidP="00B93110">
            <w:pPr>
              <w:jc w:val="both"/>
              <w:rPr>
                <w:b/>
              </w:rPr>
            </w:pPr>
            <w:r w:rsidRPr="00FC2EAD">
              <w:rPr>
                <w:b/>
              </w:rPr>
              <w:t>3</w:t>
            </w:r>
          </w:p>
        </w:tc>
        <w:tc>
          <w:tcPr>
            <w:tcW w:w="772" w:type="dxa"/>
            <w:tcBorders>
              <w:top w:val="single" w:sz="4" w:space="0" w:color="auto"/>
              <w:left w:val="single" w:sz="4" w:space="0" w:color="auto"/>
              <w:bottom w:val="single" w:sz="4" w:space="0" w:color="auto"/>
              <w:right w:val="single" w:sz="4" w:space="0" w:color="auto"/>
            </w:tcBorders>
            <w:hideMark/>
          </w:tcPr>
          <w:p w:rsidR="00146216" w:rsidRPr="00FC2EAD" w:rsidRDefault="00146216" w:rsidP="00B93110">
            <w:pPr>
              <w:jc w:val="both"/>
              <w:rPr>
                <w:b/>
              </w:rPr>
            </w:pPr>
            <w:r w:rsidRPr="00FC2EAD">
              <w:rPr>
                <w:b/>
                <w:lang w:val="sr-Cyrl-CS"/>
              </w:rPr>
              <w:t>121</w:t>
            </w:r>
          </w:p>
        </w:tc>
        <w:tc>
          <w:tcPr>
            <w:tcW w:w="660" w:type="dxa"/>
            <w:tcBorders>
              <w:top w:val="single" w:sz="4" w:space="0" w:color="auto"/>
              <w:left w:val="single" w:sz="4" w:space="0" w:color="auto"/>
              <w:bottom w:val="single" w:sz="4" w:space="0" w:color="auto"/>
              <w:right w:val="single" w:sz="4" w:space="0" w:color="auto"/>
            </w:tcBorders>
            <w:hideMark/>
          </w:tcPr>
          <w:p w:rsidR="00146216" w:rsidRPr="00FC2EAD" w:rsidRDefault="00146216" w:rsidP="00B93110">
            <w:pPr>
              <w:jc w:val="both"/>
              <w:rPr>
                <w:b/>
                <w:lang w:val="sr-Cyrl-CS"/>
              </w:rPr>
            </w:pPr>
            <w:r w:rsidRPr="00FC2EAD">
              <w:rPr>
                <w:b/>
                <w:lang w:val="sr-Cyrl-CS"/>
              </w:rPr>
              <w:t>1</w:t>
            </w:r>
          </w:p>
        </w:tc>
        <w:tc>
          <w:tcPr>
            <w:tcW w:w="877" w:type="dxa"/>
            <w:tcBorders>
              <w:top w:val="single" w:sz="4" w:space="0" w:color="auto"/>
              <w:left w:val="single" w:sz="4" w:space="0" w:color="auto"/>
              <w:bottom w:val="single" w:sz="4" w:space="0" w:color="auto"/>
              <w:right w:val="single" w:sz="4" w:space="0" w:color="auto"/>
            </w:tcBorders>
            <w:hideMark/>
          </w:tcPr>
          <w:p w:rsidR="00146216" w:rsidRPr="00FC2EAD" w:rsidRDefault="00FC2EAD" w:rsidP="00B93110">
            <w:pPr>
              <w:jc w:val="both"/>
              <w:rPr>
                <w:b/>
                <w:lang/>
              </w:rPr>
            </w:pPr>
            <w:r w:rsidRPr="00FC2EAD">
              <w:rPr>
                <w:b/>
                <w:lang w:val="sr-Cyrl-CS"/>
              </w:rPr>
              <w:t>34</w:t>
            </w:r>
          </w:p>
        </w:tc>
        <w:tc>
          <w:tcPr>
            <w:tcW w:w="930" w:type="dxa"/>
            <w:tcBorders>
              <w:top w:val="single" w:sz="4" w:space="0" w:color="auto"/>
              <w:left w:val="single" w:sz="4" w:space="0" w:color="auto"/>
              <w:bottom w:val="single" w:sz="4" w:space="0" w:color="auto"/>
              <w:right w:val="single" w:sz="4" w:space="0" w:color="auto"/>
            </w:tcBorders>
            <w:hideMark/>
          </w:tcPr>
          <w:p w:rsidR="00146216" w:rsidRPr="00FC2EAD" w:rsidRDefault="00FC2EAD" w:rsidP="00B93110">
            <w:pPr>
              <w:jc w:val="both"/>
              <w:rPr>
                <w:b/>
                <w:lang/>
              </w:rPr>
            </w:pPr>
            <w:r w:rsidRPr="00FC2EAD">
              <w:rPr>
                <w:b/>
                <w:lang/>
              </w:rPr>
              <w:t>5</w:t>
            </w:r>
          </w:p>
        </w:tc>
        <w:tc>
          <w:tcPr>
            <w:tcW w:w="1159" w:type="dxa"/>
            <w:tcBorders>
              <w:top w:val="single" w:sz="4" w:space="0" w:color="auto"/>
              <w:left w:val="single" w:sz="4" w:space="0" w:color="auto"/>
              <w:bottom w:val="single" w:sz="4" w:space="0" w:color="auto"/>
              <w:right w:val="single" w:sz="4" w:space="0" w:color="auto"/>
            </w:tcBorders>
            <w:hideMark/>
          </w:tcPr>
          <w:p w:rsidR="00146216" w:rsidRPr="00FC2EAD" w:rsidRDefault="00FC2EAD" w:rsidP="00B93110">
            <w:pPr>
              <w:jc w:val="both"/>
              <w:rPr>
                <w:b/>
                <w:lang w:val="sr-Cyrl-CS"/>
              </w:rPr>
            </w:pPr>
            <w:r w:rsidRPr="00FC2EAD">
              <w:rPr>
                <w:b/>
                <w:lang w:val="sr-Cyrl-CS"/>
              </w:rPr>
              <w:t>67</w:t>
            </w:r>
          </w:p>
        </w:tc>
        <w:tc>
          <w:tcPr>
            <w:tcW w:w="555" w:type="dxa"/>
            <w:tcBorders>
              <w:top w:val="single" w:sz="4" w:space="0" w:color="auto"/>
              <w:left w:val="single" w:sz="4" w:space="0" w:color="auto"/>
              <w:bottom w:val="single" w:sz="4" w:space="0" w:color="auto"/>
              <w:right w:val="single" w:sz="4" w:space="0" w:color="auto"/>
            </w:tcBorders>
            <w:hideMark/>
          </w:tcPr>
          <w:p w:rsidR="00146216" w:rsidRPr="00FC2EAD" w:rsidRDefault="00146216" w:rsidP="00B93110">
            <w:pPr>
              <w:jc w:val="both"/>
              <w:rPr>
                <w:b/>
                <w:lang w:val="sr-Cyrl-CS"/>
              </w:rPr>
            </w:pPr>
            <w:r w:rsidRPr="00FC2EAD">
              <w:rPr>
                <w:b/>
                <w:lang w:val="sr-Cyrl-CS"/>
              </w:rPr>
              <w:t>11</w:t>
            </w:r>
          </w:p>
        </w:tc>
        <w:tc>
          <w:tcPr>
            <w:tcW w:w="584" w:type="dxa"/>
            <w:tcBorders>
              <w:top w:val="single" w:sz="4" w:space="0" w:color="auto"/>
              <w:left w:val="single" w:sz="4" w:space="0" w:color="auto"/>
              <w:bottom w:val="single" w:sz="4" w:space="0" w:color="auto"/>
              <w:right w:val="single" w:sz="4" w:space="0" w:color="auto"/>
            </w:tcBorders>
            <w:hideMark/>
          </w:tcPr>
          <w:p w:rsidR="00146216" w:rsidRPr="00FC2EAD" w:rsidRDefault="00FC2EAD" w:rsidP="00B93110">
            <w:pPr>
              <w:jc w:val="both"/>
              <w:rPr>
                <w:b/>
                <w:lang w:val="sr-Cyrl-CS"/>
              </w:rPr>
            </w:pPr>
            <w:r>
              <w:rPr>
                <w:b/>
                <w:lang w:val="sr-Cyrl-CS"/>
              </w:rPr>
              <w:t>294</w:t>
            </w:r>
          </w:p>
        </w:tc>
      </w:tr>
    </w:tbl>
    <w:p w:rsidR="00146216" w:rsidRPr="00F86E71" w:rsidRDefault="00146216" w:rsidP="00146216">
      <w:pPr>
        <w:jc w:val="both"/>
        <w:rPr>
          <w:b/>
        </w:rPr>
      </w:pPr>
    </w:p>
    <w:p w:rsidR="00146216" w:rsidRDefault="00146216" w:rsidP="00146216">
      <w:pPr>
        <w:jc w:val="both"/>
        <w:rPr>
          <w:b/>
          <w:lang/>
        </w:rPr>
      </w:pPr>
    </w:p>
    <w:p w:rsidR="009D66FF" w:rsidRDefault="009D66FF" w:rsidP="00146216">
      <w:pPr>
        <w:jc w:val="both"/>
        <w:rPr>
          <w:b/>
          <w:lang/>
        </w:rPr>
      </w:pPr>
    </w:p>
    <w:p w:rsidR="00032BF6" w:rsidRDefault="00032BF6" w:rsidP="00146216">
      <w:pPr>
        <w:jc w:val="both"/>
        <w:rPr>
          <w:b/>
          <w:lang/>
        </w:rPr>
      </w:pPr>
    </w:p>
    <w:p w:rsidR="00032BF6" w:rsidRPr="00032BF6" w:rsidRDefault="00032BF6" w:rsidP="00146216">
      <w:pPr>
        <w:jc w:val="both"/>
        <w:rPr>
          <w:b/>
          <w:lang/>
        </w:rPr>
      </w:pPr>
    </w:p>
    <w:p w:rsidR="00146216" w:rsidRPr="00F86E71" w:rsidRDefault="00146216" w:rsidP="00146216">
      <w:pPr>
        <w:jc w:val="both"/>
        <w:rPr>
          <w:lang w:val="sr-Cyrl-CS"/>
        </w:rPr>
      </w:pPr>
      <w:r w:rsidRPr="00F86E71">
        <w:rPr>
          <w:b/>
          <w:lang w:val="sr-Cyrl-CS"/>
        </w:rPr>
        <w:t>2.2</w:t>
      </w:r>
      <w:r w:rsidRPr="00F86E71">
        <w:rPr>
          <w:b/>
          <w:lang w:val="ru-RU"/>
        </w:rPr>
        <w:t xml:space="preserve"> . </w:t>
      </w:r>
      <w:r w:rsidRPr="00F86E71">
        <w:rPr>
          <w:b/>
          <w:lang w:val="sr-Cyrl-CS"/>
        </w:rPr>
        <w:t>Кадровски услови</w:t>
      </w:r>
    </w:p>
    <w:p w:rsidR="00146216" w:rsidRPr="00F86E71" w:rsidRDefault="00146216" w:rsidP="00146216">
      <w:pPr>
        <w:jc w:val="both"/>
        <w:rPr>
          <w:lang w:val="sr-Cyrl-CS"/>
        </w:rPr>
      </w:pPr>
    </w:p>
    <w:p w:rsidR="00146216" w:rsidRPr="00F86E71" w:rsidRDefault="00146216" w:rsidP="00146216">
      <w:pPr>
        <w:jc w:val="both"/>
        <w:rPr>
          <w:lang w:val="en-US"/>
        </w:rPr>
      </w:pPr>
      <w:r w:rsidRPr="00F86E71">
        <w:rPr>
          <w:lang w:val="sr-Cyrl-CS"/>
        </w:rPr>
        <w:t>Квалификациона структура запослених  на реализацији васпитно-образовног рада је у потпуности стручно заступљена</w:t>
      </w:r>
    </w:p>
    <w:p w:rsidR="00146216" w:rsidRPr="00F86E71" w:rsidRDefault="00146216" w:rsidP="00146216">
      <w:pPr>
        <w:jc w:val="both"/>
        <w:rPr>
          <w:lang w:val="en-US"/>
        </w:rPr>
      </w:pPr>
    </w:p>
    <w:p w:rsidR="00146216" w:rsidRPr="00F86E71" w:rsidRDefault="00146216" w:rsidP="00146216">
      <w:pPr>
        <w:jc w:val="both"/>
        <w:rPr>
          <w:lang w:val="sr-Cyrl-CS"/>
        </w:rPr>
      </w:pPr>
      <w:r w:rsidRPr="00F86E71">
        <w:rPr>
          <w:lang w:val="ru-RU"/>
        </w:rPr>
        <w:t>С</w:t>
      </w:r>
      <w:r w:rsidRPr="00F86E71">
        <w:rPr>
          <w:lang w:val="sr-Cyrl-CS"/>
        </w:rPr>
        <w:t>труктура запослених по стручној спреми и врсти радног места</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4"/>
        <w:gridCol w:w="2149"/>
        <w:gridCol w:w="1329"/>
        <w:gridCol w:w="981"/>
        <w:gridCol w:w="711"/>
        <w:gridCol w:w="974"/>
        <w:gridCol w:w="7"/>
        <w:gridCol w:w="825"/>
        <w:gridCol w:w="1108"/>
        <w:gridCol w:w="56"/>
      </w:tblGrid>
      <w:tr w:rsidR="00146216" w:rsidRPr="00F86E71" w:rsidTr="00597CDC">
        <w:trPr>
          <w:gridAfter w:val="1"/>
          <w:wAfter w:w="56" w:type="dxa"/>
          <w:trHeight w:val="70"/>
          <w:jc w:val="center"/>
        </w:trPr>
        <w:tc>
          <w:tcPr>
            <w:tcW w:w="1094" w:type="dxa"/>
            <w:vMerge w:val="restart"/>
            <w:tcBorders>
              <w:bottom w:val="single" w:sz="4" w:space="0" w:color="auto"/>
            </w:tcBorders>
            <w:vAlign w:val="center"/>
          </w:tcPr>
          <w:p w:rsidR="00146216" w:rsidRPr="00F86E71" w:rsidRDefault="00146216" w:rsidP="00B93110">
            <w:pPr>
              <w:jc w:val="both"/>
              <w:rPr>
                <w:lang w:val="sr-Cyrl-CS"/>
              </w:rPr>
            </w:pPr>
            <w:r w:rsidRPr="00F86E71">
              <w:rPr>
                <w:lang w:val="sr-Cyrl-CS"/>
              </w:rPr>
              <w:t>Ред.</w:t>
            </w:r>
          </w:p>
        </w:tc>
        <w:tc>
          <w:tcPr>
            <w:tcW w:w="2149" w:type="dxa"/>
            <w:vMerge w:val="restart"/>
            <w:tcBorders>
              <w:bottom w:val="single" w:sz="4" w:space="0" w:color="auto"/>
            </w:tcBorders>
            <w:vAlign w:val="center"/>
          </w:tcPr>
          <w:p w:rsidR="00146216" w:rsidRPr="00F86E71" w:rsidRDefault="00146216" w:rsidP="00B93110">
            <w:pPr>
              <w:jc w:val="both"/>
              <w:rPr>
                <w:lang w:val="sr-Cyrl-CS"/>
              </w:rPr>
            </w:pPr>
            <w:r w:rsidRPr="00F86E71">
              <w:rPr>
                <w:lang w:val="sr-Cyrl-CS"/>
              </w:rPr>
              <w:t>Назив послова</w:t>
            </w:r>
          </w:p>
        </w:tc>
        <w:tc>
          <w:tcPr>
            <w:tcW w:w="1329" w:type="dxa"/>
            <w:vMerge w:val="restart"/>
            <w:tcBorders>
              <w:bottom w:val="single" w:sz="4" w:space="0" w:color="auto"/>
            </w:tcBorders>
            <w:vAlign w:val="center"/>
          </w:tcPr>
          <w:p w:rsidR="00146216" w:rsidRPr="00F86E71" w:rsidRDefault="00146216" w:rsidP="00B93110">
            <w:pPr>
              <w:jc w:val="both"/>
              <w:rPr>
                <w:lang w:val="sr-Cyrl-CS"/>
              </w:rPr>
            </w:pPr>
            <w:r w:rsidRPr="00F86E71">
              <w:rPr>
                <w:lang w:val="sr-Cyrl-CS"/>
              </w:rPr>
              <w:t>Број радника</w:t>
            </w:r>
          </w:p>
        </w:tc>
        <w:tc>
          <w:tcPr>
            <w:tcW w:w="4606" w:type="dxa"/>
            <w:gridSpan w:val="6"/>
            <w:tcBorders>
              <w:bottom w:val="single" w:sz="4" w:space="0" w:color="auto"/>
            </w:tcBorders>
            <w:vAlign w:val="center"/>
          </w:tcPr>
          <w:p w:rsidR="00146216" w:rsidRPr="00F86E71" w:rsidRDefault="00146216" w:rsidP="00B93110">
            <w:pPr>
              <w:jc w:val="both"/>
              <w:rPr>
                <w:lang w:val="sr-Cyrl-CS"/>
              </w:rPr>
            </w:pPr>
            <w:r w:rsidRPr="00F86E71">
              <w:rPr>
                <w:lang w:val="sr-Cyrl-CS"/>
              </w:rPr>
              <w:t>СТРУЧНА СПРЕМА</w:t>
            </w:r>
          </w:p>
        </w:tc>
      </w:tr>
      <w:tr w:rsidR="00597CDC" w:rsidRPr="00F86E71" w:rsidTr="00597CDC">
        <w:trPr>
          <w:trHeight w:val="600"/>
          <w:jc w:val="center"/>
        </w:trPr>
        <w:tc>
          <w:tcPr>
            <w:tcW w:w="1094" w:type="dxa"/>
            <w:vMerge/>
            <w:vAlign w:val="center"/>
          </w:tcPr>
          <w:p w:rsidR="00597CDC" w:rsidRPr="00F86E71" w:rsidRDefault="00597CDC" w:rsidP="00B93110">
            <w:pPr>
              <w:jc w:val="both"/>
              <w:rPr>
                <w:lang w:val="sr-Cyrl-CS"/>
              </w:rPr>
            </w:pPr>
          </w:p>
        </w:tc>
        <w:tc>
          <w:tcPr>
            <w:tcW w:w="2149" w:type="dxa"/>
            <w:vMerge/>
            <w:vAlign w:val="center"/>
          </w:tcPr>
          <w:p w:rsidR="00597CDC" w:rsidRPr="00F86E71" w:rsidRDefault="00597CDC" w:rsidP="00B93110">
            <w:pPr>
              <w:jc w:val="both"/>
              <w:rPr>
                <w:lang w:val="en-US"/>
              </w:rPr>
            </w:pPr>
          </w:p>
        </w:tc>
        <w:tc>
          <w:tcPr>
            <w:tcW w:w="1329" w:type="dxa"/>
            <w:vMerge/>
            <w:vAlign w:val="center"/>
          </w:tcPr>
          <w:p w:rsidR="00597CDC" w:rsidRPr="00F86E71" w:rsidRDefault="00597CDC" w:rsidP="00B93110">
            <w:pPr>
              <w:jc w:val="both"/>
              <w:rPr>
                <w:lang w:val="en-US"/>
              </w:rPr>
            </w:pPr>
          </w:p>
        </w:tc>
        <w:tc>
          <w:tcPr>
            <w:tcW w:w="981" w:type="dxa"/>
            <w:vAlign w:val="center"/>
          </w:tcPr>
          <w:p w:rsidR="00597CDC" w:rsidRPr="00F86E71" w:rsidRDefault="00597CDC" w:rsidP="00B93110">
            <w:pPr>
              <w:jc w:val="both"/>
              <w:rPr>
                <w:lang w:val="sr-Cyrl-CS"/>
              </w:rPr>
            </w:pPr>
          </w:p>
          <w:p w:rsidR="00597CDC" w:rsidRPr="00F86E71" w:rsidRDefault="00597CDC" w:rsidP="00B93110">
            <w:pPr>
              <w:jc w:val="both"/>
              <w:rPr>
                <w:lang w:val="sr-Cyrl-CS"/>
              </w:rPr>
            </w:pPr>
            <w:r w:rsidRPr="00F86E71">
              <w:rPr>
                <w:lang w:val="sr-Cyrl-CS"/>
              </w:rPr>
              <w:t>ВСС</w:t>
            </w:r>
          </w:p>
        </w:tc>
        <w:tc>
          <w:tcPr>
            <w:tcW w:w="711" w:type="dxa"/>
            <w:vAlign w:val="center"/>
          </w:tcPr>
          <w:p w:rsidR="00597CDC" w:rsidRPr="00F86E71" w:rsidRDefault="00597CDC" w:rsidP="00B93110">
            <w:pPr>
              <w:jc w:val="both"/>
              <w:rPr>
                <w:lang w:val="sr-Cyrl-CS"/>
              </w:rPr>
            </w:pPr>
          </w:p>
          <w:p w:rsidR="00597CDC" w:rsidRPr="00F86E71" w:rsidRDefault="00597CDC" w:rsidP="00B93110">
            <w:pPr>
              <w:jc w:val="both"/>
              <w:rPr>
                <w:lang w:val="sr-Cyrl-CS"/>
              </w:rPr>
            </w:pPr>
          </w:p>
          <w:p w:rsidR="00597CDC" w:rsidRPr="00F86E71" w:rsidRDefault="00597CDC" w:rsidP="00B93110">
            <w:pPr>
              <w:jc w:val="both"/>
              <w:rPr>
                <w:lang w:val="sr-Cyrl-CS"/>
              </w:rPr>
            </w:pPr>
            <w:r w:rsidRPr="00F86E71">
              <w:rPr>
                <w:lang w:val="sr-Cyrl-CS"/>
              </w:rPr>
              <w:t>ВШ</w:t>
            </w:r>
          </w:p>
          <w:p w:rsidR="00597CDC" w:rsidRPr="00F86E71" w:rsidRDefault="00597CDC" w:rsidP="00B93110">
            <w:pPr>
              <w:jc w:val="both"/>
              <w:rPr>
                <w:lang w:val="en-US"/>
              </w:rPr>
            </w:pPr>
          </w:p>
        </w:tc>
        <w:tc>
          <w:tcPr>
            <w:tcW w:w="981" w:type="dxa"/>
            <w:gridSpan w:val="2"/>
            <w:vAlign w:val="center"/>
          </w:tcPr>
          <w:p w:rsidR="00597CDC" w:rsidRPr="00F86E71" w:rsidRDefault="00597CDC" w:rsidP="00B93110">
            <w:pPr>
              <w:jc w:val="both"/>
              <w:rPr>
                <w:lang w:val="sr-Cyrl-CS"/>
              </w:rPr>
            </w:pPr>
          </w:p>
          <w:p w:rsidR="00597CDC" w:rsidRPr="00F86E71" w:rsidRDefault="00597CDC" w:rsidP="00B93110">
            <w:pPr>
              <w:jc w:val="both"/>
              <w:rPr>
                <w:lang w:val="sr-Cyrl-CS"/>
              </w:rPr>
            </w:pPr>
          </w:p>
          <w:p w:rsidR="00597CDC" w:rsidRPr="00F86E71" w:rsidRDefault="00597CDC" w:rsidP="00B93110">
            <w:pPr>
              <w:jc w:val="both"/>
              <w:rPr>
                <w:lang w:val="sr-Cyrl-CS"/>
              </w:rPr>
            </w:pPr>
            <w:r w:rsidRPr="00F86E71">
              <w:rPr>
                <w:lang w:val="sr-Cyrl-CS"/>
              </w:rPr>
              <w:t>ССС</w:t>
            </w:r>
          </w:p>
        </w:tc>
        <w:tc>
          <w:tcPr>
            <w:tcW w:w="825" w:type="dxa"/>
            <w:vAlign w:val="center"/>
          </w:tcPr>
          <w:p w:rsidR="00597CDC" w:rsidRPr="00F86E71" w:rsidRDefault="00597CDC" w:rsidP="00B93110">
            <w:pPr>
              <w:jc w:val="both"/>
              <w:rPr>
                <w:lang w:val="sr-Cyrl-CS"/>
              </w:rPr>
            </w:pPr>
          </w:p>
          <w:p w:rsidR="00597CDC" w:rsidRPr="00F86E71" w:rsidRDefault="00597CDC" w:rsidP="00B93110">
            <w:pPr>
              <w:jc w:val="both"/>
              <w:rPr>
                <w:lang w:val="sr-Cyrl-CS"/>
              </w:rPr>
            </w:pPr>
            <w:r w:rsidRPr="00F86E71">
              <w:rPr>
                <w:lang w:val="sr-Cyrl-CS"/>
              </w:rPr>
              <w:t>КВ</w:t>
            </w:r>
          </w:p>
        </w:tc>
        <w:tc>
          <w:tcPr>
            <w:tcW w:w="1164" w:type="dxa"/>
            <w:gridSpan w:val="2"/>
            <w:vAlign w:val="center"/>
          </w:tcPr>
          <w:p w:rsidR="00597CDC" w:rsidRPr="00F86E71" w:rsidRDefault="00597CDC" w:rsidP="00B93110">
            <w:pPr>
              <w:jc w:val="both"/>
              <w:rPr>
                <w:lang w:val="sr-Cyrl-CS"/>
              </w:rPr>
            </w:pPr>
          </w:p>
          <w:p w:rsidR="00597CDC" w:rsidRPr="00F86E71" w:rsidRDefault="00597CDC" w:rsidP="00B93110">
            <w:pPr>
              <w:jc w:val="both"/>
              <w:rPr>
                <w:lang w:val="sr-Cyrl-CS"/>
              </w:rPr>
            </w:pPr>
            <w:r w:rsidRPr="00F86E71">
              <w:rPr>
                <w:lang w:val="sr-Cyrl-CS"/>
              </w:rPr>
              <w:t>НКС</w:t>
            </w:r>
          </w:p>
        </w:tc>
      </w:tr>
      <w:tr w:rsidR="00597CDC" w:rsidRPr="00F86E71" w:rsidTr="00597CDC">
        <w:trPr>
          <w:jc w:val="center"/>
        </w:trPr>
        <w:tc>
          <w:tcPr>
            <w:tcW w:w="1094" w:type="dxa"/>
            <w:vAlign w:val="center"/>
          </w:tcPr>
          <w:p w:rsidR="00597CDC" w:rsidRPr="00F86E71" w:rsidRDefault="00597CDC" w:rsidP="00B93110">
            <w:pPr>
              <w:jc w:val="both"/>
              <w:rPr>
                <w:lang w:val="sr-Cyrl-CS"/>
              </w:rPr>
            </w:pPr>
            <w:r w:rsidRPr="00F86E71">
              <w:rPr>
                <w:lang w:val="sr-Cyrl-CS"/>
              </w:rPr>
              <w:t>1.</w:t>
            </w:r>
          </w:p>
        </w:tc>
        <w:tc>
          <w:tcPr>
            <w:tcW w:w="2149" w:type="dxa"/>
            <w:vAlign w:val="center"/>
          </w:tcPr>
          <w:p w:rsidR="00597CDC" w:rsidRPr="00F86E71" w:rsidRDefault="00597CDC" w:rsidP="00B93110">
            <w:pPr>
              <w:jc w:val="both"/>
              <w:rPr>
                <w:lang w:val="sr-Cyrl-CS"/>
              </w:rPr>
            </w:pPr>
            <w:r>
              <w:rPr>
                <w:lang w:val="sr-Cyrl-CS"/>
              </w:rPr>
              <w:t>Д</w:t>
            </w:r>
            <w:r w:rsidRPr="00F86E71">
              <w:rPr>
                <w:lang w:val="sr-Cyrl-CS"/>
              </w:rPr>
              <w:t>иректор</w:t>
            </w:r>
          </w:p>
        </w:tc>
        <w:tc>
          <w:tcPr>
            <w:tcW w:w="1329" w:type="dxa"/>
            <w:vAlign w:val="center"/>
          </w:tcPr>
          <w:p w:rsidR="00597CDC" w:rsidRPr="00F86E71" w:rsidRDefault="00597CDC" w:rsidP="00B93110">
            <w:pPr>
              <w:jc w:val="both"/>
              <w:rPr>
                <w:lang w:val="sr-Cyrl-CS"/>
              </w:rPr>
            </w:pPr>
            <w:r w:rsidRPr="00F86E71">
              <w:rPr>
                <w:lang w:val="sr-Cyrl-CS"/>
              </w:rPr>
              <w:t xml:space="preserve">   1</w:t>
            </w:r>
          </w:p>
        </w:tc>
        <w:tc>
          <w:tcPr>
            <w:tcW w:w="981" w:type="dxa"/>
            <w:vAlign w:val="center"/>
          </w:tcPr>
          <w:p w:rsidR="00597CDC" w:rsidRPr="00F86E71" w:rsidRDefault="00597CDC" w:rsidP="00B93110">
            <w:pPr>
              <w:jc w:val="both"/>
              <w:rPr>
                <w:lang w:val="sr-Cyrl-CS"/>
              </w:rPr>
            </w:pPr>
            <w:r w:rsidRPr="00F86E71">
              <w:t xml:space="preserve">    1</w:t>
            </w:r>
          </w:p>
        </w:tc>
        <w:tc>
          <w:tcPr>
            <w:tcW w:w="711" w:type="dxa"/>
            <w:vAlign w:val="center"/>
          </w:tcPr>
          <w:p w:rsidR="00597CDC" w:rsidRPr="00F86E71" w:rsidRDefault="00597CDC" w:rsidP="00B93110">
            <w:pPr>
              <w:jc w:val="both"/>
            </w:pPr>
          </w:p>
        </w:tc>
        <w:tc>
          <w:tcPr>
            <w:tcW w:w="974" w:type="dxa"/>
            <w:vAlign w:val="center"/>
          </w:tcPr>
          <w:p w:rsidR="00597CDC" w:rsidRPr="00F86E71" w:rsidRDefault="00597CDC" w:rsidP="00B93110">
            <w:pPr>
              <w:jc w:val="both"/>
              <w:rPr>
                <w:lang w:val="sr-Cyrl-CS"/>
              </w:rPr>
            </w:pPr>
          </w:p>
        </w:tc>
        <w:tc>
          <w:tcPr>
            <w:tcW w:w="832" w:type="dxa"/>
            <w:gridSpan w:val="2"/>
            <w:vAlign w:val="center"/>
          </w:tcPr>
          <w:p w:rsidR="00597CDC" w:rsidRPr="00F86E71" w:rsidRDefault="00597CDC" w:rsidP="00B93110">
            <w:pPr>
              <w:jc w:val="both"/>
              <w:rPr>
                <w:lang w:val="sr-Cyrl-CS"/>
              </w:rPr>
            </w:pPr>
          </w:p>
        </w:tc>
        <w:tc>
          <w:tcPr>
            <w:tcW w:w="1164" w:type="dxa"/>
            <w:gridSpan w:val="2"/>
            <w:vAlign w:val="center"/>
          </w:tcPr>
          <w:p w:rsidR="00597CDC" w:rsidRPr="00F86E71" w:rsidRDefault="00597CDC" w:rsidP="00B93110">
            <w:pPr>
              <w:jc w:val="both"/>
            </w:pPr>
          </w:p>
        </w:tc>
      </w:tr>
      <w:tr w:rsidR="00597CDC" w:rsidRPr="00F86E71" w:rsidTr="00597CDC">
        <w:trPr>
          <w:jc w:val="center"/>
        </w:trPr>
        <w:tc>
          <w:tcPr>
            <w:tcW w:w="1094" w:type="dxa"/>
            <w:vAlign w:val="center"/>
          </w:tcPr>
          <w:p w:rsidR="00597CDC" w:rsidRPr="009836CA" w:rsidRDefault="00597CDC" w:rsidP="009836CA">
            <w:pPr>
              <w:jc w:val="both"/>
              <w:rPr>
                <w:lang w:val="sr-Cyrl-CS"/>
              </w:rPr>
            </w:pPr>
            <w:r>
              <w:rPr>
                <w:lang w:val="sr-Cyrl-CS"/>
              </w:rPr>
              <w:t>2.</w:t>
            </w:r>
          </w:p>
        </w:tc>
        <w:tc>
          <w:tcPr>
            <w:tcW w:w="2149" w:type="dxa"/>
            <w:vAlign w:val="center"/>
          </w:tcPr>
          <w:p w:rsidR="00597CDC" w:rsidRDefault="00597CDC" w:rsidP="00B93110">
            <w:pPr>
              <w:jc w:val="both"/>
              <w:rPr>
                <w:lang w:val="sr-Cyrl-CS"/>
              </w:rPr>
            </w:pPr>
            <w:r>
              <w:rPr>
                <w:lang w:val="sr-Cyrl-CS"/>
              </w:rPr>
              <w:t>Руковод.орг.јед.</w:t>
            </w:r>
          </w:p>
        </w:tc>
        <w:tc>
          <w:tcPr>
            <w:tcW w:w="1329" w:type="dxa"/>
            <w:vAlign w:val="center"/>
          </w:tcPr>
          <w:p w:rsidR="00597CDC" w:rsidRPr="00F86E71" w:rsidRDefault="00597CDC" w:rsidP="00B93110">
            <w:pPr>
              <w:jc w:val="both"/>
              <w:rPr>
                <w:lang w:val="sr-Cyrl-CS"/>
              </w:rPr>
            </w:pPr>
            <w:r>
              <w:rPr>
                <w:lang w:val="sr-Cyrl-CS"/>
              </w:rPr>
              <w:t xml:space="preserve">   1 </w:t>
            </w:r>
          </w:p>
        </w:tc>
        <w:tc>
          <w:tcPr>
            <w:tcW w:w="981" w:type="dxa"/>
            <w:vAlign w:val="center"/>
          </w:tcPr>
          <w:p w:rsidR="00597CDC" w:rsidRPr="009836CA" w:rsidRDefault="00597CDC" w:rsidP="00B93110">
            <w:pPr>
              <w:jc w:val="both"/>
              <w:rPr>
                <w:lang/>
              </w:rPr>
            </w:pPr>
            <w:r>
              <w:rPr>
                <w:lang/>
              </w:rPr>
              <w:t xml:space="preserve">    1</w:t>
            </w:r>
          </w:p>
        </w:tc>
        <w:tc>
          <w:tcPr>
            <w:tcW w:w="711" w:type="dxa"/>
            <w:vAlign w:val="center"/>
          </w:tcPr>
          <w:p w:rsidR="00597CDC" w:rsidRPr="00F86E71" w:rsidRDefault="00597CDC" w:rsidP="00B93110">
            <w:pPr>
              <w:jc w:val="both"/>
            </w:pPr>
          </w:p>
        </w:tc>
        <w:tc>
          <w:tcPr>
            <w:tcW w:w="974" w:type="dxa"/>
            <w:vAlign w:val="center"/>
          </w:tcPr>
          <w:p w:rsidR="00597CDC" w:rsidRPr="00F86E71" w:rsidRDefault="00597CDC" w:rsidP="00B93110">
            <w:pPr>
              <w:jc w:val="both"/>
              <w:rPr>
                <w:lang w:val="sr-Cyrl-CS"/>
              </w:rPr>
            </w:pPr>
          </w:p>
        </w:tc>
        <w:tc>
          <w:tcPr>
            <w:tcW w:w="832" w:type="dxa"/>
            <w:gridSpan w:val="2"/>
            <w:vAlign w:val="center"/>
          </w:tcPr>
          <w:p w:rsidR="00597CDC" w:rsidRPr="00F86E71" w:rsidRDefault="00597CDC" w:rsidP="00B93110">
            <w:pPr>
              <w:jc w:val="both"/>
              <w:rPr>
                <w:lang w:val="sr-Cyrl-CS"/>
              </w:rPr>
            </w:pPr>
          </w:p>
        </w:tc>
        <w:tc>
          <w:tcPr>
            <w:tcW w:w="1164" w:type="dxa"/>
            <w:gridSpan w:val="2"/>
            <w:vAlign w:val="center"/>
          </w:tcPr>
          <w:p w:rsidR="00597CDC" w:rsidRPr="00F86E71" w:rsidRDefault="00597CDC" w:rsidP="00B93110">
            <w:pPr>
              <w:jc w:val="both"/>
            </w:pPr>
          </w:p>
        </w:tc>
      </w:tr>
      <w:tr w:rsidR="00597CDC" w:rsidRPr="00F86E71" w:rsidTr="00597CDC">
        <w:trPr>
          <w:jc w:val="center"/>
        </w:trPr>
        <w:tc>
          <w:tcPr>
            <w:tcW w:w="1094" w:type="dxa"/>
            <w:vAlign w:val="center"/>
          </w:tcPr>
          <w:p w:rsidR="00597CDC" w:rsidRPr="00F86E71" w:rsidRDefault="00597CDC" w:rsidP="00B93110">
            <w:pPr>
              <w:jc w:val="both"/>
              <w:rPr>
                <w:lang w:val="en-US"/>
              </w:rPr>
            </w:pPr>
            <w:r w:rsidRPr="00F86E71">
              <w:rPr>
                <w:lang w:val="en-US"/>
              </w:rPr>
              <w:t>2.</w:t>
            </w:r>
          </w:p>
        </w:tc>
        <w:tc>
          <w:tcPr>
            <w:tcW w:w="2149" w:type="dxa"/>
            <w:vAlign w:val="center"/>
          </w:tcPr>
          <w:p w:rsidR="00597CDC" w:rsidRPr="00F86E71" w:rsidRDefault="00597CDC" w:rsidP="00B93110">
            <w:pPr>
              <w:jc w:val="both"/>
              <w:rPr>
                <w:lang w:val="sr-Cyrl-CS"/>
              </w:rPr>
            </w:pPr>
            <w:r w:rsidRPr="00F86E71">
              <w:rPr>
                <w:lang w:val="sr-Cyrl-CS"/>
              </w:rPr>
              <w:t>Васпитач</w:t>
            </w:r>
          </w:p>
        </w:tc>
        <w:tc>
          <w:tcPr>
            <w:tcW w:w="1329" w:type="dxa"/>
            <w:vAlign w:val="center"/>
          </w:tcPr>
          <w:p w:rsidR="00597CDC" w:rsidRPr="00F86E71" w:rsidRDefault="00597CDC" w:rsidP="00B93110">
            <w:pPr>
              <w:jc w:val="both"/>
              <w:rPr>
                <w:lang w:val="sr-Cyrl-CS"/>
              </w:rPr>
            </w:pPr>
            <w:r>
              <w:rPr>
                <w:lang w:val="sr-Cyrl-CS"/>
              </w:rPr>
              <w:t xml:space="preserve"> 13</w:t>
            </w:r>
          </w:p>
        </w:tc>
        <w:tc>
          <w:tcPr>
            <w:tcW w:w="981" w:type="dxa"/>
            <w:vAlign w:val="center"/>
          </w:tcPr>
          <w:p w:rsidR="00597CDC" w:rsidRPr="009836CA" w:rsidRDefault="00597CDC" w:rsidP="00B93110">
            <w:pPr>
              <w:jc w:val="both"/>
              <w:rPr>
                <w:lang/>
              </w:rPr>
            </w:pPr>
            <w:r w:rsidRPr="00F86E71">
              <w:rPr>
                <w:lang w:val="sr-Cyrl-CS"/>
              </w:rPr>
              <w:t xml:space="preserve">    1</w:t>
            </w:r>
            <w:r>
              <w:rPr>
                <w:lang/>
              </w:rPr>
              <w:t>3</w:t>
            </w:r>
          </w:p>
        </w:tc>
        <w:tc>
          <w:tcPr>
            <w:tcW w:w="711" w:type="dxa"/>
            <w:vAlign w:val="center"/>
          </w:tcPr>
          <w:p w:rsidR="00597CDC" w:rsidRPr="00F86E71" w:rsidRDefault="00597CDC" w:rsidP="00B93110">
            <w:pPr>
              <w:jc w:val="both"/>
              <w:rPr>
                <w:lang w:val="sr-Cyrl-CS"/>
              </w:rPr>
            </w:pPr>
          </w:p>
        </w:tc>
        <w:tc>
          <w:tcPr>
            <w:tcW w:w="974" w:type="dxa"/>
            <w:vAlign w:val="center"/>
          </w:tcPr>
          <w:p w:rsidR="00597CDC" w:rsidRPr="00F86E71" w:rsidRDefault="00597CDC" w:rsidP="00B93110">
            <w:pPr>
              <w:jc w:val="both"/>
              <w:rPr>
                <w:lang w:val="en-US"/>
              </w:rPr>
            </w:pPr>
          </w:p>
        </w:tc>
        <w:tc>
          <w:tcPr>
            <w:tcW w:w="832" w:type="dxa"/>
            <w:gridSpan w:val="2"/>
            <w:vAlign w:val="center"/>
          </w:tcPr>
          <w:p w:rsidR="00597CDC" w:rsidRPr="00F86E71" w:rsidRDefault="00597CDC" w:rsidP="00B93110">
            <w:pPr>
              <w:jc w:val="both"/>
              <w:rPr>
                <w:lang w:val="en-US"/>
              </w:rPr>
            </w:pPr>
          </w:p>
        </w:tc>
        <w:tc>
          <w:tcPr>
            <w:tcW w:w="1164" w:type="dxa"/>
            <w:gridSpan w:val="2"/>
            <w:vAlign w:val="center"/>
          </w:tcPr>
          <w:p w:rsidR="00597CDC" w:rsidRPr="00F86E71" w:rsidRDefault="00597CDC" w:rsidP="00B93110">
            <w:pPr>
              <w:jc w:val="both"/>
              <w:rPr>
                <w:lang w:val="en-US"/>
              </w:rPr>
            </w:pPr>
          </w:p>
        </w:tc>
      </w:tr>
      <w:tr w:rsidR="00597CDC" w:rsidRPr="00F86E71" w:rsidTr="00597CDC">
        <w:trPr>
          <w:jc w:val="center"/>
        </w:trPr>
        <w:tc>
          <w:tcPr>
            <w:tcW w:w="1094" w:type="dxa"/>
            <w:vAlign w:val="center"/>
          </w:tcPr>
          <w:p w:rsidR="00597CDC" w:rsidRPr="00F86E71" w:rsidRDefault="00597CDC" w:rsidP="00B93110">
            <w:pPr>
              <w:jc w:val="both"/>
              <w:rPr>
                <w:lang w:val="sr-Cyrl-CS"/>
              </w:rPr>
            </w:pPr>
            <w:r w:rsidRPr="00F86E71">
              <w:rPr>
                <w:lang w:val="sr-Cyrl-CS"/>
              </w:rPr>
              <w:t>3.</w:t>
            </w:r>
          </w:p>
        </w:tc>
        <w:tc>
          <w:tcPr>
            <w:tcW w:w="2149" w:type="dxa"/>
            <w:vAlign w:val="center"/>
          </w:tcPr>
          <w:p w:rsidR="00597CDC" w:rsidRPr="00F86E71" w:rsidRDefault="00597CDC" w:rsidP="00B93110">
            <w:pPr>
              <w:jc w:val="both"/>
              <w:rPr>
                <w:lang w:val="sr-Cyrl-CS"/>
              </w:rPr>
            </w:pPr>
            <w:r w:rsidRPr="00F86E71">
              <w:rPr>
                <w:lang w:val="sr-Cyrl-CS"/>
              </w:rPr>
              <w:t>Мед.сестра</w:t>
            </w:r>
          </w:p>
        </w:tc>
        <w:tc>
          <w:tcPr>
            <w:tcW w:w="1329" w:type="dxa"/>
            <w:vAlign w:val="center"/>
          </w:tcPr>
          <w:p w:rsidR="00597CDC" w:rsidRPr="00F86E71" w:rsidRDefault="00597CDC" w:rsidP="00B93110">
            <w:pPr>
              <w:jc w:val="both"/>
              <w:rPr>
                <w:lang w:val="sr-Cyrl-CS"/>
              </w:rPr>
            </w:pPr>
            <w:r>
              <w:rPr>
                <w:lang w:val="sr-Cyrl-CS"/>
              </w:rPr>
              <w:t xml:space="preserve">   7</w:t>
            </w:r>
          </w:p>
        </w:tc>
        <w:tc>
          <w:tcPr>
            <w:tcW w:w="981" w:type="dxa"/>
            <w:vAlign w:val="center"/>
          </w:tcPr>
          <w:p w:rsidR="00597CDC" w:rsidRPr="00F86E71" w:rsidRDefault="00597CDC" w:rsidP="00B93110">
            <w:pPr>
              <w:jc w:val="both"/>
              <w:rPr>
                <w:lang w:val="en-US"/>
              </w:rPr>
            </w:pPr>
          </w:p>
        </w:tc>
        <w:tc>
          <w:tcPr>
            <w:tcW w:w="711" w:type="dxa"/>
            <w:vAlign w:val="center"/>
          </w:tcPr>
          <w:p w:rsidR="00597CDC" w:rsidRPr="00F86E71" w:rsidRDefault="00597CDC" w:rsidP="00B93110">
            <w:pPr>
              <w:jc w:val="both"/>
              <w:rPr>
                <w:lang w:val="en-US"/>
              </w:rPr>
            </w:pPr>
          </w:p>
        </w:tc>
        <w:tc>
          <w:tcPr>
            <w:tcW w:w="974" w:type="dxa"/>
            <w:vAlign w:val="center"/>
          </w:tcPr>
          <w:p w:rsidR="00597CDC" w:rsidRPr="00F86E71" w:rsidRDefault="00597CDC" w:rsidP="00B93110">
            <w:pPr>
              <w:jc w:val="both"/>
              <w:rPr>
                <w:lang w:val="en-US"/>
              </w:rPr>
            </w:pPr>
            <w:r>
              <w:rPr>
                <w:lang w:val="sr-Cyrl-CS"/>
              </w:rPr>
              <w:t>7</w:t>
            </w:r>
          </w:p>
        </w:tc>
        <w:tc>
          <w:tcPr>
            <w:tcW w:w="832" w:type="dxa"/>
            <w:gridSpan w:val="2"/>
            <w:vAlign w:val="center"/>
          </w:tcPr>
          <w:p w:rsidR="00597CDC" w:rsidRPr="00F86E71" w:rsidRDefault="00597CDC" w:rsidP="00B93110">
            <w:pPr>
              <w:jc w:val="both"/>
              <w:rPr>
                <w:lang w:val="en-US"/>
              </w:rPr>
            </w:pPr>
          </w:p>
        </w:tc>
        <w:tc>
          <w:tcPr>
            <w:tcW w:w="1164" w:type="dxa"/>
            <w:gridSpan w:val="2"/>
            <w:vAlign w:val="center"/>
          </w:tcPr>
          <w:p w:rsidR="00597CDC" w:rsidRPr="00F86E71" w:rsidRDefault="00597CDC" w:rsidP="00B93110">
            <w:pPr>
              <w:jc w:val="both"/>
              <w:rPr>
                <w:lang w:val="en-US"/>
              </w:rPr>
            </w:pPr>
          </w:p>
        </w:tc>
      </w:tr>
      <w:tr w:rsidR="00597CDC" w:rsidRPr="00F86E71" w:rsidTr="00597CDC">
        <w:trPr>
          <w:jc w:val="center"/>
        </w:trPr>
        <w:tc>
          <w:tcPr>
            <w:tcW w:w="1094" w:type="dxa"/>
            <w:vAlign w:val="center"/>
          </w:tcPr>
          <w:p w:rsidR="00597CDC" w:rsidRPr="00F86E71" w:rsidRDefault="00597CDC" w:rsidP="00B93110">
            <w:pPr>
              <w:jc w:val="both"/>
              <w:rPr>
                <w:lang w:val="en-US"/>
              </w:rPr>
            </w:pPr>
            <w:r w:rsidRPr="00F86E71">
              <w:rPr>
                <w:lang w:val="en-US"/>
              </w:rPr>
              <w:t>4.</w:t>
            </w:r>
          </w:p>
        </w:tc>
        <w:tc>
          <w:tcPr>
            <w:tcW w:w="2149" w:type="dxa"/>
            <w:vAlign w:val="center"/>
          </w:tcPr>
          <w:p w:rsidR="00597CDC" w:rsidRPr="00F86E71" w:rsidRDefault="00597CDC" w:rsidP="00B93110">
            <w:pPr>
              <w:jc w:val="both"/>
              <w:rPr>
                <w:lang w:val="sr-Cyrl-CS"/>
              </w:rPr>
            </w:pPr>
            <w:r w:rsidRPr="00F86E71">
              <w:rPr>
                <w:lang w:val="sr-Cyrl-CS"/>
              </w:rPr>
              <w:t>Екон.техни.</w:t>
            </w:r>
          </w:p>
        </w:tc>
        <w:tc>
          <w:tcPr>
            <w:tcW w:w="1329" w:type="dxa"/>
            <w:vAlign w:val="center"/>
          </w:tcPr>
          <w:p w:rsidR="00597CDC" w:rsidRPr="00F86E71" w:rsidRDefault="00597CDC" w:rsidP="00B93110">
            <w:pPr>
              <w:jc w:val="both"/>
              <w:rPr>
                <w:lang w:val="sr-Cyrl-CS"/>
              </w:rPr>
            </w:pPr>
            <w:r w:rsidRPr="00F86E71">
              <w:rPr>
                <w:lang w:val="sr-Cyrl-CS"/>
              </w:rPr>
              <w:t xml:space="preserve">   1</w:t>
            </w:r>
          </w:p>
        </w:tc>
        <w:tc>
          <w:tcPr>
            <w:tcW w:w="981" w:type="dxa"/>
            <w:vAlign w:val="center"/>
          </w:tcPr>
          <w:p w:rsidR="00597CDC" w:rsidRPr="00F86E71" w:rsidRDefault="00597CDC" w:rsidP="00B93110">
            <w:pPr>
              <w:jc w:val="both"/>
              <w:rPr>
                <w:lang w:val="en-US"/>
              </w:rPr>
            </w:pPr>
          </w:p>
        </w:tc>
        <w:tc>
          <w:tcPr>
            <w:tcW w:w="711" w:type="dxa"/>
            <w:vAlign w:val="center"/>
          </w:tcPr>
          <w:p w:rsidR="00597CDC" w:rsidRPr="00F86E71" w:rsidRDefault="00597CDC" w:rsidP="00B93110">
            <w:pPr>
              <w:jc w:val="both"/>
              <w:rPr>
                <w:lang w:val="en-US"/>
              </w:rPr>
            </w:pPr>
          </w:p>
        </w:tc>
        <w:tc>
          <w:tcPr>
            <w:tcW w:w="974" w:type="dxa"/>
            <w:vAlign w:val="center"/>
          </w:tcPr>
          <w:p w:rsidR="00597CDC" w:rsidRPr="00F86E71" w:rsidRDefault="00597CDC" w:rsidP="00B93110">
            <w:pPr>
              <w:jc w:val="both"/>
              <w:rPr>
                <w:lang w:val="en-US"/>
              </w:rPr>
            </w:pPr>
            <w:r w:rsidRPr="00F86E71">
              <w:rPr>
                <w:lang w:val="sr-Cyrl-CS"/>
              </w:rPr>
              <w:t>1</w:t>
            </w:r>
          </w:p>
        </w:tc>
        <w:tc>
          <w:tcPr>
            <w:tcW w:w="832" w:type="dxa"/>
            <w:gridSpan w:val="2"/>
            <w:vAlign w:val="center"/>
          </w:tcPr>
          <w:p w:rsidR="00597CDC" w:rsidRPr="00F86E71" w:rsidRDefault="00597CDC" w:rsidP="00B93110">
            <w:pPr>
              <w:jc w:val="both"/>
              <w:rPr>
                <w:lang w:val="en-US"/>
              </w:rPr>
            </w:pPr>
          </w:p>
        </w:tc>
        <w:tc>
          <w:tcPr>
            <w:tcW w:w="1164" w:type="dxa"/>
            <w:gridSpan w:val="2"/>
            <w:vAlign w:val="center"/>
          </w:tcPr>
          <w:p w:rsidR="00597CDC" w:rsidRPr="00F86E71" w:rsidRDefault="00597CDC" w:rsidP="00B93110">
            <w:pPr>
              <w:jc w:val="both"/>
              <w:rPr>
                <w:lang w:val="en-US"/>
              </w:rPr>
            </w:pPr>
          </w:p>
        </w:tc>
      </w:tr>
      <w:tr w:rsidR="00597CDC" w:rsidRPr="00F86E71" w:rsidTr="00597CDC">
        <w:trPr>
          <w:trHeight w:val="335"/>
          <w:jc w:val="center"/>
        </w:trPr>
        <w:tc>
          <w:tcPr>
            <w:tcW w:w="1094" w:type="dxa"/>
            <w:vAlign w:val="center"/>
          </w:tcPr>
          <w:p w:rsidR="00597CDC" w:rsidRPr="00F86E71" w:rsidRDefault="00597CDC" w:rsidP="00B93110">
            <w:pPr>
              <w:jc w:val="both"/>
              <w:rPr>
                <w:lang w:val="sr-Cyrl-CS"/>
              </w:rPr>
            </w:pPr>
            <w:r>
              <w:rPr>
                <w:lang w:val="sr-Cyrl-CS"/>
              </w:rPr>
              <w:t>5.</w:t>
            </w:r>
          </w:p>
        </w:tc>
        <w:tc>
          <w:tcPr>
            <w:tcW w:w="2149" w:type="dxa"/>
            <w:vAlign w:val="center"/>
          </w:tcPr>
          <w:p w:rsidR="00597CDC" w:rsidRPr="00F86E71" w:rsidRDefault="00597CDC" w:rsidP="00B93110">
            <w:pPr>
              <w:jc w:val="both"/>
              <w:rPr>
                <w:lang w:val="sr-Cyrl-CS"/>
              </w:rPr>
            </w:pPr>
            <w:r>
              <w:rPr>
                <w:lang w:val="sr-Cyrl-CS"/>
              </w:rPr>
              <w:t>Д</w:t>
            </w:r>
            <w:r w:rsidRPr="00F86E71">
              <w:rPr>
                <w:lang w:val="sr-Cyrl-CS"/>
              </w:rPr>
              <w:t>омар-возач</w:t>
            </w:r>
          </w:p>
        </w:tc>
        <w:tc>
          <w:tcPr>
            <w:tcW w:w="1329" w:type="dxa"/>
            <w:vAlign w:val="center"/>
          </w:tcPr>
          <w:p w:rsidR="00597CDC" w:rsidRPr="00F86E71" w:rsidRDefault="00597CDC" w:rsidP="00B93110">
            <w:pPr>
              <w:jc w:val="both"/>
              <w:rPr>
                <w:lang w:val="sr-Cyrl-CS"/>
              </w:rPr>
            </w:pPr>
            <w:r w:rsidRPr="00F86E71">
              <w:rPr>
                <w:lang w:val="sr-Cyrl-CS"/>
              </w:rPr>
              <w:t xml:space="preserve">   1</w:t>
            </w:r>
          </w:p>
        </w:tc>
        <w:tc>
          <w:tcPr>
            <w:tcW w:w="981" w:type="dxa"/>
            <w:vAlign w:val="center"/>
          </w:tcPr>
          <w:p w:rsidR="00597CDC" w:rsidRPr="00F86E71" w:rsidRDefault="00597CDC" w:rsidP="00B93110">
            <w:pPr>
              <w:jc w:val="both"/>
              <w:rPr>
                <w:lang w:val="en-US"/>
              </w:rPr>
            </w:pPr>
          </w:p>
        </w:tc>
        <w:tc>
          <w:tcPr>
            <w:tcW w:w="711" w:type="dxa"/>
            <w:vAlign w:val="center"/>
          </w:tcPr>
          <w:p w:rsidR="00597CDC" w:rsidRPr="00F86E71" w:rsidRDefault="00597CDC" w:rsidP="00B93110">
            <w:pPr>
              <w:jc w:val="both"/>
              <w:rPr>
                <w:lang w:val="en-US"/>
              </w:rPr>
            </w:pPr>
          </w:p>
        </w:tc>
        <w:tc>
          <w:tcPr>
            <w:tcW w:w="974" w:type="dxa"/>
            <w:vAlign w:val="center"/>
          </w:tcPr>
          <w:p w:rsidR="00597CDC" w:rsidRPr="00597CDC" w:rsidRDefault="00597CDC" w:rsidP="00B93110">
            <w:pPr>
              <w:jc w:val="both"/>
              <w:rPr>
                <w:lang/>
              </w:rPr>
            </w:pPr>
            <w:r>
              <w:rPr>
                <w:lang/>
              </w:rPr>
              <w:t>1</w:t>
            </w:r>
          </w:p>
        </w:tc>
        <w:tc>
          <w:tcPr>
            <w:tcW w:w="832" w:type="dxa"/>
            <w:gridSpan w:val="2"/>
            <w:vAlign w:val="center"/>
          </w:tcPr>
          <w:p w:rsidR="00597CDC" w:rsidRPr="00597CDC" w:rsidRDefault="00597CDC" w:rsidP="00B93110">
            <w:pPr>
              <w:jc w:val="both"/>
              <w:rPr>
                <w:lang/>
              </w:rPr>
            </w:pPr>
          </w:p>
        </w:tc>
        <w:tc>
          <w:tcPr>
            <w:tcW w:w="1164" w:type="dxa"/>
            <w:gridSpan w:val="2"/>
            <w:vAlign w:val="center"/>
          </w:tcPr>
          <w:p w:rsidR="00597CDC" w:rsidRPr="00F86E71" w:rsidRDefault="00597CDC" w:rsidP="00B93110">
            <w:pPr>
              <w:jc w:val="both"/>
              <w:rPr>
                <w:lang w:val="en-US"/>
              </w:rPr>
            </w:pPr>
          </w:p>
        </w:tc>
      </w:tr>
      <w:tr w:rsidR="00597CDC" w:rsidRPr="00F86E71" w:rsidTr="00597CDC">
        <w:trPr>
          <w:jc w:val="center"/>
        </w:trPr>
        <w:tc>
          <w:tcPr>
            <w:tcW w:w="1094" w:type="dxa"/>
            <w:vAlign w:val="center"/>
          </w:tcPr>
          <w:p w:rsidR="00597CDC" w:rsidRPr="00F86E71" w:rsidRDefault="00597CDC" w:rsidP="00B93110">
            <w:pPr>
              <w:jc w:val="both"/>
              <w:rPr>
                <w:lang w:val="sr-Cyrl-CS"/>
              </w:rPr>
            </w:pPr>
            <w:r>
              <w:rPr>
                <w:lang w:val="sr-Cyrl-CS"/>
              </w:rPr>
              <w:t>6.</w:t>
            </w:r>
          </w:p>
        </w:tc>
        <w:tc>
          <w:tcPr>
            <w:tcW w:w="2149" w:type="dxa"/>
            <w:vAlign w:val="center"/>
          </w:tcPr>
          <w:p w:rsidR="00597CDC" w:rsidRPr="00F86E71" w:rsidRDefault="00597CDC" w:rsidP="00B93110">
            <w:pPr>
              <w:jc w:val="both"/>
              <w:rPr>
                <w:lang w:val="sr-Cyrl-CS"/>
              </w:rPr>
            </w:pPr>
            <w:r w:rsidRPr="00F86E71">
              <w:rPr>
                <w:lang w:val="sr-Cyrl-CS"/>
              </w:rPr>
              <w:t>Куварица</w:t>
            </w:r>
          </w:p>
        </w:tc>
        <w:tc>
          <w:tcPr>
            <w:tcW w:w="1329" w:type="dxa"/>
            <w:vAlign w:val="center"/>
          </w:tcPr>
          <w:p w:rsidR="00597CDC" w:rsidRPr="00F86E71" w:rsidRDefault="00597CDC" w:rsidP="00B93110">
            <w:pPr>
              <w:jc w:val="both"/>
              <w:rPr>
                <w:lang w:val="sr-Cyrl-CS"/>
              </w:rPr>
            </w:pPr>
            <w:r w:rsidRPr="00F86E71">
              <w:rPr>
                <w:lang w:val="sr-Cyrl-CS"/>
              </w:rPr>
              <w:t xml:space="preserve">   1</w:t>
            </w:r>
          </w:p>
        </w:tc>
        <w:tc>
          <w:tcPr>
            <w:tcW w:w="981" w:type="dxa"/>
            <w:vAlign w:val="center"/>
          </w:tcPr>
          <w:p w:rsidR="00597CDC" w:rsidRPr="00F86E71" w:rsidRDefault="00597CDC" w:rsidP="00B93110">
            <w:pPr>
              <w:jc w:val="both"/>
              <w:rPr>
                <w:lang w:val="en-US"/>
              </w:rPr>
            </w:pPr>
          </w:p>
        </w:tc>
        <w:tc>
          <w:tcPr>
            <w:tcW w:w="711" w:type="dxa"/>
            <w:vAlign w:val="center"/>
          </w:tcPr>
          <w:p w:rsidR="00597CDC" w:rsidRPr="00F86E71" w:rsidRDefault="00597CDC" w:rsidP="00B93110">
            <w:pPr>
              <w:jc w:val="both"/>
              <w:rPr>
                <w:lang w:val="en-US"/>
              </w:rPr>
            </w:pPr>
          </w:p>
        </w:tc>
        <w:tc>
          <w:tcPr>
            <w:tcW w:w="974" w:type="dxa"/>
            <w:vAlign w:val="center"/>
          </w:tcPr>
          <w:p w:rsidR="00597CDC" w:rsidRPr="00597CDC" w:rsidRDefault="00597CDC" w:rsidP="00B93110">
            <w:pPr>
              <w:jc w:val="both"/>
              <w:rPr>
                <w:lang/>
              </w:rPr>
            </w:pPr>
            <w:r>
              <w:rPr>
                <w:lang/>
              </w:rPr>
              <w:t>1</w:t>
            </w:r>
          </w:p>
        </w:tc>
        <w:tc>
          <w:tcPr>
            <w:tcW w:w="832" w:type="dxa"/>
            <w:gridSpan w:val="2"/>
            <w:vAlign w:val="center"/>
          </w:tcPr>
          <w:p w:rsidR="00597CDC" w:rsidRPr="00597CDC" w:rsidRDefault="00597CDC" w:rsidP="00B93110">
            <w:pPr>
              <w:jc w:val="both"/>
              <w:rPr>
                <w:lang/>
              </w:rPr>
            </w:pPr>
          </w:p>
        </w:tc>
        <w:tc>
          <w:tcPr>
            <w:tcW w:w="1164" w:type="dxa"/>
            <w:gridSpan w:val="2"/>
            <w:vAlign w:val="center"/>
          </w:tcPr>
          <w:p w:rsidR="00597CDC" w:rsidRPr="00F86E71" w:rsidRDefault="00597CDC" w:rsidP="00B93110">
            <w:pPr>
              <w:jc w:val="both"/>
              <w:rPr>
                <w:lang w:val="en-US"/>
              </w:rPr>
            </w:pPr>
          </w:p>
        </w:tc>
      </w:tr>
      <w:tr w:rsidR="00597CDC" w:rsidRPr="00F86E71" w:rsidTr="00597CDC">
        <w:trPr>
          <w:jc w:val="center"/>
        </w:trPr>
        <w:tc>
          <w:tcPr>
            <w:tcW w:w="1094" w:type="dxa"/>
            <w:vAlign w:val="center"/>
          </w:tcPr>
          <w:p w:rsidR="00597CDC" w:rsidRPr="00F86E71" w:rsidRDefault="00597CDC" w:rsidP="00B93110">
            <w:pPr>
              <w:jc w:val="both"/>
              <w:rPr>
                <w:lang w:val="sr-Cyrl-CS"/>
              </w:rPr>
            </w:pPr>
            <w:r>
              <w:rPr>
                <w:lang w:val="sr-Cyrl-CS"/>
              </w:rPr>
              <w:t>7.</w:t>
            </w:r>
          </w:p>
        </w:tc>
        <w:tc>
          <w:tcPr>
            <w:tcW w:w="2149" w:type="dxa"/>
            <w:vAlign w:val="center"/>
          </w:tcPr>
          <w:p w:rsidR="00597CDC" w:rsidRPr="00F86E71" w:rsidRDefault="00597CDC" w:rsidP="00B93110">
            <w:pPr>
              <w:jc w:val="both"/>
              <w:rPr>
                <w:lang w:val="sr-Cyrl-CS"/>
              </w:rPr>
            </w:pPr>
            <w:r>
              <w:rPr>
                <w:lang w:val="sr-Cyrl-CS"/>
              </w:rPr>
              <w:t>Помоћни кувар</w:t>
            </w:r>
          </w:p>
        </w:tc>
        <w:tc>
          <w:tcPr>
            <w:tcW w:w="1329" w:type="dxa"/>
            <w:vAlign w:val="center"/>
          </w:tcPr>
          <w:p w:rsidR="00597CDC" w:rsidRPr="00F86E71" w:rsidRDefault="00597CDC" w:rsidP="00B93110">
            <w:pPr>
              <w:jc w:val="both"/>
              <w:rPr>
                <w:lang w:val="en-US"/>
              </w:rPr>
            </w:pPr>
            <w:r w:rsidRPr="00F86E71">
              <w:rPr>
                <w:lang w:val="en-US"/>
              </w:rPr>
              <w:t>1</w:t>
            </w:r>
          </w:p>
        </w:tc>
        <w:tc>
          <w:tcPr>
            <w:tcW w:w="981" w:type="dxa"/>
            <w:vAlign w:val="center"/>
          </w:tcPr>
          <w:p w:rsidR="00597CDC" w:rsidRPr="00F86E71" w:rsidRDefault="00597CDC" w:rsidP="00B93110">
            <w:pPr>
              <w:jc w:val="both"/>
              <w:rPr>
                <w:lang w:val="en-US"/>
              </w:rPr>
            </w:pPr>
          </w:p>
        </w:tc>
        <w:tc>
          <w:tcPr>
            <w:tcW w:w="711" w:type="dxa"/>
            <w:vAlign w:val="center"/>
          </w:tcPr>
          <w:p w:rsidR="00597CDC" w:rsidRPr="00F86E71" w:rsidRDefault="00597CDC" w:rsidP="00B93110">
            <w:pPr>
              <w:jc w:val="both"/>
              <w:rPr>
                <w:lang w:val="en-US"/>
              </w:rPr>
            </w:pPr>
          </w:p>
        </w:tc>
        <w:tc>
          <w:tcPr>
            <w:tcW w:w="974" w:type="dxa"/>
            <w:vAlign w:val="center"/>
          </w:tcPr>
          <w:p w:rsidR="00597CDC" w:rsidRPr="00F86E71" w:rsidRDefault="00597CDC" w:rsidP="00B93110">
            <w:pPr>
              <w:jc w:val="both"/>
              <w:rPr>
                <w:lang w:val="en-US"/>
              </w:rPr>
            </w:pPr>
            <w:r>
              <w:rPr>
                <w:lang w:val="en-US"/>
              </w:rPr>
              <w:t>1</w:t>
            </w:r>
          </w:p>
        </w:tc>
        <w:tc>
          <w:tcPr>
            <w:tcW w:w="832" w:type="dxa"/>
            <w:gridSpan w:val="2"/>
            <w:vAlign w:val="center"/>
          </w:tcPr>
          <w:p w:rsidR="00597CDC" w:rsidRPr="00597CDC" w:rsidRDefault="00597CDC" w:rsidP="00B93110">
            <w:pPr>
              <w:jc w:val="both"/>
              <w:rPr>
                <w:lang/>
              </w:rPr>
            </w:pPr>
          </w:p>
        </w:tc>
        <w:tc>
          <w:tcPr>
            <w:tcW w:w="1164" w:type="dxa"/>
            <w:gridSpan w:val="2"/>
            <w:vAlign w:val="center"/>
          </w:tcPr>
          <w:p w:rsidR="00597CDC" w:rsidRPr="00F86E71" w:rsidRDefault="00597CDC" w:rsidP="00B93110">
            <w:pPr>
              <w:jc w:val="both"/>
              <w:rPr>
                <w:lang w:val="en-US"/>
              </w:rPr>
            </w:pPr>
          </w:p>
        </w:tc>
      </w:tr>
      <w:tr w:rsidR="00597CDC" w:rsidRPr="00F86E71" w:rsidTr="00597CDC">
        <w:trPr>
          <w:jc w:val="center"/>
        </w:trPr>
        <w:tc>
          <w:tcPr>
            <w:tcW w:w="1094" w:type="dxa"/>
            <w:vAlign w:val="center"/>
          </w:tcPr>
          <w:p w:rsidR="00597CDC" w:rsidRPr="00F86E71" w:rsidRDefault="00597CDC" w:rsidP="00B93110">
            <w:pPr>
              <w:jc w:val="both"/>
              <w:rPr>
                <w:lang w:val="sr-Cyrl-CS"/>
              </w:rPr>
            </w:pPr>
            <w:r>
              <w:rPr>
                <w:lang w:val="sr-Cyrl-CS"/>
              </w:rPr>
              <w:t>8.</w:t>
            </w:r>
          </w:p>
        </w:tc>
        <w:tc>
          <w:tcPr>
            <w:tcW w:w="2149" w:type="dxa"/>
            <w:vAlign w:val="center"/>
          </w:tcPr>
          <w:p w:rsidR="00597CDC" w:rsidRPr="00F86E71" w:rsidRDefault="00597CDC" w:rsidP="00B93110">
            <w:pPr>
              <w:jc w:val="both"/>
              <w:rPr>
                <w:lang w:val="sr-Cyrl-CS"/>
              </w:rPr>
            </w:pPr>
            <w:r w:rsidRPr="00F86E71">
              <w:rPr>
                <w:lang w:val="sr-Cyrl-CS"/>
              </w:rPr>
              <w:t>В</w:t>
            </w:r>
            <w:r w:rsidRPr="00F86E71">
              <w:rPr>
                <w:lang w:val="en-US"/>
              </w:rPr>
              <w:t>e</w:t>
            </w:r>
            <w:r w:rsidRPr="00F86E71">
              <w:rPr>
                <w:lang w:val="sr-Cyrl-CS"/>
              </w:rPr>
              <w:t>шерка-магац.</w:t>
            </w:r>
          </w:p>
        </w:tc>
        <w:tc>
          <w:tcPr>
            <w:tcW w:w="1329" w:type="dxa"/>
            <w:vAlign w:val="center"/>
          </w:tcPr>
          <w:p w:rsidR="00597CDC" w:rsidRPr="00F86E71" w:rsidRDefault="00597CDC" w:rsidP="00B93110">
            <w:pPr>
              <w:jc w:val="both"/>
              <w:rPr>
                <w:lang w:val="sr-Cyrl-CS"/>
              </w:rPr>
            </w:pPr>
            <w:r w:rsidRPr="00F86E71">
              <w:rPr>
                <w:lang w:val="sr-Cyrl-CS"/>
              </w:rPr>
              <w:t xml:space="preserve">   1</w:t>
            </w:r>
          </w:p>
        </w:tc>
        <w:tc>
          <w:tcPr>
            <w:tcW w:w="981" w:type="dxa"/>
            <w:vAlign w:val="center"/>
          </w:tcPr>
          <w:p w:rsidR="00597CDC" w:rsidRPr="00F86E71" w:rsidRDefault="00597CDC" w:rsidP="00B93110">
            <w:pPr>
              <w:jc w:val="both"/>
              <w:rPr>
                <w:lang w:val="en-US"/>
              </w:rPr>
            </w:pPr>
          </w:p>
        </w:tc>
        <w:tc>
          <w:tcPr>
            <w:tcW w:w="711" w:type="dxa"/>
            <w:vAlign w:val="center"/>
          </w:tcPr>
          <w:p w:rsidR="00597CDC" w:rsidRPr="00F86E71" w:rsidRDefault="00597CDC" w:rsidP="00B93110">
            <w:pPr>
              <w:jc w:val="both"/>
              <w:rPr>
                <w:lang w:val="en-US"/>
              </w:rPr>
            </w:pPr>
          </w:p>
        </w:tc>
        <w:tc>
          <w:tcPr>
            <w:tcW w:w="974" w:type="dxa"/>
            <w:vAlign w:val="center"/>
          </w:tcPr>
          <w:p w:rsidR="00597CDC" w:rsidRPr="00F86E71" w:rsidRDefault="00597CDC" w:rsidP="00B93110">
            <w:pPr>
              <w:jc w:val="both"/>
              <w:rPr>
                <w:lang w:val="en-US"/>
              </w:rPr>
            </w:pPr>
            <w:r>
              <w:rPr>
                <w:lang w:val="en-US"/>
              </w:rPr>
              <w:t>1</w:t>
            </w:r>
          </w:p>
        </w:tc>
        <w:tc>
          <w:tcPr>
            <w:tcW w:w="832" w:type="dxa"/>
            <w:gridSpan w:val="2"/>
            <w:vAlign w:val="center"/>
          </w:tcPr>
          <w:p w:rsidR="00597CDC" w:rsidRPr="00F86E71" w:rsidRDefault="00597CDC" w:rsidP="00B93110">
            <w:pPr>
              <w:jc w:val="both"/>
              <w:rPr>
                <w:lang w:val="en-US"/>
              </w:rPr>
            </w:pPr>
          </w:p>
        </w:tc>
        <w:tc>
          <w:tcPr>
            <w:tcW w:w="1164" w:type="dxa"/>
            <w:gridSpan w:val="2"/>
            <w:vAlign w:val="center"/>
          </w:tcPr>
          <w:p w:rsidR="00597CDC" w:rsidRPr="00F86E71" w:rsidRDefault="00597CDC" w:rsidP="00B93110">
            <w:pPr>
              <w:jc w:val="both"/>
              <w:rPr>
                <w:lang w:val="en-US"/>
              </w:rPr>
            </w:pPr>
          </w:p>
        </w:tc>
      </w:tr>
      <w:tr w:rsidR="00597CDC" w:rsidRPr="00F86E71" w:rsidTr="00597CDC">
        <w:trPr>
          <w:jc w:val="center"/>
        </w:trPr>
        <w:tc>
          <w:tcPr>
            <w:tcW w:w="1094" w:type="dxa"/>
            <w:vAlign w:val="center"/>
          </w:tcPr>
          <w:p w:rsidR="00597CDC" w:rsidRPr="00F86E71" w:rsidRDefault="00597CDC" w:rsidP="00B93110">
            <w:pPr>
              <w:jc w:val="both"/>
              <w:rPr>
                <w:lang w:val="sr-Cyrl-CS"/>
              </w:rPr>
            </w:pPr>
            <w:r>
              <w:rPr>
                <w:lang w:val="sr-Cyrl-CS"/>
              </w:rPr>
              <w:t>9</w:t>
            </w:r>
            <w:r w:rsidRPr="00F86E71">
              <w:rPr>
                <w:lang w:val="sr-Cyrl-CS"/>
              </w:rPr>
              <w:t>.</w:t>
            </w:r>
          </w:p>
        </w:tc>
        <w:tc>
          <w:tcPr>
            <w:tcW w:w="2149" w:type="dxa"/>
            <w:vAlign w:val="center"/>
          </w:tcPr>
          <w:p w:rsidR="00597CDC" w:rsidRPr="00F86E71" w:rsidRDefault="00597CDC" w:rsidP="00B93110">
            <w:pPr>
              <w:jc w:val="both"/>
              <w:rPr>
                <w:lang w:val="sr-Cyrl-CS"/>
              </w:rPr>
            </w:pPr>
            <w:r w:rsidRPr="00F86E71">
              <w:rPr>
                <w:lang w:val="sr-Cyrl-CS"/>
              </w:rPr>
              <w:t>Спремачица</w:t>
            </w:r>
          </w:p>
        </w:tc>
        <w:tc>
          <w:tcPr>
            <w:tcW w:w="1329" w:type="dxa"/>
            <w:vAlign w:val="center"/>
          </w:tcPr>
          <w:p w:rsidR="00597CDC" w:rsidRPr="00F86E71" w:rsidRDefault="00597CDC" w:rsidP="00B93110">
            <w:pPr>
              <w:jc w:val="both"/>
              <w:rPr>
                <w:lang w:val="sr-Cyrl-CS"/>
              </w:rPr>
            </w:pPr>
            <w:r>
              <w:rPr>
                <w:lang w:val="sr-Cyrl-CS"/>
              </w:rPr>
              <w:t xml:space="preserve">   2</w:t>
            </w:r>
          </w:p>
        </w:tc>
        <w:tc>
          <w:tcPr>
            <w:tcW w:w="981" w:type="dxa"/>
            <w:vAlign w:val="center"/>
          </w:tcPr>
          <w:p w:rsidR="00597CDC" w:rsidRPr="00F86E71" w:rsidRDefault="00597CDC" w:rsidP="00B93110">
            <w:pPr>
              <w:jc w:val="both"/>
              <w:rPr>
                <w:lang w:val="en-US"/>
              </w:rPr>
            </w:pPr>
          </w:p>
        </w:tc>
        <w:tc>
          <w:tcPr>
            <w:tcW w:w="711" w:type="dxa"/>
            <w:vAlign w:val="center"/>
          </w:tcPr>
          <w:p w:rsidR="00597CDC" w:rsidRPr="00F86E71" w:rsidRDefault="00597CDC" w:rsidP="00B93110">
            <w:pPr>
              <w:jc w:val="both"/>
              <w:rPr>
                <w:lang w:val="en-US"/>
              </w:rPr>
            </w:pPr>
          </w:p>
        </w:tc>
        <w:tc>
          <w:tcPr>
            <w:tcW w:w="974" w:type="dxa"/>
            <w:vAlign w:val="center"/>
          </w:tcPr>
          <w:p w:rsidR="00597CDC" w:rsidRPr="00F86E71" w:rsidRDefault="00597CDC" w:rsidP="00B93110">
            <w:pPr>
              <w:jc w:val="both"/>
              <w:rPr>
                <w:lang w:val="en-US"/>
              </w:rPr>
            </w:pPr>
          </w:p>
        </w:tc>
        <w:tc>
          <w:tcPr>
            <w:tcW w:w="832" w:type="dxa"/>
            <w:gridSpan w:val="2"/>
            <w:vAlign w:val="center"/>
          </w:tcPr>
          <w:p w:rsidR="00597CDC" w:rsidRPr="00F86E71" w:rsidRDefault="00597CDC" w:rsidP="00B93110">
            <w:pPr>
              <w:jc w:val="both"/>
              <w:rPr>
                <w:lang w:val="en-US"/>
              </w:rPr>
            </w:pPr>
          </w:p>
        </w:tc>
        <w:tc>
          <w:tcPr>
            <w:tcW w:w="1164" w:type="dxa"/>
            <w:gridSpan w:val="2"/>
            <w:vAlign w:val="center"/>
          </w:tcPr>
          <w:p w:rsidR="00597CDC" w:rsidRPr="009836CA" w:rsidRDefault="00597CDC" w:rsidP="00B93110">
            <w:pPr>
              <w:jc w:val="both"/>
              <w:rPr>
                <w:lang/>
              </w:rPr>
            </w:pPr>
            <w:r>
              <w:rPr>
                <w:lang/>
              </w:rPr>
              <w:t>2</w:t>
            </w:r>
          </w:p>
        </w:tc>
      </w:tr>
      <w:tr w:rsidR="00597CDC" w:rsidRPr="00F86E71" w:rsidTr="00597CDC">
        <w:trPr>
          <w:trHeight w:val="355"/>
          <w:jc w:val="center"/>
        </w:trPr>
        <w:tc>
          <w:tcPr>
            <w:tcW w:w="3243" w:type="dxa"/>
            <w:gridSpan w:val="2"/>
            <w:vAlign w:val="center"/>
          </w:tcPr>
          <w:p w:rsidR="00597CDC" w:rsidRPr="00F86E71" w:rsidRDefault="00597CDC" w:rsidP="00B93110">
            <w:pPr>
              <w:jc w:val="both"/>
              <w:rPr>
                <w:lang w:val="sr-Cyrl-CS"/>
              </w:rPr>
            </w:pPr>
            <w:r w:rsidRPr="00F86E71">
              <w:rPr>
                <w:lang w:val="sr-Cyrl-CS"/>
              </w:rPr>
              <w:t>Свега:</w:t>
            </w:r>
          </w:p>
        </w:tc>
        <w:tc>
          <w:tcPr>
            <w:tcW w:w="1329" w:type="dxa"/>
            <w:vAlign w:val="center"/>
          </w:tcPr>
          <w:p w:rsidR="00597CDC" w:rsidRPr="000D13E7" w:rsidRDefault="00597CDC" w:rsidP="00B93110">
            <w:pPr>
              <w:jc w:val="both"/>
              <w:rPr>
                <w:lang/>
              </w:rPr>
            </w:pPr>
            <w:r>
              <w:rPr>
                <w:lang w:val="en-US"/>
              </w:rPr>
              <w:t>2</w:t>
            </w:r>
            <w:r>
              <w:rPr>
                <w:lang/>
              </w:rPr>
              <w:t>9</w:t>
            </w:r>
          </w:p>
        </w:tc>
        <w:tc>
          <w:tcPr>
            <w:tcW w:w="981" w:type="dxa"/>
            <w:vAlign w:val="center"/>
          </w:tcPr>
          <w:p w:rsidR="00597CDC" w:rsidRPr="00F86E71" w:rsidRDefault="00597CDC" w:rsidP="00B93110">
            <w:pPr>
              <w:jc w:val="both"/>
              <w:rPr>
                <w:lang w:val="sr-Cyrl-CS"/>
              </w:rPr>
            </w:pPr>
            <w:r>
              <w:rPr>
                <w:lang w:val="sr-Cyrl-CS"/>
              </w:rPr>
              <w:t xml:space="preserve"> 15</w:t>
            </w:r>
          </w:p>
        </w:tc>
        <w:tc>
          <w:tcPr>
            <w:tcW w:w="711" w:type="dxa"/>
            <w:vAlign w:val="center"/>
          </w:tcPr>
          <w:p w:rsidR="00597CDC" w:rsidRPr="00F86E71" w:rsidRDefault="00597CDC" w:rsidP="00B93110">
            <w:pPr>
              <w:jc w:val="both"/>
              <w:rPr>
                <w:lang w:val="sr-Cyrl-CS"/>
              </w:rPr>
            </w:pPr>
          </w:p>
        </w:tc>
        <w:tc>
          <w:tcPr>
            <w:tcW w:w="974" w:type="dxa"/>
            <w:vAlign w:val="center"/>
          </w:tcPr>
          <w:p w:rsidR="00597CDC" w:rsidRPr="00B21205" w:rsidRDefault="00597CDC" w:rsidP="00B93110">
            <w:pPr>
              <w:jc w:val="both"/>
              <w:rPr>
                <w:lang/>
              </w:rPr>
            </w:pPr>
            <w:r>
              <w:rPr>
                <w:lang/>
              </w:rPr>
              <w:t>12</w:t>
            </w:r>
          </w:p>
        </w:tc>
        <w:tc>
          <w:tcPr>
            <w:tcW w:w="832" w:type="dxa"/>
            <w:gridSpan w:val="2"/>
            <w:vAlign w:val="center"/>
          </w:tcPr>
          <w:p w:rsidR="00597CDC" w:rsidRPr="00597CDC" w:rsidRDefault="00597CDC" w:rsidP="00B93110">
            <w:pPr>
              <w:jc w:val="both"/>
              <w:rPr>
                <w:lang/>
              </w:rPr>
            </w:pPr>
          </w:p>
        </w:tc>
        <w:tc>
          <w:tcPr>
            <w:tcW w:w="1164" w:type="dxa"/>
            <w:gridSpan w:val="2"/>
            <w:vAlign w:val="center"/>
          </w:tcPr>
          <w:p w:rsidR="00597CDC" w:rsidRPr="009836CA" w:rsidRDefault="00597CDC" w:rsidP="00B93110">
            <w:pPr>
              <w:jc w:val="both"/>
              <w:rPr>
                <w:lang/>
              </w:rPr>
            </w:pPr>
            <w:r>
              <w:rPr>
                <w:lang/>
              </w:rPr>
              <w:t>2</w:t>
            </w:r>
          </w:p>
        </w:tc>
      </w:tr>
    </w:tbl>
    <w:p w:rsidR="00146216" w:rsidRPr="006B58C7" w:rsidRDefault="00146216" w:rsidP="00146216">
      <w:pPr>
        <w:jc w:val="both"/>
        <w:rPr>
          <w:lang w:val="en-US"/>
        </w:rPr>
      </w:pPr>
    </w:p>
    <w:p w:rsidR="00146216" w:rsidRPr="00F86E71" w:rsidRDefault="00146216" w:rsidP="00146216">
      <w:pPr>
        <w:pStyle w:val="Heading4"/>
        <w:jc w:val="both"/>
        <w:rPr>
          <w:sz w:val="24"/>
          <w:szCs w:val="24"/>
          <w:lang w:val="sr-Cyrl-CS"/>
        </w:rPr>
      </w:pPr>
      <w:r>
        <w:rPr>
          <w:sz w:val="24"/>
          <w:szCs w:val="24"/>
          <w:lang w:val="en-US"/>
        </w:rPr>
        <w:t xml:space="preserve">2.3. </w:t>
      </w:r>
      <w:r w:rsidRPr="00F86E71">
        <w:rPr>
          <w:sz w:val="24"/>
          <w:szCs w:val="24"/>
          <w:lang w:val="sr-Cyrl-CS"/>
        </w:rPr>
        <w:t>ИНВЕСТИЦИЈЕ И ОДРЖАВАЊЕ ОБЈЕКТА У ШКОЛСКОЈ 20</w:t>
      </w:r>
      <w:r w:rsidRPr="00F86E71">
        <w:rPr>
          <w:sz w:val="24"/>
          <w:szCs w:val="24"/>
          <w:lang w:val="ru-RU"/>
        </w:rPr>
        <w:t>1</w:t>
      </w:r>
      <w:r w:rsidR="00B21205">
        <w:rPr>
          <w:sz w:val="24"/>
          <w:szCs w:val="24"/>
          <w:lang/>
        </w:rPr>
        <w:t>8</w:t>
      </w:r>
      <w:r>
        <w:rPr>
          <w:sz w:val="24"/>
          <w:szCs w:val="24"/>
          <w:lang/>
        </w:rPr>
        <w:t>.</w:t>
      </w:r>
      <w:r w:rsidRPr="00F86E71">
        <w:rPr>
          <w:sz w:val="24"/>
          <w:szCs w:val="24"/>
          <w:lang w:val="sr-Cyrl-CS"/>
        </w:rPr>
        <w:t>/201</w:t>
      </w:r>
      <w:r w:rsidR="00B21205">
        <w:rPr>
          <w:sz w:val="24"/>
          <w:szCs w:val="24"/>
          <w:lang/>
        </w:rPr>
        <w:t>9</w:t>
      </w:r>
      <w:r w:rsidRPr="00F86E71">
        <w:rPr>
          <w:sz w:val="24"/>
          <w:szCs w:val="24"/>
          <w:lang w:val="sr-Cyrl-CS"/>
        </w:rPr>
        <w:t>.ГОД.</w:t>
      </w:r>
    </w:p>
    <w:p w:rsidR="00146216" w:rsidRPr="00F86E71" w:rsidRDefault="00146216" w:rsidP="00146216">
      <w:pPr>
        <w:pStyle w:val="BodyText"/>
        <w:jc w:val="both"/>
        <w:rPr>
          <w:lang w:val="ru-RU"/>
        </w:rPr>
      </w:pPr>
      <w:r w:rsidRPr="00F86E71">
        <w:rPr>
          <w:lang w:val="sr-Cyrl-CS"/>
        </w:rPr>
        <w:t>Финансијским планом су регулисана улагања за календарску 201</w:t>
      </w:r>
      <w:r w:rsidR="009836CA">
        <w:rPr>
          <w:lang/>
        </w:rPr>
        <w:t>8</w:t>
      </w:r>
      <w:r>
        <w:rPr>
          <w:lang w:val="sr-Cyrl-CS"/>
        </w:rPr>
        <w:t>.г. и 201</w:t>
      </w:r>
      <w:r w:rsidR="009836CA">
        <w:rPr>
          <w:lang/>
        </w:rPr>
        <w:t>9</w:t>
      </w:r>
      <w:r w:rsidRPr="00F86E71">
        <w:rPr>
          <w:lang w:val="sr-Cyrl-CS"/>
        </w:rPr>
        <w:t>.годину. У оквиру планираних средстава из локалне самоуправе, Републике и сопствених прихода, праћењем овог плана и формирањем листе приоритета, ПУ »Наша радост» ј</w:t>
      </w:r>
      <w:r w:rsidRPr="00F86E71">
        <w:rPr>
          <w:lang w:val="en-US"/>
        </w:rPr>
        <w:t>e</w:t>
      </w:r>
      <w:r w:rsidRPr="00F86E71">
        <w:rPr>
          <w:lang w:val="sr-Cyrl-CS"/>
        </w:rPr>
        <w:t xml:space="preserve"> значајна средства издвојила за:</w:t>
      </w:r>
    </w:p>
    <w:p w:rsidR="00146216" w:rsidRDefault="00146216" w:rsidP="00146216">
      <w:pPr>
        <w:rPr>
          <w:lang w:val="sr-Cyrl-CS"/>
        </w:rPr>
      </w:pPr>
      <w:r w:rsidRPr="00F86E71">
        <w:rPr>
          <w:lang w:val="sr-Cyrl-CS"/>
        </w:rPr>
        <w:t xml:space="preserve">- кречење  радних соба  </w:t>
      </w:r>
      <w:r>
        <w:rPr>
          <w:lang w:val="sr-Cyrl-CS"/>
        </w:rPr>
        <w:t xml:space="preserve">у </w:t>
      </w:r>
      <w:r w:rsidRPr="00F86E71">
        <w:rPr>
          <w:lang w:val="sr-Cyrl-CS"/>
        </w:rPr>
        <w:t>централној установи и објектима на терену ;</w:t>
      </w:r>
    </w:p>
    <w:p w:rsidR="006316F2" w:rsidRPr="00020288" w:rsidRDefault="00020288" w:rsidP="00146216">
      <w:pPr>
        <w:rPr>
          <w:lang/>
        </w:rPr>
      </w:pPr>
      <w:r>
        <w:rPr>
          <w:lang w:val="sr-Cyrl-CS"/>
        </w:rPr>
        <w:t>- куповин</w:t>
      </w:r>
      <w:r>
        <w:rPr>
          <w:lang/>
        </w:rPr>
        <w:t>у</w:t>
      </w:r>
      <w:r w:rsidR="006316F2">
        <w:rPr>
          <w:lang w:val="sr-Cyrl-CS"/>
        </w:rPr>
        <w:t xml:space="preserve"> намештаја и опреме за реконструисан објекат у Трсци </w:t>
      </w:r>
    </w:p>
    <w:p w:rsidR="00146216" w:rsidRDefault="00146216" w:rsidP="00146216">
      <w:pPr>
        <w:pStyle w:val="ListBullet2"/>
        <w:numPr>
          <w:ilvl w:val="0"/>
          <w:numId w:val="0"/>
        </w:numPr>
        <w:jc w:val="left"/>
        <w:rPr>
          <w:lang/>
        </w:rPr>
      </w:pPr>
      <w:r>
        <w:t>-побољшање квалитета исхране</w:t>
      </w:r>
    </w:p>
    <w:p w:rsidR="00296766" w:rsidRPr="00296766" w:rsidRDefault="00146216" w:rsidP="00146216">
      <w:pPr>
        <w:pStyle w:val="ListBullet2"/>
        <w:numPr>
          <w:ilvl w:val="0"/>
          <w:numId w:val="0"/>
        </w:numPr>
        <w:jc w:val="left"/>
        <w:rPr>
          <w:lang/>
        </w:rPr>
      </w:pPr>
      <w:r w:rsidRPr="00F86E71">
        <w:t>-опремање простора за боравак деце (дидактички м</w:t>
      </w:r>
      <w:r w:rsidR="00020288">
        <w:t>атеријал и играчке</w:t>
      </w:r>
      <w:r>
        <w:t>)</w:t>
      </w:r>
    </w:p>
    <w:p w:rsidR="00146216" w:rsidRPr="00F86E71" w:rsidRDefault="00146216" w:rsidP="00146216">
      <w:r w:rsidRPr="00F86E71">
        <w:t>-</w:t>
      </w:r>
      <w:r>
        <w:rPr>
          <w:lang/>
        </w:rPr>
        <w:t xml:space="preserve"> куповину </w:t>
      </w:r>
      <w:r>
        <w:t>радн</w:t>
      </w:r>
      <w:r>
        <w:rPr>
          <w:lang/>
        </w:rPr>
        <w:t>е</w:t>
      </w:r>
      <w:r>
        <w:t xml:space="preserve"> одећ</w:t>
      </w:r>
      <w:r>
        <w:rPr>
          <w:lang/>
        </w:rPr>
        <w:t>е</w:t>
      </w:r>
      <w:r>
        <w:t xml:space="preserve"> и обућ</w:t>
      </w:r>
      <w:r>
        <w:rPr>
          <w:lang/>
        </w:rPr>
        <w:t>е</w:t>
      </w:r>
      <w:r w:rsidRPr="00F86E71">
        <w:t xml:space="preserve"> за запослене</w:t>
      </w:r>
    </w:p>
    <w:p w:rsidR="00146216" w:rsidRPr="00020288" w:rsidRDefault="00146216" w:rsidP="00146216">
      <w:pPr>
        <w:rPr>
          <w:lang/>
        </w:rPr>
      </w:pPr>
      <w:r w:rsidRPr="00F86E71">
        <w:t>-</w:t>
      </w:r>
      <w:r>
        <w:rPr>
          <w:lang/>
        </w:rPr>
        <w:t xml:space="preserve"> куповину </w:t>
      </w:r>
      <w:r>
        <w:t>стручн</w:t>
      </w:r>
      <w:r>
        <w:rPr>
          <w:lang/>
        </w:rPr>
        <w:t>е</w:t>
      </w:r>
      <w:r>
        <w:t xml:space="preserve"> литератур</w:t>
      </w:r>
      <w:r>
        <w:rPr>
          <w:lang/>
        </w:rPr>
        <w:t>е</w:t>
      </w:r>
      <w:r w:rsidR="00020288">
        <w:rPr>
          <w:lang/>
        </w:rPr>
        <w:t xml:space="preserve">, </w:t>
      </w:r>
      <w:r w:rsidR="00020288">
        <w:rPr>
          <w:lang/>
        </w:rPr>
        <w:t>књига за децу, средстава за рад</w:t>
      </w:r>
    </w:p>
    <w:p w:rsidR="00146216" w:rsidRPr="00F86E71" w:rsidRDefault="00146216" w:rsidP="00146216">
      <w:pPr>
        <w:pStyle w:val="ListBullet2"/>
        <w:numPr>
          <w:ilvl w:val="0"/>
          <w:numId w:val="0"/>
        </w:numPr>
        <w:jc w:val="left"/>
      </w:pPr>
      <w:r w:rsidRPr="00F86E71">
        <w:t>-</w:t>
      </w:r>
      <w:r>
        <w:rPr>
          <w:lang/>
        </w:rPr>
        <w:t xml:space="preserve"> куповину </w:t>
      </w:r>
      <w:r w:rsidRPr="00F86E71">
        <w:t>средст</w:t>
      </w:r>
      <w:r>
        <w:rPr>
          <w:lang/>
        </w:rPr>
        <w:t>а</w:t>
      </w:r>
      <w:r w:rsidRPr="00F86E71">
        <w:t>ва за  хигијену</w:t>
      </w:r>
    </w:p>
    <w:p w:rsidR="00146216" w:rsidRDefault="00146216" w:rsidP="00146216">
      <w:pPr>
        <w:pStyle w:val="ListBullet2"/>
        <w:numPr>
          <w:ilvl w:val="0"/>
          <w:numId w:val="0"/>
        </w:numPr>
        <w:jc w:val="left"/>
        <w:rPr>
          <w:lang/>
        </w:rPr>
      </w:pPr>
      <w:r w:rsidRPr="00F86E71">
        <w:t>-</w:t>
      </w:r>
      <w:r>
        <w:rPr>
          <w:lang/>
        </w:rPr>
        <w:t xml:space="preserve"> набавку </w:t>
      </w:r>
      <w:r w:rsidRPr="00F86E71">
        <w:t>огрев</w:t>
      </w:r>
      <w:r>
        <w:rPr>
          <w:lang/>
        </w:rPr>
        <w:t>а</w:t>
      </w:r>
      <w:r w:rsidRPr="00F86E71">
        <w:t xml:space="preserve"> за грејну се</w:t>
      </w:r>
      <w:r w:rsidR="009836CA">
        <w:t>зону (две цистерне лож уља,</w:t>
      </w:r>
      <w:r>
        <w:t xml:space="preserve"> 1</w:t>
      </w:r>
      <w:r>
        <w:rPr>
          <w:lang/>
        </w:rPr>
        <w:t>5</w:t>
      </w:r>
      <w:r w:rsidRPr="00F86E71">
        <w:t xml:space="preserve"> метара дрва</w:t>
      </w:r>
      <w:r w:rsidR="009836CA">
        <w:rPr>
          <w:lang/>
        </w:rPr>
        <w:t xml:space="preserve"> и 4 тона пелета</w:t>
      </w:r>
      <w:r w:rsidRPr="00F86E71">
        <w:t xml:space="preserve"> за прип</w:t>
      </w:r>
      <w:r>
        <w:t>р.предшколске групе на терену)</w:t>
      </w:r>
    </w:p>
    <w:p w:rsidR="00146216" w:rsidRPr="00296766" w:rsidRDefault="00146216" w:rsidP="00A207F2">
      <w:pPr>
        <w:pStyle w:val="ListParagraph"/>
        <w:numPr>
          <w:ilvl w:val="0"/>
          <w:numId w:val="8"/>
        </w:numPr>
      </w:pPr>
      <w:r>
        <w:rPr>
          <w:lang w:val="sr-Cyrl-CS"/>
        </w:rPr>
        <w:t xml:space="preserve">израду </w:t>
      </w:r>
      <w:r w:rsidR="00020288">
        <w:rPr>
          <w:lang w:val="sr-Cyrl-CS"/>
        </w:rPr>
        <w:t>додатне пројектне документације</w:t>
      </w:r>
      <w:r>
        <w:rPr>
          <w:lang w:val="sr-Cyrl-CS"/>
        </w:rPr>
        <w:t xml:space="preserve"> за изградњу новог објекта</w:t>
      </w:r>
    </w:p>
    <w:p w:rsidR="00296766" w:rsidRPr="00C72AE5" w:rsidRDefault="00296766" w:rsidP="00A207F2">
      <w:pPr>
        <w:pStyle w:val="ListParagraph"/>
        <w:numPr>
          <w:ilvl w:val="0"/>
          <w:numId w:val="8"/>
        </w:numPr>
      </w:pPr>
      <w:r>
        <w:rPr>
          <w:lang w:val="sr-Cyrl-CS"/>
        </w:rPr>
        <w:t>израду документације за учествовање на конкурсима за донације (''Телеком'', Министарство правде, Чешка амбасада...)</w:t>
      </w:r>
    </w:p>
    <w:p w:rsidR="00146216" w:rsidRPr="0077706B" w:rsidRDefault="00146216" w:rsidP="00146216">
      <w:pPr>
        <w:pStyle w:val="ListBullet2"/>
        <w:numPr>
          <w:ilvl w:val="0"/>
          <w:numId w:val="0"/>
        </w:numPr>
        <w:rPr>
          <w:lang/>
        </w:rPr>
      </w:pPr>
    </w:p>
    <w:p w:rsidR="00296766" w:rsidRPr="003820EB" w:rsidRDefault="00296766" w:rsidP="00146216">
      <w:pPr>
        <w:pStyle w:val="ListBullet2"/>
      </w:pPr>
      <w:r>
        <w:rPr>
          <w:lang/>
        </w:rPr>
        <w:t xml:space="preserve">Добили смо донацију од компаније ''Фиат'' из Крагујевца – играчке и дидактичка средства за децу. ''Телеком'' нам је донирао 240000,00 динара за куповину намештаја и опреме. ''Вип'' нам је донирао књиге и постере за децу. </w:t>
      </w:r>
    </w:p>
    <w:p w:rsidR="003820EB" w:rsidRPr="00296766" w:rsidRDefault="003820EB" w:rsidP="003820EB">
      <w:pPr>
        <w:pStyle w:val="ListBullet2"/>
      </w:pPr>
      <w:r>
        <w:rPr>
          <w:lang/>
        </w:rPr>
        <w:lastRenderedPageBreak/>
        <w:t>Већина</w:t>
      </w:r>
      <w:r>
        <w:t xml:space="preserve"> планиран</w:t>
      </w:r>
      <w:r>
        <w:rPr>
          <w:lang/>
        </w:rPr>
        <w:t>их</w:t>
      </w:r>
      <w:r>
        <w:t xml:space="preserve"> активности </w:t>
      </w:r>
      <w:r>
        <w:rPr>
          <w:lang/>
        </w:rPr>
        <w:t>је</w:t>
      </w:r>
      <w:r w:rsidRPr="00F86E71">
        <w:t xml:space="preserve"> успешно </w:t>
      </w:r>
      <w:r>
        <w:t>реализован</w:t>
      </w:r>
      <w:r>
        <w:rPr>
          <w:lang/>
        </w:rPr>
        <w:t>а</w:t>
      </w:r>
      <w:r w:rsidRPr="00F86E71">
        <w:t>, тако да постигнутим резултатима можемо бити задовољни.</w:t>
      </w:r>
    </w:p>
    <w:p w:rsidR="003820EB" w:rsidRPr="00597CDC" w:rsidRDefault="003820EB" w:rsidP="003820EB">
      <w:pPr>
        <w:pStyle w:val="ListBullet2"/>
        <w:numPr>
          <w:ilvl w:val="0"/>
          <w:numId w:val="0"/>
        </w:numPr>
        <w:rPr>
          <w:lang/>
        </w:rPr>
      </w:pPr>
    </w:p>
    <w:p w:rsidR="00146216" w:rsidRDefault="00146216" w:rsidP="00146216">
      <w:pPr>
        <w:pStyle w:val="Heading4"/>
        <w:jc w:val="both"/>
        <w:rPr>
          <w:sz w:val="24"/>
          <w:szCs w:val="24"/>
          <w:lang w:val="en-US"/>
        </w:rPr>
      </w:pPr>
      <w:r w:rsidRPr="00F86E71">
        <w:rPr>
          <w:sz w:val="24"/>
          <w:szCs w:val="24"/>
          <w:lang w:val="en-US"/>
        </w:rPr>
        <w:t xml:space="preserve">III  </w:t>
      </w:r>
      <w:r w:rsidRPr="00F86E71">
        <w:rPr>
          <w:sz w:val="24"/>
          <w:szCs w:val="24"/>
          <w:lang w:val="sr-Cyrl-CS"/>
        </w:rPr>
        <w:t>РЕАЛИЗАЦИЈА ПРОГРАМА ПРЕВЕНТ</w:t>
      </w:r>
      <w:r w:rsidRPr="00F86E71">
        <w:rPr>
          <w:sz w:val="24"/>
          <w:szCs w:val="24"/>
        </w:rPr>
        <w:t>ИВНО-</w:t>
      </w:r>
      <w:r w:rsidRPr="00F86E71">
        <w:rPr>
          <w:sz w:val="24"/>
          <w:szCs w:val="24"/>
          <w:lang w:val="sr-Cyrl-CS"/>
        </w:rPr>
        <w:t>ЗДРАВСТВЕНЕ ЗАШТИТЕ</w:t>
      </w:r>
    </w:p>
    <w:p w:rsidR="00146216" w:rsidRPr="006B58C7" w:rsidRDefault="00146216" w:rsidP="00146216">
      <w:pPr>
        <w:rPr>
          <w:lang w:val="en-US"/>
        </w:rPr>
      </w:pPr>
    </w:p>
    <w:p w:rsidR="00146216" w:rsidRDefault="00146216" w:rsidP="00146216">
      <w:pPr>
        <w:jc w:val="both"/>
        <w:rPr>
          <w:b/>
          <w:lang/>
        </w:rPr>
      </w:pPr>
      <w:r>
        <w:rPr>
          <w:b/>
          <w:lang w:val="en-US"/>
        </w:rPr>
        <w:t xml:space="preserve">3.1. </w:t>
      </w:r>
      <w:r w:rsidRPr="00F86E71">
        <w:rPr>
          <w:b/>
          <w:lang w:val="sr-Cyrl-CS"/>
        </w:rPr>
        <w:t>Медицинска сестра на ПЗЗ-Гроздијанка Мирковић</w:t>
      </w:r>
    </w:p>
    <w:p w:rsidR="00F64969" w:rsidRPr="00F64969" w:rsidRDefault="00F64969" w:rsidP="00146216">
      <w:pPr>
        <w:jc w:val="both"/>
        <w:rPr>
          <w:b/>
          <w:lang/>
        </w:rPr>
      </w:pPr>
    </w:p>
    <w:p w:rsidR="00F64969" w:rsidRDefault="00F64969" w:rsidP="00F64969">
      <w:pPr>
        <w:jc w:val="both"/>
      </w:pPr>
      <w:r w:rsidRPr="003052E9">
        <w:rPr>
          <w:b/>
        </w:rPr>
        <w:t>У објекту је 2018/2019.</w:t>
      </w:r>
      <w:r w:rsidR="002E6022">
        <w:t xml:space="preserve"> године уписано 294</w:t>
      </w:r>
      <w:r>
        <w:t xml:space="preserve">-оро деце узраста 1-6 година. Родитељи су приликом уписа доставили потребну документацију за упис детета, овај број се увећава током године уписом новог броја деце узраста од 1-5 година. </w:t>
      </w:r>
    </w:p>
    <w:p w:rsidR="00F64969" w:rsidRDefault="00F64969" w:rsidP="00F64969">
      <w:pPr>
        <w:jc w:val="both"/>
      </w:pPr>
      <w:r w:rsidRPr="003052E9">
        <w:rPr>
          <w:b/>
        </w:rPr>
        <w:t>Безбедност</w:t>
      </w:r>
      <w:r>
        <w:t xml:space="preserve"> деце - за боравак деце у објекту, свакодневно се проверава сигурност и евентуална оштећења благовремено се санирају. Свакодневно се врши увид у безбедност простора у објекту, дворишту, кухињском блоку (пријем и обрада намирница које се користе у припреми оброка). Прање, чишћење, дезинфекција – врши се свакодневно, мокро пребрисавање површина више пута у току дана. </w:t>
      </w:r>
    </w:p>
    <w:p w:rsidR="00F64969" w:rsidRDefault="00F64969" w:rsidP="00F64969">
      <w:pPr>
        <w:jc w:val="both"/>
      </w:pPr>
      <w:r w:rsidRPr="003052E9">
        <w:rPr>
          <w:b/>
        </w:rPr>
        <w:t>Лична хигијена</w:t>
      </w:r>
      <w:r>
        <w:t xml:space="preserve"> – свакодневним увидом у личну хигијену деце, хигијену одеће и обуће. Нису уочена одступања која би указивала на потребне активности и разговоре са родитељима. Лична хигијена  запослених, хигијена радне одеће задовољавајућа. </w:t>
      </w:r>
    </w:p>
    <w:p w:rsidR="00F64969" w:rsidRDefault="00F64969" w:rsidP="00F64969">
      <w:pPr>
        <w:jc w:val="both"/>
      </w:pPr>
      <w:r w:rsidRPr="003052E9">
        <w:rPr>
          <w:b/>
        </w:rPr>
        <w:t>Исхрана</w:t>
      </w:r>
      <w:r>
        <w:t xml:space="preserve"> - се спроводи по нормативима који су предвиђени за узраст од 1-6 година. Јеловник се планира једном недељноу сарадњи са директором, кухињским особљем (главна куварица). У јеловнику се заступљене намирнице свих група, а такође се води рачуна и о квалитету (свеже намирнице и квантитету). Контролу квалитета оброка врши ГЗЗЈЗ Крагујевац два пута годишње узимањем дневног (доручак, ручак, ужина) оброка. Резултати испитивања показују да целокупна енергетска вредност оброка је у прихватљивим границама.</w:t>
      </w:r>
    </w:p>
    <w:p w:rsidR="00F64969" w:rsidRDefault="00F64969" w:rsidP="00F64969">
      <w:pPr>
        <w:jc w:val="both"/>
      </w:pPr>
      <w:r>
        <w:t xml:space="preserve"> Обележавање свестког дана здраве хране (16.10.2018.)</w:t>
      </w:r>
    </w:p>
    <w:p w:rsidR="00F64969" w:rsidRDefault="00F64969" w:rsidP="00F64969">
      <w:pPr>
        <w:jc w:val="both"/>
      </w:pPr>
      <w:r>
        <w:t>За децу која имају потешкоћа (нутритивни алергени), саставља се посебан јеловник који квалитетом и заменом намирн</w:t>
      </w:r>
      <w:r>
        <w:rPr>
          <w:lang/>
        </w:rPr>
        <w:t>и</w:t>
      </w:r>
      <w:r>
        <w:t>ца одговара потребама детета.</w:t>
      </w:r>
    </w:p>
    <w:p w:rsidR="00F64969" w:rsidRDefault="00F64969" w:rsidP="00F64969">
      <w:pPr>
        <w:jc w:val="both"/>
      </w:pPr>
      <w:r w:rsidRPr="003052E9">
        <w:rPr>
          <w:b/>
        </w:rPr>
        <w:t>Физичко вежбање</w:t>
      </w:r>
      <w:r>
        <w:t xml:space="preserve"> и боравак на отвореном су заступљени свакодневно, било као јутарње телесно вежбање, корективне вежбе за превенцију равних стопала или вежбање за развој мишића поједних група.</w:t>
      </w:r>
    </w:p>
    <w:p w:rsidR="00F64969" w:rsidRDefault="00F64969" w:rsidP="00F64969">
      <w:pPr>
        <w:jc w:val="both"/>
      </w:pPr>
      <w:r w:rsidRPr="003052E9">
        <w:rPr>
          <w:b/>
        </w:rPr>
        <w:t>Боравак на отвореном</w:t>
      </w:r>
      <w:r>
        <w:t xml:space="preserve"> – када год временски услови дозвољавају (било да су то шетње, игре у дворишту, слободне и организоване шетње и игре у парку).</w:t>
      </w:r>
    </w:p>
    <w:p w:rsidR="00F64969" w:rsidRDefault="00F64969" w:rsidP="00F64969">
      <w:pPr>
        <w:jc w:val="both"/>
        <w:rPr>
          <w:lang/>
        </w:rPr>
      </w:pPr>
      <w:r w:rsidRPr="003052E9">
        <w:rPr>
          <w:b/>
        </w:rPr>
        <w:t>Обољевање од инфективних болести</w:t>
      </w:r>
      <w:r>
        <w:t xml:space="preserve"> – на основу увида у фреквенцију обољевања најчешће су то била обољења горњих дисајних путева (вирусне етиологије)</w:t>
      </w:r>
      <w:r>
        <w:rPr>
          <w:lang/>
        </w:rPr>
        <w:t>.</w:t>
      </w:r>
    </w:p>
    <w:p w:rsidR="00F64969" w:rsidRPr="009B48DB" w:rsidRDefault="00F64969" w:rsidP="00F64969">
      <w:pPr>
        <w:jc w:val="both"/>
        <w:rPr>
          <w:lang/>
        </w:rPr>
      </w:pPr>
      <w:r>
        <w:rPr>
          <w:lang/>
        </w:rPr>
        <w:t xml:space="preserve">Праћењем фреквенције обољевања, а на основу потврде издате од педијатра, петоро деце је боловало од варичеле, а једно дете од инфективне мононуклеозе. </w:t>
      </w:r>
    </w:p>
    <w:p w:rsidR="00F64969" w:rsidRDefault="00F64969" w:rsidP="00F64969">
      <w:pPr>
        <w:jc w:val="both"/>
      </w:pPr>
      <w:r w:rsidRPr="003052E9">
        <w:rPr>
          <w:b/>
        </w:rPr>
        <w:t xml:space="preserve">Имунизација </w:t>
      </w:r>
      <w:r>
        <w:t>– увидом у здравствене потврде прилоком уписа деце може се  видети да су сва деца уредно вакцинисана за узраст.</w:t>
      </w:r>
    </w:p>
    <w:p w:rsidR="00F64969" w:rsidRDefault="00F64969" w:rsidP="00F64969">
      <w:pPr>
        <w:jc w:val="both"/>
      </w:pPr>
      <w:r w:rsidRPr="003052E9">
        <w:rPr>
          <w:b/>
        </w:rPr>
        <w:t>Сарадња са стручним службама</w:t>
      </w:r>
      <w:r>
        <w:t xml:space="preserve"> -  са педијатријом Дома здравља – разговори, препоруке, савет у вези здравља и исхране деце са стоматологом – посета стоматолога више пута у току године, разговор са децом, систематски преглед зуба деци свих васпитних група, издвање потврда о стању зуба деци ППП, отварање картона, препоруке и савети родитељима.</w:t>
      </w:r>
    </w:p>
    <w:p w:rsidR="00F64969" w:rsidRDefault="00F64969" w:rsidP="00F64969">
      <w:pPr>
        <w:jc w:val="both"/>
      </w:pPr>
      <w:r w:rsidRPr="003052E9">
        <w:rPr>
          <w:b/>
        </w:rPr>
        <w:lastRenderedPageBreak/>
        <w:t>Служба ГЗЗЈЗ Крагујевац</w:t>
      </w:r>
      <w:r>
        <w:t xml:space="preserve"> – служба хигијене и епидемиологије – контрола хигијенског стања објекта једном месечно, узимање готовог јела/ручка на микробиологију и испитивање.</w:t>
      </w:r>
    </w:p>
    <w:p w:rsidR="00F64969" w:rsidRDefault="00F64969" w:rsidP="00F64969">
      <w:pPr>
        <w:jc w:val="both"/>
      </w:pPr>
      <w:r>
        <w:t>Добијени резултати узетих брисева у објекту показују добру примену хигијенских принципа, а узорак готовог јела је здравствено безбедан.</w:t>
      </w:r>
    </w:p>
    <w:p w:rsidR="00F64969" w:rsidRDefault="00F64969" w:rsidP="00F64969">
      <w:pPr>
        <w:jc w:val="both"/>
      </w:pPr>
      <w:r w:rsidRPr="003052E9">
        <w:rPr>
          <w:b/>
        </w:rPr>
        <w:t>Посета лекара ГЗЗЈЗ Крагујевац</w:t>
      </w:r>
      <w:r>
        <w:t xml:space="preserve"> – превентивно стоматолошка слижба – обележавање недеље оралног здравља – подела зубних посета деци ППГ.</w:t>
      </w:r>
    </w:p>
    <w:p w:rsidR="00146216" w:rsidRPr="00F64969" w:rsidRDefault="00F64969" w:rsidP="00F64969">
      <w:pPr>
        <w:jc w:val="both"/>
        <w:rPr>
          <w:lang/>
        </w:rPr>
      </w:pPr>
      <w:r w:rsidRPr="003052E9">
        <w:rPr>
          <w:b/>
        </w:rPr>
        <w:t>Сарадња  са родитељима</w:t>
      </w:r>
      <w:r>
        <w:t xml:space="preserve"> – кроз свакодневне разговоре у смислу размене информација о здравственом стању детета, променама, навикама (нутритивне алергије), алергијске реакције на аеробне алергене (узимање потребне терапије). По потреби услед евентуалне промене здравственог стања детета (повишена температура, повраћање или друге промене родитељ се обавештава о здравественом стању и позива да преузме дете). На превентивном здравственом паноу истакнуте су активности у току месеца путам којих родитељи могу да се иформишу. </w:t>
      </w:r>
    </w:p>
    <w:p w:rsidR="00146216" w:rsidRPr="00EE6A5B" w:rsidRDefault="00146216" w:rsidP="00146216">
      <w:pPr>
        <w:pStyle w:val="BodyText"/>
        <w:jc w:val="both"/>
        <w:rPr>
          <w:lang/>
        </w:rPr>
      </w:pPr>
    </w:p>
    <w:p w:rsidR="00146216" w:rsidRDefault="00146216" w:rsidP="00A207F2">
      <w:pPr>
        <w:pStyle w:val="BodyText"/>
        <w:numPr>
          <w:ilvl w:val="0"/>
          <w:numId w:val="12"/>
        </w:numPr>
        <w:jc w:val="both"/>
        <w:rPr>
          <w:b/>
        </w:rPr>
      </w:pPr>
      <w:r w:rsidRPr="00F86E71">
        <w:rPr>
          <w:b/>
        </w:rPr>
        <w:t>Извештај о реализацији програма превентивне з</w:t>
      </w:r>
      <w:r>
        <w:rPr>
          <w:b/>
        </w:rPr>
        <w:t>дравствене заштите за радну 201</w:t>
      </w:r>
      <w:r w:rsidR="00F64969">
        <w:rPr>
          <w:b/>
          <w:lang/>
        </w:rPr>
        <w:t>8</w:t>
      </w:r>
      <w:r>
        <w:rPr>
          <w:b/>
        </w:rPr>
        <w:t>./201</w:t>
      </w:r>
      <w:r w:rsidR="00F64969">
        <w:rPr>
          <w:b/>
          <w:lang/>
        </w:rPr>
        <w:t>9</w:t>
      </w:r>
      <w:r w:rsidRPr="00F86E71">
        <w:rPr>
          <w:b/>
        </w:rPr>
        <w:t xml:space="preserve">.год.М.с. </w:t>
      </w:r>
      <w:r>
        <w:rPr>
          <w:b/>
          <w:lang/>
        </w:rPr>
        <w:t xml:space="preserve">на </w:t>
      </w:r>
      <w:r w:rsidRPr="00F86E71">
        <w:rPr>
          <w:b/>
        </w:rPr>
        <w:t>ПЗЗ Гроздијанка Мирковић</w:t>
      </w:r>
    </w:p>
    <w:p w:rsidR="00F64969" w:rsidRDefault="00F64969" w:rsidP="00F64969">
      <w:r>
        <w:rPr>
          <w:b/>
          <w:lang/>
        </w:rPr>
        <w:t>0</w:t>
      </w:r>
      <w:r w:rsidRPr="003052E9">
        <w:rPr>
          <w:b/>
        </w:rPr>
        <w:t>1.09.2018.</w:t>
      </w:r>
      <w:r>
        <w:t>год-Општи родитељски састанак</w:t>
      </w:r>
    </w:p>
    <w:p w:rsidR="00F64969" w:rsidRDefault="00F64969" w:rsidP="00F64969">
      <w:r w:rsidRPr="003052E9">
        <w:rPr>
          <w:b/>
        </w:rPr>
        <w:t>05.09.2018</w:t>
      </w:r>
      <w:r>
        <w:t>.год- Посета ППГ у подручним одељењима</w:t>
      </w:r>
      <w:r>
        <w:rPr>
          <w:lang/>
        </w:rPr>
        <w:t xml:space="preserve">. </w:t>
      </w:r>
      <w:r>
        <w:t>Циљ-информисање родитеља о програму ПЗЗ ,поштовање ритма дана,значај сарадње и редовних информација</w:t>
      </w:r>
    </w:p>
    <w:p w:rsidR="00F64969" w:rsidRDefault="00F64969" w:rsidP="00F64969">
      <w:r w:rsidRPr="003052E9">
        <w:rPr>
          <w:b/>
        </w:rPr>
        <w:t>12.09.2018</w:t>
      </w:r>
      <w:r>
        <w:t>.год Посeта стоматолога ПУ-обилазак свих васпитних група-договор о следећим посетама, разговор са децом и демонстрација прегледа</w:t>
      </w:r>
    </w:p>
    <w:p w:rsidR="00F64969" w:rsidRPr="003E6080" w:rsidRDefault="00F64969" w:rsidP="00F64969">
      <w:r w:rsidRPr="003052E9">
        <w:rPr>
          <w:b/>
        </w:rPr>
        <w:t>13.09.2018</w:t>
      </w:r>
      <w:r>
        <w:t>.год.- Узимање узорака хране и брисева од службе ГЗЗЈЗ Крагујевац</w:t>
      </w:r>
    </w:p>
    <w:p w:rsidR="00F64969" w:rsidRDefault="00F64969" w:rsidP="00F64969">
      <w:r w:rsidRPr="003052E9">
        <w:rPr>
          <w:b/>
        </w:rPr>
        <w:t>13.09.2018</w:t>
      </w:r>
      <w:r>
        <w:t>.год.- Информативни састанак са кухињским особљем</w:t>
      </w:r>
    </w:p>
    <w:p w:rsidR="00F64969" w:rsidRPr="008C1B4C" w:rsidRDefault="00F64969" w:rsidP="00F64969">
      <w:r w:rsidRPr="003052E9">
        <w:rPr>
          <w:b/>
        </w:rPr>
        <w:t>14.09.2018</w:t>
      </w:r>
      <w:r>
        <w:t>.год.- Информативни разговор са техничким особљем</w:t>
      </w:r>
    </w:p>
    <w:p w:rsidR="00F64969" w:rsidRDefault="00F64969" w:rsidP="00F64969">
      <w:r w:rsidRPr="003052E9">
        <w:rPr>
          <w:b/>
        </w:rPr>
        <w:t>Од 14.09.-25.09.2018</w:t>
      </w:r>
      <w:r>
        <w:t>.год мерење ТТ и ТВ- уписивање параметара у здравствени лист</w:t>
      </w:r>
    </w:p>
    <w:p w:rsidR="00F64969" w:rsidRPr="003E6080" w:rsidRDefault="00F64969" w:rsidP="00F64969">
      <w:r w:rsidRPr="003052E9">
        <w:rPr>
          <w:b/>
        </w:rPr>
        <w:t>11.10.2018</w:t>
      </w:r>
      <w:r>
        <w:t>.год.- Узимање узорака хране и брисева од службе ГЗЗЈЗ Крагујевац</w:t>
      </w:r>
    </w:p>
    <w:p w:rsidR="00F64969" w:rsidRDefault="00F64969" w:rsidP="00F64969">
      <w:r w:rsidRPr="003052E9">
        <w:rPr>
          <w:b/>
        </w:rPr>
        <w:t>16.10.2018</w:t>
      </w:r>
      <w:r>
        <w:t>.год Обележавање светског дана здраве хране,упознавање деце свих васпитних група са врстама намирница,њихов значај у исхрани,ликовна изложба дечијих радова,дегустација воћне салате.</w:t>
      </w:r>
    </w:p>
    <w:p w:rsidR="00F64969" w:rsidRDefault="00F64969" w:rsidP="00F64969">
      <w:r w:rsidRPr="003052E9">
        <w:rPr>
          <w:b/>
        </w:rPr>
        <w:t>17.10.2018</w:t>
      </w:r>
      <w:r>
        <w:t>.год- Посета стоматолога ПУ,обилазак васпитних група,разговор о правилној исхрани,хигијена зуба,посета стоматолога ,,Ја у улози зубара“</w:t>
      </w:r>
    </w:p>
    <w:p w:rsidR="00F64969" w:rsidRPr="00F80FB7" w:rsidRDefault="00F64969" w:rsidP="00F64969">
      <w:r w:rsidRPr="003052E9">
        <w:rPr>
          <w:b/>
        </w:rPr>
        <w:t>08.11.2018</w:t>
      </w:r>
      <w:r>
        <w:t>.год.- Узимање узорака хране и брисева од службе ГЗЗЈЗ Крагујевац</w:t>
      </w:r>
    </w:p>
    <w:p w:rsidR="00F64969" w:rsidRDefault="00F64969" w:rsidP="00F64969">
      <w:r w:rsidRPr="003052E9">
        <w:rPr>
          <w:b/>
        </w:rPr>
        <w:t>08.11-10.11.2018</w:t>
      </w:r>
      <w:r>
        <w:t>.год Присуство стручном скупу у организацији СУМСПУС-Дивчибаре</w:t>
      </w:r>
    </w:p>
    <w:p w:rsidR="00F64969" w:rsidRPr="00781FB5" w:rsidRDefault="00F64969" w:rsidP="00F64969">
      <w:r>
        <w:t>Тема:”Јачање капацитета за препознавање и рану интервенцију код деце са потешкоћама у развоју“</w:t>
      </w:r>
    </w:p>
    <w:p w:rsidR="00F64969" w:rsidRPr="00703DB4" w:rsidRDefault="00F64969" w:rsidP="00F64969">
      <w:r>
        <w:t>Презентација примера инспиративне праксе П.У.</w:t>
      </w:r>
    </w:p>
    <w:p w:rsidR="00F64969" w:rsidRPr="008C1B4C" w:rsidRDefault="00F64969" w:rsidP="00F64969">
      <w:r w:rsidRPr="003052E9">
        <w:rPr>
          <w:b/>
        </w:rPr>
        <w:t>12.11.2018</w:t>
      </w:r>
      <w:r>
        <w:t>.год.- Вежбе за превенцију равних стопала</w:t>
      </w:r>
    </w:p>
    <w:p w:rsidR="00F64969" w:rsidRDefault="00F64969" w:rsidP="00F64969">
      <w:r w:rsidRPr="003052E9">
        <w:rPr>
          <w:b/>
        </w:rPr>
        <w:t>27.11.2018</w:t>
      </w:r>
      <w:r>
        <w:t xml:space="preserve">.год.-Разговор са педијатром О.Илић о епидемијама, посета педијатра ПУ </w:t>
      </w:r>
    </w:p>
    <w:p w:rsidR="00F64969" w:rsidRPr="00703DB4" w:rsidRDefault="00F64969" w:rsidP="00F64969">
      <w:r w:rsidRPr="003052E9">
        <w:rPr>
          <w:b/>
        </w:rPr>
        <w:t>05.12.2018.</w:t>
      </w:r>
      <w:r>
        <w:t>год.- Узимање узорака хране и брисева од службе ГЗЗЈЗ Крагујевац</w:t>
      </w:r>
    </w:p>
    <w:p w:rsidR="00F64969" w:rsidRDefault="00F64969" w:rsidP="00F64969">
      <w:r w:rsidRPr="003052E9">
        <w:rPr>
          <w:b/>
        </w:rPr>
        <w:t>12.12.-15.12.2018</w:t>
      </w:r>
      <w:r>
        <w:t>.год-мерење ТТ и ТВ-уписивање добијаних резултата у здравствени лист</w:t>
      </w:r>
    </w:p>
    <w:p w:rsidR="00F64969" w:rsidRDefault="00F64969" w:rsidP="00F64969">
      <w:r w:rsidRPr="003052E9">
        <w:rPr>
          <w:b/>
        </w:rPr>
        <w:t>17.12.2018</w:t>
      </w:r>
      <w:r>
        <w:t>.год.- Праћење физичког раста и развоја- Упоређивање параметара</w:t>
      </w:r>
    </w:p>
    <w:p w:rsidR="00F64969" w:rsidRPr="008C1B4C" w:rsidRDefault="00F64969" w:rsidP="00F64969">
      <w:r w:rsidRPr="003052E9">
        <w:rPr>
          <w:b/>
        </w:rPr>
        <w:t>19.12.2018</w:t>
      </w:r>
      <w:r>
        <w:t>.год.-„Победимо вирусе“- Активности у циљу подизања имунитета деце</w:t>
      </w:r>
    </w:p>
    <w:p w:rsidR="00F64969" w:rsidRDefault="00F64969" w:rsidP="00F64969">
      <w:pPr>
        <w:rPr>
          <w:lang/>
        </w:rPr>
      </w:pPr>
      <w:r w:rsidRPr="003052E9">
        <w:rPr>
          <w:b/>
        </w:rPr>
        <w:t>10.01.2019</w:t>
      </w:r>
      <w:r>
        <w:t>.год.- Зимске игре и радости (Игре на снегу)</w:t>
      </w:r>
    </w:p>
    <w:p w:rsidR="00F64969" w:rsidRPr="00032BF6" w:rsidRDefault="00F64969" w:rsidP="00032BF6">
      <w:pPr>
        <w:rPr>
          <w:lang/>
        </w:rPr>
      </w:pPr>
      <w:r w:rsidRPr="003052E9">
        <w:rPr>
          <w:b/>
          <w:lang/>
        </w:rPr>
        <w:t>31.01.2019</w:t>
      </w:r>
      <w:r>
        <w:rPr>
          <w:lang/>
        </w:rPr>
        <w:t xml:space="preserve"> год. Обележен национални дан борбе против пушења. </w:t>
      </w:r>
    </w:p>
    <w:p w:rsidR="00F64969" w:rsidRPr="00C97904" w:rsidRDefault="00F64969" w:rsidP="00F64969">
      <w:pPr>
        <w:pStyle w:val="ListParagraph"/>
        <w:ind w:left="0"/>
        <w:rPr>
          <w:lang/>
        </w:rPr>
      </w:pPr>
      <w:r w:rsidRPr="003052E9">
        <w:rPr>
          <w:b/>
        </w:rPr>
        <w:lastRenderedPageBreak/>
        <w:t>22.03.201</w:t>
      </w:r>
      <w:r w:rsidRPr="003052E9">
        <w:rPr>
          <w:b/>
          <w:lang/>
        </w:rPr>
        <w:t>9</w:t>
      </w:r>
      <w:r w:rsidRPr="00C97904">
        <w:t>.год Обележили смо,,Светски дан вода“ из календара здравља.Укључене су биле све васпитне групе ,циљ нам је био стицање знања о значају воде.</w:t>
      </w:r>
    </w:p>
    <w:p w:rsidR="00F64969" w:rsidRPr="00C97904" w:rsidRDefault="00F64969" w:rsidP="00F64969">
      <w:r w:rsidRPr="00C97904">
        <w:t>У месецу марту реализовано је треће квартално мерење ТТ и ТВ,евидентирање добијених резултата у здравствене листе и упоређивање са предходним.</w:t>
      </w:r>
    </w:p>
    <w:p w:rsidR="00F64969" w:rsidRDefault="00F64969" w:rsidP="00F64969">
      <w:pPr>
        <w:rPr>
          <w:lang/>
        </w:rPr>
      </w:pPr>
      <w:r w:rsidRPr="003052E9">
        <w:rPr>
          <w:b/>
        </w:rPr>
        <w:t>07.04.2019</w:t>
      </w:r>
      <w:r>
        <w:rPr>
          <w:lang/>
        </w:rPr>
        <w:t>год., Обележен Светски дан здравља</w:t>
      </w:r>
    </w:p>
    <w:p w:rsidR="00F64969" w:rsidRPr="00C97904" w:rsidRDefault="00F64969" w:rsidP="00F64969">
      <w:pPr>
        <w:jc w:val="both"/>
      </w:pPr>
      <w:r w:rsidRPr="00F33065">
        <w:rPr>
          <w:b/>
        </w:rPr>
        <w:t>09.-11.05.2019</w:t>
      </w:r>
      <w:r w:rsidRPr="00F33065">
        <w:t>г</w:t>
      </w:r>
      <w:r w:rsidRPr="00F33065">
        <w:rPr>
          <w:lang/>
        </w:rPr>
        <w:t>од.</w:t>
      </w:r>
      <w:r w:rsidRPr="00F33065">
        <w:rPr>
          <w:b/>
        </w:rPr>
        <w:t xml:space="preserve"> -</w:t>
      </w:r>
      <w:r w:rsidRPr="00C97904">
        <w:t xml:space="preserve"> Стручно усавршавање XXII стручни сусрети МСПУС област превентива, Врњачка бања, Медицинска сестра на ПЗЗ Г.М.</w:t>
      </w:r>
    </w:p>
    <w:p w:rsidR="00F64969" w:rsidRDefault="00F64969" w:rsidP="00F64969">
      <w:pPr>
        <w:rPr>
          <w:lang/>
        </w:rPr>
      </w:pPr>
      <w:r w:rsidRPr="003052E9">
        <w:rPr>
          <w:b/>
          <w:lang/>
        </w:rPr>
        <w:t>10.05.2019</w:t>
      </w:r>
      <w:r>
        <w:rPr>
          <w:lang/>
        </w:rPr>
        <w:t xml:space="preserve"> год. – Обележен Међународни дан телесне активности : све васпитне групе су биле укључене у вежбе у дворишту и различите спортске активности. </w:t>
      </w:r>
    </w:p>
    <w:p w:rsidR="00F64969" w:rsidRDefault="00F64969" w:rsidP="00F64969">
      <w:pPr>
        <w:rPr>
          <w:lang/>
        </w:rPr>
      </w:pPr>
      <w:r w:rsidRPr="003052E9">
        <w:rPr>
          <w:b/>
          <w:lang/>
        </w:rPr>
        <w:t>14.05.-24.05.19</w:t>
      </w:r>
      <w:r>
        <w:rPr>
          <w:lang/>
        </w:rPr>
        <w:t xml:space="preserve"> год. Недеља здавља уста и зуба (посета деце узраста од 4-6 година, стоматолошкој ординацији Дома здравља) – стоматолог Љ. Пешић обавила систематски преглед зуба деци, а деци узраста од 1-3 године систематски преглед обавила у просторијама предшколске установе – радна соба. </w:t>
      </w:r>
    </w:p>
    <w:p w:rsidR="00F64969" w:rsidRDefault="00F64969" w:rsidP="00F64969">
      <w:pPr>
        <w:rPr>
          <w:lang/>
        </w:rPr>
      </w:pPr>
      <w:r w:rsidRPr="003052E9">
        <w:rPr>
          <w:b/>
          <w:lang/>
        </w:rPr>
        <w:t>15.05.19</w:t>
      </w:r>
      <w:r>
        <w:rPr>
          <w:lang/>
        </w:rPr>
        <w:t xml:space="preserve"> год. Превентивна стоматолошка служба ГЗЗЈ Крагујевац, посетила децу припремне предшколске групе – разговор демонстрација правилног прања зуба, разговор о правилној исхрани и том приликом су деци поклонили зубну пасту, четкицу и флајере. </w:t>
      </w:r>
    </w:p>
    <w:p w:rsidR="00F64969" w:rsidRDefault="00F64969" w:rsidP="00F64969">
      <w:pPr>
        <w:rPr>
          <w:lang/>
        </w:rPr>
      </w:pPr>
      <w:r w:rsidRPr="003052E9">
        <w:rPr>
          <w:b/>
          <w:lang/>
        </w:rPr>
        <w:t>20.05.-24.05.2019</w:t>
      </w:r>
      <w:r>
        <w:rPr>
          <w:lang/>
        </w:rPr>
        <w:t xml:space="preserve"> год. – Служба ГЗЗЈ Крагујевац – узимање узорака хране (сва три оброка на испитивање енергетске вредности оброка).</w:t>
      </w:r>
    </w:p>
    <w:p w:rsidR="00F64969" w:rsidRDefault="00F64969" w:rsidP="00F64969">
      <w:pPr>
        <w:rPr>
          <w:lang/>
        </w:rPr>
      </w:pPr>
      <w:r w:rsidRPr="003052E9">
        <w:rPr>
          <w:b/>
        </w:rPr>
        <w:t>29.05.2019</w:t>
      </w:r>
      <w:r w:rsidRPr="00C97904">
        <w:t>.год обележен Дан установе, у фоајеу Дома културе ликовна изложба дечијих радова, свих васпитних група “ Игре природним материјалима“  којим  смо завршиле пројекат на нивоу установе.</w:t>
      </w:r>
    </w:p>
    <w:p w:rsidR="00F64969" w:rsidRPr="00363DCC" w:rsidRDefault="00F64969" w:rsidP="00F64969">
      <w:pPr>
        <w:rPr>
          <w:lang/>
        </w:rPr>
      </w:pPr>
      <w:r w:rsidRPr="003052E9">
        <w:rPr>
          <w:b/>
          <w:lang/>
        </w:rPr>
        <w:t>05.-06.06.20</w:t>
      </w:r>
      <w:r>
        <w:rPr>
          <w:b/>
          <w:lang/>
        </w:rPr>
        <w:t>1</w:t>
      </w:r>
      <w:r w:rsidRPr="003052E9">
        <w:rPr>
          <w:b/>
          <w:lang/>
        </w:rPr>
        <w:t>9</w:t>
      </w:r>
      <w:r>
        <w:rPr>
          <w:lang/>
        </w:rPr>
        <w:t xml:space="preserve"> год. Праћење физичког раста и развоја, </w:t>
      </w:r>
      <w:r>
        <w:rPr>
          <w:lang/>
        </w:rPr>
        <w:t>IV</w:t>
      </w:r>
      <w:r>
        <w:rPr>
          <w:lang/>
        </w:rPr>
        <w:t xml:space="preserve"> квартала. </w:t>
      </w:r>
    </w:p>
    <w:p w:rsidR="00146216" w:rsidRPr="00F64969" w:rsidRDefault="00F64969" w:rsidP="00146216">
      <w:pPr>
        <w:rPr>
          <w:lang/>
        </w:rPr>
      </w:pPr>
      <w:r w:rsidRPr="003052E9">
        <w:rPr>
          <w:b/>
          <w:lang/>
        </w:rPr>
        <w:t>07.06.2019</w:t>
      </w:r>
      <w:r>
        <w:rPr>
          <w:lang/>
        </w:rPr>
        <w:t xml:space="preserve"> год. Једнодневна екскурзија Рача – Јагодина, позоришна представа и посета ЗОО врту. </w:t>
      </w:r>
    </w:p>
    <w:p w:rsidR="00146216" w:rsidRPr="00F86E71" w:rsidRDefault="009C4B16" w:rsidP="00146216">
      <w:pPr>
        <w:pStyle w:val="Heading5"/>
        <w:jc w:val="both"/>
        <w:rPr>
          <w:i w:val="0"/>
          <w:sz w:val="24"/>
          <w:szCs w:val="24"/>
          <w:lang w:val="en-US"/>
        </w:rPr>
      </w:pPr>
      <w:r>
        <w:rPr>
          <w:i w:val="0"/>
          <w:sz w:val="24"/>
          <w:szCs w:val="24"/>
          <w:lang w:val="sr-Cyrl-CS"/>
        </w:rPr>
        <w:t>3.</w:t>
      </w:r>
      <w:r w:rsidR="009D66FF">
        <w:rPr>
          <w:i w:val="0"/>
          <w:sz w:val="24"/>
          <w:szCs w:val="24"/>
          <w:lang/>
        </w:rPr>
        <w:t>2</w:t>
      </w:r>
      <w:r w:rsidR="00146216" w:rsidRPr="00F86E71">
        <w:rPr>
          <w:i w:val="0"/>
          <w:sz w:val="24"/>
          <w:szCs w:val="24"/>
          <w:lang w:val="sr-Cyrl-CS"/>
        </w:rPr>
        <w:t>.  Исхрана, број и врста оброка:</w:t>
      </w:r>
    </w:p>
    <w:p w:rsidR="00146216" w:rsidRPr="00F86E71" w:rsidRDefault="00146216" w:rsidP="00146216">
      <w:pPr>
        <w:pStyle w:val="BodyText"/>
        <w:jc w:val="both"/>
        <w:rPr>
          <w:lang w:val="sr-Cyrl-CS"/>
        </w:rPr>
      </w:pPr>
      <w:r w:rsidRPr="00F86E71">
        <w:rPr>
          <w:lang w:val="sr-Cyrl-CS"/>
        </w:rPr>
        <w:t>Исхрана деце у предшколским установама је предуслов за психосоматски раст и развој детета, за пуно здравље и добро расположење. Исхрана се планирала уз поштовање физиолошких норматива детета. Јеловник се планирао сваке недеље како би се набавиле свеже намирнице, које су неопходне да задовоље квалитет и квантитет у исхрани деце.</w:t>
      </w:r>
    </w:p>
    <w:p w:rsidR="00146216" w:rsidRPr="00F86E71" w:rsidRDefault="00146216" w:rsidP="00146216">
      <w:pPr>
        <w:pStyle w:val="BodyText"/>
        <w:jc w:val="both"/>
        <w:rPr>
          <w:lang w:val="sr-Cyrl-CS"/>
        </w:rPr>
      </w:pPr>
      <w:r w:rsidRPr="00F86E71">
        <w:rPr>
          <w:lang w:val="sr-Cyrl-CS"/>
        </w:rPr>
        <w:t>У планирању исхране деце придржавали смо се правилника о нормативу друштвене</w:t>
      </w:r>
      <w:r>
        <w:rPr>
          <w:lang w:val="sr-Cyrl-CS"/>
        </w:rPr>
        <w:t xml:space="preserve"> исхране у установама за децу.</w:t>
      </w:r>
      <w:r w:rsidRPr="00F86E71">
        <w:rPr>
          <w:lang w:val="sr-Cyrl-CS"/>
        </w:rPr>
        <w:t xml:space="preserve"> Деца у вртићу имају три оброка са следећим редоследом:</w:t>
      </w:r>
    </w:p>
    <w:p w:rsidR="00146216" w:rsidRPr="00F86E71" w:rsidRDefault="00146216" w:rsidP="00146216">
      <w:pPr>
        <w:pStyle w:val="ListBullet2"/>
        <w:rPr>
          <w:lang w:val="ru-RU"/>
        </w:rPr>
      </w:pPr>
      <w:r w:rsidRPr="00F86E71">
        <w:t xml:space="preserve">ДОРУЧАК: 08.00 - </w:t>
      </w:r>
      <w:r w:rsidRPr="00F86E71">
        <w:rPr>
          <w:lang w:val="ru-RU"/>
        </w:rPr>
        <w:t>8,30</w:t>
      </w:r>
    </w:p>
    <w:p w:rsidR="00146216" w:rsidRPr="00F86E71" w:rsidRDefault="00146216" w:rsidP="00146216">
      <w:pPr>
        <w:pStyle w:val="ListBullet2"/>
        <w:rPr>
          <w:lang w:val="ru-RU"/>
        </w:rPr>
      </w:pPr>
      <w:r w:rsidRPr="00F86E71">
        <w:t>РУЧАК      :11.00 – 11,30</w:t>
      </w:r>
    </w:p>
    <w:p w:rsidR="00146216" w:rsidRPr="00F86E71" w:rsidRDefault="00F64969" w:rsidP="00146216">
      <w:pPr>
        <w:pStyle w:val="ListBullet2"/>
      </w:pPr>
      <w:r>
        <w:t>УЖИН</w:t>
      </w:r>
      <w:r>
        <w:rPr>
          <w:lang/>
        </w:rPr>
        <w:t>А</w:t>
      </w:r>
      <w:r w:rsidR="00146216" w:rsidRPr="00F86E71">
        <w:t xml:space="preserve"> :   13.30 – 14,00 часова.</w:t>
      </w:r>
    </w:p>
    <w:p w:rsidR="00146216" w:rsidRPr="00F86E71" w:rsidRDefault="00146216" w:rsidP="00146216">
      <w:pPr>
        <w:pStyle w:val="ListBullet2"/>
        <w:numPr>
          <w:ilvl w:val="0"/>
          <w:numId w:val="0"/>
        </w:numPr>
      </w:pPr>
    </w:p>
    <w:p w:rsidR="00146216" w:rsidRPr="00F86E71" w:rsidRDefault="00146216" w:rsidP="00146216">
      <w:pPr>
        <w:pStyle w:val="BodyText"/>
        <w:jc w:val="both"/>
        <w:rPr>
          <w:lang w:val="sr-Cyrl-CS"/>
        </w:rPr>
      </w:pPr>
      <w:r w:rsidRPr="00F86E71">
        <w:rPr>
          <w:lang w:val="sr-Cyrl-CS"/>
        </w:rPr>
        <w:t xml:space="preserve">У јасленој групи користила се и додатна ужина  у зависности од индивидуалних потреба деце за храном. </w:t>
      </w:r>
      <w:r w:rsidRPr="00F86E71">
        <w:t xml:space="preserve">Деца  у  полудневном боравку  имају један  оброк дневно од 10,30 до 11,00 </w:t>
      </w:r>
    </w:p>
    <w:p w:rsidR="00146216" w:rsidRPr="00F86E71" w:rsidRDefault="00146216" w:rsidP="00146216">
      <w:pPr>
        <w:pStyle w:val="BodyText"/>
        <w:jc w:val="both"/>
        <w:rPr>
          <w:lang w:val="sr-Cyrl-CS"/>
        </w:rPr>
      </w:pPr>
      <w:r w:rsidRPr="00F86E71">
        <w:rPr>
          <w:lang w:val="sr-Cyrl-CS"/>
        </w:rPr>
        <w:t>Објекти  у сеоским  срединама обезбеђивале су ужину преко школа у чијим се просторијама организује припремни предшколски програм.</w:t>
      </w:r>
    </w:p>
    <w:p w:rsidR="00146216" w:rsidRPr="00F86E71" w:rsidRDefault="00146216" w:rsidP="00146216">
      <w:pPr>
        <w:pStyle w:val="BodyText"/>
        <w:jc w:val="both"/>
        <w:rPr>
          <w:lang w:val="ru-RU"/>
        </w:rPr>
      </w:pPr>
      <w:r w:rsidRPr="00F86E71">
        <w:rPr>
          <w:lang w:val="ru-RU"/>
        </w:rPr>
        <w:t xml:space="preserve">У кухињи се сваког месеца радила интерна бактериолошка контрола намирница. Узиман је узорак хране ради микробиолошког и хемиског испитивања у </w:t>
      </w:r>
      <w:r w:rsidR="00F77D3D">
        <w:rPr>
          <w:lang w:val="ru-RU"/>
        </w:rPr>
        <w:t>Г</w:t>
      </w:r>
      <w:r w:rsidRPr="00F86E71">
        <w:rPr>
          <w:lang w:val="ru-RU"/>
        </w:rPr>
        <w:t xml:space="preserve">ЗЗЈЗ-Крагујевац. Узимали су се брисеви са посуђа, радних површина, играчака, постељине, руку </w:t>
      </w:r>
      <w:r w:rsidRPr="00F86E71">
        <w:rPr>
          <w:lang w:val="ru-RU"/>
        </w:rPr>
        <w:lastRenderedPageBreak/>
        <w:t>запослених радника и сл.. На тај начин се вршила провера хигијене у кухињи, као и у установи. Узорци хране  се чувају  у фрижидеру 72 сата након обраде- контролни узорак.</w:t>
      </w:r>
    </w:p>
    <w:p w:rsidR="00146216" w:rsidRPr="00F86E71" w:rsidRDefault="00146216" w:rsidP="00146216">
      <w:pPr>
        <w:pStyle w:val="Heading4"/>
        <w:jc w:val="both"/>
        <w:rPr>
          <w:sz w:val="24"/>
          <w:szCs w:val="24"/>
          <w:lang w:val="sr-Cyrl-CS"/>
        </w:rPr>
      </w:pPr>
      <w:r w:rsidRPr="00F86E71">
        <w:rPr>
          <w:sz w:val="24"/>
          <w:szCs w:val="24"/>
          <w:lang w:val="en-US"/>
        </w:rPr>
        <w:t>IV</w:t>
      </w:r>
      <w:r w:rsidRPr="00F86E71">
        <w:rPr>
          <w:sz w:val="24"/>
          <w:szCs w:val="24"/>
          <w:lang w:val="sr-Cyrl-CS"/>
        </w:rPr>
        <w:t>ВАСПИТНО – ОБРАЗОВНИ РАД</w:t>
      </w:r>
    </w:p>
    <w:p w:rsidR="00146216" w:rsidRPr="00F86E71" w:rsidRDefault="00146216" w:rsidP="00146216">
      <w:pPr>
        <w:pStyle w:val="BodyText"/>
        <w:jc w:val="both"/>
        <w:rPr>
          <w:lang w:val="sr-Cyrl-CS"/>
        </w:rPr>
      </w:pPr>
      <w:r w:rsidRPr="00F86E71">
        <w:rPr>
          <w:lang w:val="sr-Cyrl-CS"/>
        </w:rPr>
        <w:t>Полазиште у конципирању васпитно-образовног рада су Основе програма са истицањем схватања детета, улоге васпитача, њиховом међусобном односу поштујући претходно искуство деце, родитеља и васпитача.</w:t>
      </w:r>
    </w:p>
    <w:p w:rsidR="00146216" w:rsidRPr="00F86E71" w:rsidRDefault="00146216" w:rsidP="00146216">
      <w:pPr>
        <w:pStyle w:val="BodyText"/>
        <w:jc w:val="both"/>
        <w:rPr>
          <w:lang w:val="sr-Cyrl-CS"/>
        </w:rPr>
      </w:pPr>
      <w:r w:rsidRPr="00F86E71">
        <w:rPr>
          <w:lang w:val="sr-Cyrl-CS"/>
        </w:rPr>
        <w:t>Карактеристика васпитно-образовног рада је развијање отвореног система делатности осетљивог на потребе и промене, развијање процеса непосредног рада са децом, негујући сталну везу са претходним искуством.</w:t>
      </w:r>
    </w:p>
    <w:p w:rsidR="00146216" w:rsidRPr="00F86E71" w:rsidRDefault="00146216" w:rsidP="00146216">
      <w:pPr>
        <w:pStyle w:val="BodyText"/>
        <w:jc w:val="both"/>
      </w:pPr>
      <w:r w:rsidRPr="00F86E71">
        <w:rPr>
          <w:lang w:val="sr-Cyrl-CS"/>
        </w:rPr>
        <w:t>Основни циљ васпитно-образовног рада је био поштовање дечјих потреба, жеља, интересовања, уважавање сугестија, питања и реакције деце као полазиште и усмерење за рад. У таквом социјалном контексту деца су кроз интеракцију и кооперацију са одраслима одрастала у срећне и задовољне личности.</w:t>
      </w:r>
    </w:p>
    <w:p w:rsidR="00146216" w:rsidRPr="009D66FF" w:rsidRDefault="00146216" w:rsidP="00146216">
      <w:pPr>
        <w:pStyle w:val="Heading3"/>
        <w:rPr>
          <w:rFonts w:ascii="Times New Roman" w:hAnsi="Times New Roman" w:cs="Times New Roman"/>
          <w:sz w:val="28"/>
          <w:szCs w:val="28"/>
          <w:lang w:val="sr-Cyrl-CS"/>
        </w:rPr>
      </w:pPr>
      <w:r w:rsidRPr="009D66FF">
        <w:rPr>
          <w:rFonts w:ascii="Times New Roman" w:hAnsi="Times New Roman" w:cs="Times New Roman"/>
          <w:sz w:val="28"/>
          <w:szCs w:val="28"/>
          <w:lang w:val="ru-RU"/>
        </w:rPr>
        <w:t>4</w:t>
      </w:r>
      <w:r w:rsidRPr="009D66FF">
        <w:rPr>
          <w:rFonts w:ascii="Times New Roman" w:hAnsi="Times New Roman" w:cs="Times New Roman"/>
          <w:sz w:val="28"/>
          <w:szCs w:val="28"/>
          <w:lang w:val="sr-Cyrl-CS"/>
        </w:rPr>
        <w:t>.1. Реализација програма неге и васпитања деце до 2,5 године</w:t>
      </w:r>
    </w:p>
    <w:p w:rsidR="00146216" w:rsidRPr="00F86E71" w:rsidRDefault="00146216" w:rsidP="00146216">
      <w:pPr>
        <w:rPr>
          <w:lang w:val="sr-Cyrl-CS"/>
        </w:rPr>
      </w:pPr>
    </w:p>
    <w:p w:rsidR="00146216" w:rsidRPr="00F86E71" w:rsidRDefault="00146216" w:rsidP="00A207F2">
      <w:pPr>
        <w:pStyle w:val="BodyText"/>
        <w:numPr>
          <w:ilvl w:val="0"/>
          <w:numId w:val="12"/>
        </w:numPr>
        <w:rPr>
          <w:b/>
          <w:lang w:val="sr-Cyrl-CS"/>
        </w:rPr>
      </w:pPr>
      <w:r w:rsidRPr="00F86E71">
        <w:rPr>
          <w:b/>
          <w:lang w:val="sr-Cyrl-CS"/>
        </w:rPr>
        <w:t>М</w:t>
      </w:r>
      <w:r>
        <w:rPr>
          <w:b/>
          <w:lang w:val="sr-Cyrl-CS"/>
        </w:rPr>
        <w:t>лађа и старија</w:t>
      </w:r>
      <w:r w:rsidRPr="00F86E71">
        <w:rPr>
          <w:b/>
          <w:lang w:val="sr-Cyrl-CS"/>
        </w:rPr>
        <w:t xml:space="preserve"> јаслена група-узраст деце од </w:t>
      </w:r>
      <w:r>
        <w:rPr>
          <w:b/>
          <w:lang w:val="sr-Cyrl-CS"/>
        </w:rPr>
        <w:t>1</w:t>
      </w:r>
      <w:r w:rsidRPr="00F86E71">
        <w:rPr>
          <w:b/>
          <w:lang w:val="sr-Cyrl-CS"/>
        </w:rPr>
        <w:t>1</w:t>
      </w:r>
      <w:r>
        <w:rPr>
          <w:b/>
          <w:lang w:val="sr-Cyrl-CS"/>
        </w:rPr>
        <w:t xml:space="preserve"> месеци </w:t>
      </w:r>
      <w:r w:rsidRPr="00F86E71">
        <w:rPr>
          <w:b/>
          <w:lang w:val="sr-Cyrl-CS"/>
        </w:rPr>
        <w:t>-</w:t>
      </w:r>
      <w:r>
        <w:rPr>
          <w:b/>
          <w:lang w:val="sr-Cyrl-CS"/>
        </w:rPr>
        <w:t xml:space="preserve"> 2,5  године</w:t>
      </w:r>
    </w:p>
    <w:p w:rsidR="00146216" w:rsidRPr="00F86E71" w:rsidRDefault="00025E29" w:rsidP="00146216">
      <w:pPr>
        <w:pStyle w:val="BodyText"/>
        <w:rPr>
          <w:lang w:val="sr-Cyrl-CS"/>
        </w:rPr>
      </w:pPr>
      <w:r>
        <w:rPr>
          <w:lang w:val="sr-Cyrl-CS"/>
        </w:rPr>
        <w:t>Мед.сестре-васпитачи</w:t>
      </w:r>
      <w:r w:rsidR="00146216">
        <w:rPr>
          <w:lang w:val="sr-Cyrl-CS"/>
        </w:rPr>
        <w:t>:</w:t>
      </w:r>
    </w:p>
    <w:p w:rsidR="00146216" w:rsidRPr="00F86E71" w:rsidRDefault="00146216" w:rsidP="00146216">
      <w:pPr>
        <w:pStyle w:val="BodyText"/>
        <w:rPr>
          <w:lang w:val="sr-Cyrl-CS"/>
        </w:rPr>
      </w:pPr>
      <w:r>
        <w:rPr>
          <w:lang w:val="sr-Cyrl-CS"/>
        </w:rPr>
        <w:t xml:space="preserve">1. </w:t>
      </w:r>
      <w:r w:rsidRPr="00F86E71">
        <w:rPr>
          <w:lang w:val="sr-Cyrl-CS"/>
        </w:rPr>
        <w:t>Јелена  Тимотијевић</w:t>
      </w:r>
    </w:p>
    <w:p w:rsidR="00146216" w:rsidRPr="00FB72F2" w:rsidRDefault="00146216" w:rsidP="00146216">
      <w:pPr>
        <w:pStyle w:val="BodyText"/>
        <w:rPr>
          <w:lang/>
        </w:rPr>
      </w:pPr>
      <w:r>
        <w:rPr>
          <w:lang w:val="sr-Cyrl-CS"/>
        </w:rPr>
        <w:t>2</w:t>
      </w:r>
      <w:r w:rsidRPr="00F86E71">
        <w:rPr>
          <w:lang w:val="sr-Cyrl-CS"/>
        </w:rPr>
        <w:t>.</w:t>
      </w:r>
      <w:r>
        <w:rPr>
          <w:lang/>
        </w:rPr>
        <w:t>Катарина Дугић</w:t>
      </w:r>
    </w:p>
    <w:p w:rsidR="00146216" w:rsidRDefault="00146216" w:rsidP="00146216">
      <w:pPr>
        <w:pStyle w:val="BodyText"/>
        <w:rPr>
          <w:lang w:val="sr-Cyrl-CS"/>
        </w:rPr>
      </w:pPr>
      <w:r>
        <w:rPr>
          <w:lang w:val="sr-Cyrl-CS"/>
        </w:rPr>
        <w:t>3. Љубина Траиловић</w:t>
      </w:r>
    </w:p>
    <w:p w:rsidR="00146216" w:rsidRDefault="00146216" w:rsidP="00146216">
      <w:pPr>
        <w:pStyle w:val="BodyText"/>
        <w:rPr>
          <w:lang/>
        </w:rPr>
      </w:pPr>
      <w:r>
        <w:rPr>
          <w:lang w:val="sr-Cyrl-CS"/>
        </w:rPr>
        <w:t xml:space="preserve">4. </w:t>
      </w:r>
      <w:r w:rsidR="00025E29">
        <w:rPr>
          <w:lang/>
        </w:rPr>
        <w:t>Александра Спасић</w:t>
      </w:r>
    </w:p>
    <w:p w:rsidR="00025E29" w:rsidRDefault="00025E29" w:rsidP="00146216">
      <w:pPr>
        <w:pStyle w:val="BodyText"/>
        <w:rPr>
          <w:lang/>
        </w:rPr>
      </w:pPr>
      <w:r>
        <w:rPr>
          <w:lang/>
        </w:rPr>
        <w:t>5. Сузана Петковић</w:t>
      </w:r>
    </w:p>
    <w:p w:rsidR="00025E29" w:rsidRPr="00025E29" w:rsidRDefault="00025E29" w:rsidP="00146216">
      <w:pPr>
        <w:pStyle w:val="BodyText"/>
        <w:rPr>
          <w:lang/>
        </w:rPr>
      </w:pPr>
      <w:r>
        <w:rPr>
          <w:lang/>
        </w:rPr>
        <w:t>6. Милица Стојановић</w:t>
      </w:r>
    </w:p>
    <w:p w:rsidR="00146216" w:rsidRPr="009D66FF" w:rsidRDefault="00146216" w:rsidP="00A207F2">
      <w:pPr>
        <w:pStyle w:val="ListParagraph"/>
        <w:numPr>
          <w:ilvl w:val="0"/>
          <w:numId w:val="12"/>
        </w:numPr>
        <w:tabs>
          <w:tab w:val="left" w:pos="6360"/>
        </w:tabs>
        <w:rPr>
          <w:b/>
        </w:rPr>
      </w:pPr>
      <w:r w:rsidRPr="009D66FF">
        <w:rPr>
          <w:b/>
        </w:rPr>
        <w:t xml:space="preserve">Извештај о реализацији плана рада Актива мед. </w:t>
      </w:r>
      <w:r w:rsidRPr="009D66FF">
        <w:rPr>
          <w:b/>
          <w:lang/>
        </w:rPr>
        <w:t>с</w:t>
      </w:r>
      <w:r w:rsidRPr="009D66FF">
        <w:rPr>
          <w:b/>
        </w:rPr>
        <w:t>естара</w:t>
      </w:r>
      <w:r w:rsidRPr="009D66FF">
        <w:rPr>
          <w:b/>
          <w:lang/>
        </w:rPr>
        <w:t xml:space="preserve"> васпитача</w:t>
      </w:r>
      <w:r w:rsidRPr="009D66FF">
        <w:rPr>
          <w:b/>
        </w:rPr>
        <w:t xml:space="preserve"> за радну   201</w:t>
      </w:r>
      <w:r w:rsidR="00B95D3F" w:rsidRPr="009D66FF">
        <w:rPr>
          <w:b/>
          <w:lang/>
        </w:rPr>
        <w:t>8</w:t>
      </w:r>
      <w:r w:rsidRPr="009D66FF">
        <w:rPr>
          <w:b/>
          <w:lang/>
        </w:rPr>
        <w:t>.</w:t>
      </w:r>
      <w:r w:rsidRPr="009D66FF">
        <w:rPr>
          <w:b/>
        </w:rPr>
        <w:t>/201</w:t>
      </w:r>
      <w:r w:rsidR="00B95D3F" w:rsidRPr="009D66FF">
        <w:rPr>
          <w:b/>
          <w:lang/>
        </w:rPr>
        <w:t>9</w:t>
      </w:r>
      <w:r w:rsidRPr="009D66FF">
        <w:rPr>
          <w:b/>
        </w:rPr>
        <w:t>.год</w:t>
      </w:r>
    </w:p>
    <w:tbl>
      <w:tblPr>
        <w:tblStyle w:val="TableGrid"/>
        <w:tblW w:w="10078" w:type="dxa"/>
        <w:tblLook w:val="04A0"/>
      </w:tblPr>
      <w:tblGrid>
        <w:gridCol w:w="1574"/>
        <w:gridCol w:w="1799"/>
        <w:gridCol w:w="1757"/>
        <w:gridCol w:w="1357"/>
        <w:gridCol w:w="2683"/>
        <w:gridCol w:w="1569"/>
      </w:tblGrid>
      <w:tr w:rsidR="00F54E2B" w:rsidTr="00F54E2B">
        <w:trPr>
          <w:trHeight w:val="144"/>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тема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садржаји</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време</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место</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носиоци</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Начин</w:t>
            </w:r>
          </w:p>
          <w:p w:rsidR="00F54E2B" w:rsidRDefault="00F54E2B" w:rsidP="00F54E2B">
            <w:r>
              <w:t>Остваривања</w:t>
            </w:r>
          </w:p>
        </w:tc>
      </w:tr>
      <w:tr w:rsidR="00F54E2B" w:rsidTr="00F54E2B">
        <w:trPr>
          <w:trHeight w:val="144"/>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Могући начини развијања</w:t>
            </w:r>
          </w:p>
          <w:p w:rsidR="00F54E2B" w:rsidRDefault="00F54E2B" w:rsidP="00F54E2B">
            <w:r>
              <w:t>партнерства</w:t>
            </w:r>
          </w:p>
          <w:p w:rsidR="00F54E2B" w:rsidRDefault="00F54E2B" w:rsidP="00F54E2B">
            <w:r>
              <w:t>пор. и јаслица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општи родитељски</w:t>
            </w:r>
          </w:p>
          <w:p w:rsidR="00F54E2B" w:rsidRDefault="00F54E2B" w:rsidP="00F54E2B">
            <w:r>
              <w:t>састанак</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03.09.2018.</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сала вртића</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Дир.Љ.Ј.</w:t>
            </w:r>
          </w:p>
          <w:p w:rsidR="00F54E2B" w:rsidRDefault="00F54E2B" w:rsidP="00F54E2B">
            <w:r>
              <w:t>Вас.и мед.сестре</w:t>
            </w:r>
          </w:p>
          <w:p w:rsidR="00F54E2B" w:rsidRDefault="00F54E2B" w:rsidP="00F54E2B">
            <w:r>
              <w:t>родитељи</w:t>
            </w:r>
          </w:p>
          <w:p w:rsidR="00F54E2B" w:rsidRDefault="00F54E2B" w:rsidP="00F54E2B">
            <w:r>
              <w:t>педијатарО.И</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Усмено излагање</w:t>
            </w:r>
          </w:p>
          <w:p w:rsidR="00F54E2B" w:rsidRDefault="00F54E2B" w:rsidP="00F54E2B">
            <w:r>
              <w:t>Фотографија</w:t>
            </w:r>
          </w:p>
        </w:tc>
      </w:tr>
      <w:tr w:rsidR="00F54E2B" w:rsidTr="00F54E2B">
        <w:trPr>
          <w:trHeight w:val="144"/>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E2B" w:rsidRDefault="00F54E2B" w:rsidP="00F54E2B"/>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групни родитељски</w:t>
            </w:r>
          </w:p>
          <w:p w:rsidR="00F54E2B" w:rsidRDefault="00F54E2B" w:rsidP="00F54E2B">
            <w:r>
              <w:t>састанак</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03.09.2018.год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мед.сестре</w:t>
            </w:r>
          </w:p>
          <w:p w:rsidR="00F54E2B" w:rsidRDefault="00F54E2B" w:rsidP="00F54E2B">
            <w:r>
              <w:t>из група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Усмено излагање</w:t>
            </w:r>
          </w:p>
          <w:p w:rsidR="00F54E2B" w:rsidRDefault="00F54E2B" w:rsidP="00F54E2B">
            <w:r>
              <w:t>Фотографија</w:t>
            </w:r>
          </w:p>
        </w:tc>
      </w:tr>
      <w:tr w:rsidR="00F54E2B" w:rsidTr="00F54E2B">
        <w:trPr>
          <w:trHeight w:val="144"/>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E2B" w:rsidRDefault="00F54E2B" w:rsidP="00F54E2B"/>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присуство родитеља у групама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Од 03.09.2018.год</w:t>
            </w:r>
          </w:p>
          <w:p w:rsidR="00F54E2B" w:rsidRDefault="00F54E2B" w:rsidP="00F54E2B">
            <w:r>
              <w:t>по распореду</w:t>
            </w:r>
          </w:p>
          <w:p w:rsidR="00F54E2B" w:rsidRDefault="00F54E2B" w:rsidP="00F54E2B">
            <w:r>
              <w:t>примања</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мед.сестре из групе</w:t>
            </w:r>
          </w:p>
          <w:p w:rsidR="00F54E2B" w:rsidRDefault="00F54E2B" w:rsidP="00F54E2B">
            <w:r>
              <w:t>родитељи</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Извештаји</w:t>
            </w:r>
          </w:p>
          <w:p w:rsidR="00F54E2B" w:rsidRDefault="00F54E2B" w:rsidP="00F54E2B">
            <w:r>
              <w:t>Фотографије</w:t>
            </w:r>
          </w:p>
        </w:tc>
      </w:tr>
      <w:tr w:rsidR="00F54E2B" w:rsidTr="00F54E2B">
        <w:trPr>
          <w:trHeight w:val="144"/>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lastRenderedPageBreak/>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 мед.сестара о адаптацији</w:t>
            </w:r>
          </w:p>
          <w:p w:rsidR="00F54E2B" w:rsidRDefault="00F54E2B" w:rsidP="00F54E2B">
            <w:r>
              <w:t>Извештај мед.сестре на пзз за месец септембар</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27.09.2018.год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p w:rsidR="00F54E2B" w:rsidRDefault="00F54E2B" w:rsidP="00F54E2B">
            <w:r>
              <w:t>Дир.Љ.Ј.</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Извештаји</w:t>
            </w:r>
          </w:p>
        </w:tc>
      </w:tr>
      <w:tr w:rsidR="00F54E2B" w:rsidTr="00F54E2B">
        <w:trPr>
          <w:trHeight w:val="144"/>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Договор о реализацији Дечије недеље</w:t>
            </w:r>
          </w:p>
          <w:p w:rsidR="00F54E2B" w:rsidRDefault="00F54E2B" w:rsidP="00F54E2B">
            <w:r>
              <w:t>Посета стоматолога</w:t>
            </w:r>
          </w:p>
          <w:p w:rsidR="00F54E2B" w:rsidRPr="00C2713E" w:rsidRDefault="00F54E2B" w:rsidP="00F54E2B">
            <w:r>
              <w:t>Упознавање са новим Основама пр.</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03.10.2018.год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Записник са састанка</w:t>
            </w:r>
          </w:p>
        </w:tc>
      </w:tr>
      <w:tr w:rsidR="00F54E2B" w:rsidTr="00F54E2B">
        <w:trPr>
          <w:trHeight w:val="144"/>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Стручно усавршавање</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Присуство јесењим стручним сусретима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04.10.-07.10.2018.год.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Брзеће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Медицинске сестре Љ.Т. и Ј.Т.</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w:t>
            </w:r>
          </w:p>
          <w:p w:rsidR="00F54E2B" w:rsidRDefault="00F54E2B" w:rsidP="00F54E2B">
            <w:r>
              <w:t>Уверење</w:t>
            </w:r>
          </w:p>
        </w:tc>
      </w:tr>
      <w:tr w:rsidR="00F54E2B" w:rsidTr="00F54E2B">
        <w:trPr>
          <w:trHeight w:val="144"/>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E2B" w:rsidRDefault="00F54E2B" w:rsidP="00F54E2B"/>
          <w:p w:rsidR="00F54E2B" w:rsidRDefault="00F54E2B" w:rsidP="00F54E2B"/>
          <w:p w:rsidR="00F54E2B" w:rsidRDefault="00F54E2B" w:rsidP="00F54E2B"/>
          <w:p w:rsidR="00F54E2B" w:rsidRDefault="00F54E2B" w:rsidP="00F54E2B">
            <w:r>
              <w:t>Кроз игру до здравља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Активности млађе и старије јаслене групе</w:t>
            </w:r>
          </w:p>
          <w:p w:rsidR="00F54E2B" w:rsidRDefault="00F54E2B" w:rsidP="00F54E2B">
            <w:r>
              <w:t>Игре природним материјалима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Октобар</w:t>
            </w:r>
          </w:p>
          <w:p w:rsidR="00F54E2B" w:rsidRDefault="00F54E2B" w:rsidP="00F54E2B">
            <w:r>
              <w:t>новембар</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јасле</w:t>
            </w:r>
          </w:p>
          <w:p w:rsidR="00F54E2B" w:rsidRDefault="00F54E2B" w:rsidP="00F54E2B">
            <w:r>
              <w:t>вртић</w:t>
            </w:r>
          </w:p>
          <w:p w:rsidR="00F54E2B" w:rsidRDefault="00F54E2B" w:rsidP="00F54E2B">
            <w:r>
              <w:t>парк</w:t>
            </w:r>
          </w:p>
          <w:p w:rsidR="00F54E2B" w:rsidRDefault="00F54E2B" w:rsidP="00F54E2B">
            <w:r>
              <w:t>двориште вртића</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деца и мед.сестре обе јаслене групе</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E2B" w:rsidRDefault="00F54E2B" w:rsidP="00F54E2B">
            <w:r>
              <w:t>радна књига</w:t>
            </w:r>
          </w:p>
          <w:p w:rsidR="00F54E2B" w:rsidRDefault="00F54E2B" w:rsidP="00F54E2B">
            <w:r>
              <w:t>фотографије</w:t>
            </w:r>
          </w:p>
          <w:p w:rsidR="00F54E2B" w:rsidRDefault="00F54E2B" w:rsidP="00F54E2B">
            <w:r>
              <w:t>извештаји</w:t>
            </w:r>
          </w:p>
          <w:p w:rsidR="00F54E2B" w:rsidRDefault="00F54E2B" w:rsidP="00F54E2B"/>
          <w:p w:rsidR="00F54E2B" w:rsidRDefault="00F54E2B" w:rsidP="00F54E2B"/>
          <w:p w:rsidR="00F54E2B" w:rsidRDefault="00F54E2B" w:rsidP="00F54E2B"/>
          <w:p w:rsidR="00F54E2B" w:rsidRDefault="00F54E2B" w:rsidP="00F54E2B"/>
        </w:tc>
      </w:tr>
      <w:tr w:rsidR="00F54E2B" w:rsidTr="00F54E2B">
        <w:trPr>
          <w:trHeight w:val="144"/>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У.а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„Фарма“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29.11.2018.год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Мед.сестра К.Д.</w:t>
            </w:r>
          </w:p>
          <w:p w:rsidR="00F54E2B" w:rsidRDefault="00F54E2B" w:rsidP="00F54E2B">
            <w:r>
              <w:t>Деца млађе јаслене групе</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E2B" w:rsidRDefault="00F54E2B" w:rsidP="00F54E2B">
            <w:r>
              <w:t>Извештаји</w:t>
            </w:r>
          </w:p>
          <w:p w:rsidR="00F54E2B" w:rsidRDefault="00F54E2B" w:rsidP="00F54E2B">
            <w:r>
              <w:t>Припрема</w:t>
            </w:r>
          </w:p>
          <w:p w:rsidR="00F54E2B" w:rsidRDefault="00F54E2B" w:rsidP="00F54E2B">
            <w:r>
              <w:t>Фотографије</w:t>
            </w:r>
          </w:p>
          <w:p w:rsidR="00F54E2B" w:rsidRDefault="00F54E2B" w:rsidP="00F54E2B"/>
        </w:tc>
      </w:tr>
      <w:tr w:rsidR="00F54E2B" w:rsidTr="00F54E2B">
        <w:trPr>
          <w:trHeight w:val="525"/>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Стручно усавршавање</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,,Комуникација у ћорсокаку”</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01.12.2018.год.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П.У.“Наша радост“ Рача</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Мед.сестре Љ.Т.,К.Д.,С.П.</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w:t>
            </w:r>
          </w:p>
          <w:p w:rsidR="00F54E2B" w:rsidRDefault="00F54E2B" w:rsidP="00F54E2B">
            <w:r>
              <w:t>Уверење</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У.а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E2B" w:rsidRDefault="00F54E2B" w:rsidP="00F54E2B"/>
          <w:p w:rsidR="00F54E2B" w:rsidRDefault="00F54E2B" w:rsidP="00F54E2B">
            <w:r>
              <w:t>„Воће и поврће“</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14.12.2018.год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 xml:space="preserve">Мед.сестра М.С. </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w:t>
            </w:r>
          </w:p>
          <w:p w:rsidR="00F54E2B" w:rsidRDefault="00F54E2B" w:rsidP="00F54E2B">
            <w:r>
              <w:t>Припрема</w:t>
            </w:r>
          </w:p>
          <w:p w:rsidR="00F54E2B" w:rsidRDefault="00F54E2B" w:rsidP="00F54E2B">
            <w:r>
              <w:t>Фотографије</w:t>
            </w:r>
          </w:p>
        </w:tc>
      </w:tr>
      <w:tr w:rsidR="00F54E2B" w:rsidTr="00F54E2B">
        <w:trPr>
          <w:trHeight w:val="54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Стручно усавршавање</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Присуство стручном скупу</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08.-10.2018.год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Дивчибаре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Мед.сестра на пзз Г.М.</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w:t>
            </w:r>
          </w:p>
          <w:p w:rsidR="00F54E2B" w:rsidRDefault="00F54E2B" w:rsidP="00F54E2B">
            <w:r>
              <w:t>Уверење</w:t>
            </w:r>
          </w:p>
        </w:tc>
      </w:tr>
      <w:tr w:rsidR="00F54E2B" w:rsidTr="00F54E2B">
        <w:trPr>
          <w:trHeight w:val="1875"/>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 са стручних сусрета</w:t>
            </w:r>
          </w:p>
          <w:p w:rsidR="00F54E2B" w:rsidRDefault="00F54E2B" w:rsidP="00F54E2B">
            <w:r>
              <w:t>Извештај в.о.р. обе групе</w:t>
            </w:r>
          </w:p>
          <w:p w:rsidR="00F54E2B" w:rsidRDefault="00F54E2B" w:rsidP="00F54E2B">
            <w:r>
              <w:t xml:space="preserve">Договор око тема за месец </w:t>
            </w:r>
            <w:r>
              <w:lastRenderedPageBreak/>
              <w:t>децембар</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lastRenderedPageBreak/>
              <w:t>30.11.2018.год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w:t>
            </w:r>
          </w:p>
          <w:p w:rsidR="00F54E2B" w:rsidRDefault="00F54E2B" w:rsidP="00F54E2B">
            <w:r>
              <w:t>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Записник са састанка</w:t>
            </w:r>
          </w:p>
        </w:tc>
      </w:tr>
      <w:tr w:rsidR="00F54E2B" w:rsidTr="00F54E2B">
        <w:trPr>
          <w:trHeight w:val="2685"/>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lastRenderedPageBreak/>
              <w:t>Састанак</w:t>
            </w:r>
          </w:p>
          <w:p w:rsidR="00F54E2B" w:rsidRDefault="00F54E2B" w:rsidP="00F54E2B">
            <w:r>
              <w:t>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План за реализацију новогодишнјих радионица и додела пакетића</w:t>
            </w:r>
          </w:p>
          <w:p w:rsidR="00F54E2B" w:rsidRDefault="00F54E2B" w:rsidP="00F54E2B">
            <w:r>
              <w:t>Договор о наставку адаптације нове деце</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05.12.2018.год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E2B" w:rsidRDefault="00F54E2B" w:rsidP="00F54E2B">
            <w:r>
              <w:t>Јасле</w:t>
            </w:r>
          </w:p>
          <w:p w:rsidR="00F54E2B" w:rsidRDefault="00F54E2B" w:rsidP="00F54E2B"/>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Записник са састанка</w:t>
            </w:r>
          </w:p>
        </w:tc>
      </w:tr>
      <w:tr w:rsidR="00F54E2B" w:rsidTr="00F54E2B">
        <w:trPr>
          <w:trHeight w:val="186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 о реализацији в.о.р. за децембар</w:t>
            </w:r>
          </w:p>
          <w:p w:rsidR="00F54E2B" w:rsidRDefault="00F54E2B" w:rsidP="00F54E2B">
            <w:r>
              <w:t>Распоред  рада за време празника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27.12.2018.год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Записник са састанка</w:t>
            </w:r>
          </w:p>
        </w:tc>
      </w:tr>
      <w:tr w:rsidR="00F54E2B" w:rsidTr="00F54E2B">
        <w:trPr>
          <w:trHeight w:val="108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Састанак</w:t>
            </w:r>
          </w:p>
          <w:p w:rsidR="00F54E2B" w:rsidRDefault="00F54E2B" w:rsidP="00F54E2B">
            <w:r>
              <w:t>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Одабир теме за пројекат на нивоу вртића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10.01.2019.год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p w:rsidR="00F54E2B" w:rsidRDefault="00F54E2B" w:rsidP="00F54E2B">
            <w:r>
              <w:t>Васпитачи</w:t>
            </w:r>
          </w:p>
          <w:p w:rsidR="00F54E2B" w:rsidRDefault="00F54E2B" w:rsidP="00F54E2B">
            <w:r>
              <w:t>Дир.Љ.Ј.</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Записник са састанка</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Израда извештаја за п.п.2018/2019.</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28.01.2019.год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BC5C57" w:rsidRDefault="00F54E2B" w:rsidP="00F54E2B">
            <w:pPr>
              <w:jc w:val="center"/>
            </w:pPr>
            <w:r>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BC5C57" w:rsidRDefault="00F54E2B" w:rsidP="00F54E2B">
            <w:r>
              <w:t xml:space="preserve">Припрема рада за пролећне стручне сусрете </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BC5C57" w:rsidRDefault="00F54E2B" w:rsidP="00F54E2B">
            <w:pPr>
              <w:jc w:val="center"/>
            </w:pPr>
            <w:r>
              <w:t>28.02.2019.</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BC5C57" w:rsidRDefault="00F54E2B" w:rsidP="00F54E2B">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BC5C57" w:rsidRDefault="00F54E2B" w:rsidP="00F54E2B">
            <w:r>
              <w:t>Сви чланови 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BC5C57" w:rsidRDefault="00F54E2B" w:rsidP="00F54E2B">
            <w:r>
              <w:t>Записник са састанка</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Стручно усавршавање</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Четврти окружни сусрети МСПУС</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 xml:space="preserve">02.03.2019.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 xml:space="preserve">П.У. Ђурђевдан </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 xml:space="preserve">Све медицинске сестре васпитачи </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 xml:space="preserve">Уверење </w:t>
            </w:r>
          </w:p>
          <w:p w:rsidR="00F54E2B" w:rsidRDefault="00F54E2B" w:rsidP="00F54E2B">
            <w:r>
              <w:t xml:space="preserve">Извештај </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Договор око реализације активности за осми март</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 xml:space="preserve">05.03.2019.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Јаслице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Записник са састанка</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6C7C0A" w:rsidRDefault="00F54E2B" w:rsidP="00F54E2B">
            <w:pPr>
              <w:jc w:val="center"/>
            </w:pPr>
            <w:r>
              <w:t>Уг. активност</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6C7C0A" w:rsidRDefault="00F54E2B" w:rsidP="00F54E2B">
            <w:r>
              <w:t>„Иде Коста преко моста“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6C7C0A" w:rsidRDefault="00F54E2B" w:rsidP="00F54E2B">
            <w:pPr>
              <w:jc w:val="center"/>
            </w:pPr>
            <w:r>
              <w:t>23.03.2019.</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6C7C0A" w:rsidRDefault="00F54E2B" w:rsidP="00F54E2B">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6C7C0A" w:rsidRDefault="00F54E2B" w:rsidP="00F54E2B">
            <w:r>
              <w:t>Мед.сестра васпитач Сузана Петковић</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w:t>
            </w:r>
          </w:p>
          <w:p w:rsidR="00F54E2B" w:rsidRDefault="00F54E2B" w:rsidP="00F54E2B">
            <w:r>
              <w:t>Припрема</w:t>
            </w:r>
          </w:p>
          <w:p w:rsidR="00F54E2B" w:rsidRPr="006C7C0A" w:rsidRDefault="00F54E2B" w:rsidP="00F54E2B">
            <w:r>
              <w:t>Фотографије</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lastRenderedPageBreak/>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Извештаји о реализованим активностима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 xml:space="preserve">29.03.2019.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Јаслице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 xml:space="preserve">Сви чланови Актива </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Записник са састанка</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Стручно усавршавање</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„Позориште за најмлађе“</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 xml:space="preserve">30.03.2019.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П.У. „Наша радост“ Рача</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Мед. сестре Ј.Т.,К.Д.,Љ.Т.,М.С.,С.П.</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w:t>
            </w:r>
          </w:p>
          <w:p w:rsidR="00F54E2B" w:rsidRDefault="00F54E2B" w:rsidP="00F54E2B">
            <w:r>
              <w:t>Уверење</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Договор око реализације активности и припреме за дан вртића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 xml:space="preserve">05.04.2019.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Јаслице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Записник са састанка</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Извештај за месец април</w:t>
            </w:r>
          </w:p>
          <w:p w:rsidR="00F54E2B" w:rsidRDefault="00F54E2B" w:rsidP="00F54E2B">
            <w:pPr>
              <w:jc w:val="center"/>
            </w:pPr>
            <w:r>
              <w:t>Извештај са семинара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 xml:space="preserve">25.04.2019.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Јаслице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Записник са састанка</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„За лепши осмех свих нас“</w:t>
            </w:r>
          </w:p>
          <w:p w:rsidR="00F54E2B" w:rsidRDefault="00F54E2B" w:rsidP="00F54E2B">
            <w:pPr>
              <w:jc w:val="center"/>
            </w:pPr>
            <w:r>
              <w:t>Израда распореда систематског прегледа стом.</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 xml:space="preserve">06.05.2019.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Јаслице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Записник са састанка</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Стручно усавршавање</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8812A4" w:rsidRDefault="00F54E2B" w:rsidP="00F54E2B">
            <w:pPr>
              <w:jc w:val="center"/>
            </w:pPr>
            <w:r>
              <w:t>XXII стручни сусрети МСПУС област превентива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 xml:space="preserve">09.-11.05.2019.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Врњачка бања</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 xml:space="preserve">Медицинска сестра на ПЗЗ Г.М. </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w:t>
            </w:r>
          </w:p>
          <w:p w:rsidR="00F54E2B" w:rsidRDefault="00F54E2B" w:rsidP="00F54E2B">
            <w:r>
              <w:t>Уверење</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 xml:space="preserve">Стручно усавршавање </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7D659A" w:rsidRDefault="00F54E2B" w:rsidP="00F54E2B">
            <w:pPr>
              <w:jc w:val="center"/>
            </w:pPr>
            <w:r>
              <w:t>Четврти окружни сусрети</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 xml:space="preserve">25.05.2019.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Краљево</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 xml:space="preserve">Медицинске сестре васпитачи Љ.Т. и Ј.Т. </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Уверење</w:t>
            </w:r>
          </w:p>
          <w:p w:rsidR="00F54E2B" w:rsidRDefault="00F54E2B" w:rsidP="00F54E2B">
            <w:r>
              <w:t>Извештај</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Извештај за мај</w:t>
            </w:r>
          </w:p>
          <w:p w:rsidR="00F54E2B" w:rsidRPr="007D659A" w:rsidRDefault="00F54E2B" w:rsidP="00F54E2B">
            <w:pPr>
              <w:jc w:val="center"/>
            </w:pPr>
            <w:r>
              <w:t>Извештај са семинара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28.05.2019.</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Јаслице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Записник са састанка</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Стручно усавршавање</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7D659A" w:rsidRDefault="00F54E2B" w:rsidP="00F54E2B">
            <w:pPr>
              <w:jc w:val="center"/>
            </w:pPr>
            <w:r>
              <w:t>XXII стручни сусрети МСПУС</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30.05.-02.06.2019.</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Крагујевац</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 xml:space="preserve">Медицинске сестре васпитачи К.Д. и М.С. </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Уверење</w:t>
            </w:r>
          </w:p>
          <w:p w:rsidR="00F54E2B" w:rsidRDefault="00F54E2B" w:rsidP="00F54E2B">
            <w:r>
              <w:t>Извештај</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Израда годишњег извештаја</w:t>
            </w:r>
          </w:p>
          <w:p w:rsidR="00F54E2B" w:rsidRPr="00951686" w:rsidRDefault="00F54E2B" w:rsidP="00F54E2B">
            <w:pPr>
              <w:jc w:val="center"/>
            </w:pPr>
            <w:r>
              <w:t>Договор око г.одмора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05.06.2019.</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Јаслице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Записник са састанка</w:t>
            </w:r>
          </w:p>
        </w:tc>
      </w:tr>
      <w:tr w:rsidR="00F54E2B" w:rsidTr="00F54E2B">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r>
      <w:tr w:rsidR="00F54E2B" w:rsidTr="00F54E2B">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r>
      <w:tr w:rsidR="00F54E2B" w:rsidTr="00F54E2B">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r>
      <w:tr w:rsidR="00F54E2B" w:rsidTr="00F54E2B">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r>
    </w:tbl>
    <w:p w:rsidR="009C4B16" w:rsidRDefault="009C4B16" w:rsidP="00F54E2B"/>
    <w:p w:rsidR="00032BF6" w:rsidRDefault="00032BF6" w:rsidP="00F54E2B"/>
    <w:p w:rsidR="00F54E2B" w:rsidRDefault="00F54E2B" w:rsidP="00F54E2B">
      <w:r>
        <w:lastRenderedPageBreak/>
        <w:t>На почетку радне 2018/2019.год израдиле смо план рада Актива  који је обухватио поред тема васпитно-образовног рада и две здравствене теме које су увек присутне у нашем раду.У израду плана укључиле смо и родитеље који су нам дали своје предлоге. У договору са њима већи акценат ове године ставили смо на сарадњу и партнерство родитеља и јаслица.</w:t>
      </w:r>
    </w:p>
    <w:p w:rsidR="00F54E2B" w:rsidRDefault="00F54E2B" w:rsidP="00F54E2B">
      <w:r>
        <w:t>У месецу септембру одржан  је општи родитељски састанак на коме су родитељи информисани о програму пзз,о поштовању режима дана,о значају сарадње и узајамног информисања. Одржани су састанци на нивоу група,распореди примања и адаптације по критеријумима.                12.09.2018.год посетио нас је стоматолог М.Д.која је обишла све васпитне групе и у договору са сестром на пзз Г.М. направила распоред  следећих посета и прегледа по групама.</w:t>
      </w:r>
    </w:p>
    <w:p w:rsidR="00F54E2B" w:rsidRPr="00C2713E" w:rsidRDefault="00F54E2B" w:rsidP="00F54E2B">
      <w:r>
        <w:t>У месецу октобру мед.сестре упознале су се са изменама Основа програма  и на састанцима су их детаљније разрађивале.</w:t>
      </w:r>
    </w:p>
    <w:p w:rsidR="00F54E2B" w:rsidRDefault="00F54E2B" w:rsidP="00F54E2B">
      <w:r>
        <w:t>Обележили смо дечију недељу ове године новом манифестацијом „Шеширијада“- дефиле шешира 04.10.2018.</w:t>
      </w:r>
    </w:p>
    <w:p w:rsidR="00F54E2B" w:rsidRPr="00D83767" w:rsidRDefault="00F54E2B" w:rsidP="00F54E2B">
      <w:r>
        <w:t>Акценат је био и на стручном усавршавању, медицинске сестре Љ.Т. и Ј.Т. су посетиле јесење стручне сусрете у Брзећу од 04.-07.10.2018.</w:t>
      </w:r>
    </w:p>
    <w:p w:rsidR="00F54E2B" w:rsidRDefault="00F54E2B" w:rsidP="00F54E2B">
      <w:r>
        <w:t>Тема Актива у месецу октобру била је ,,Игром до здравља“. Обележили смо светски дан здраве хране 16.10.2018.год упознавањем деце свих васпитних група са намирницама,њихов значај у исхрани,ликовна изложба дечијих радова,дегустација воћне салате...</w:t>
      </w:r>
    </w:p>
    <w:p w:rsidR="00F54E2B" w:rsidRPr="001F4E09" w:rsidRDefault="00F54E2B" w:rsidP="00F54E2B">
      <w:r>
        <w:t>17.10.2018. нас је пос</w:t>
      </w:r>
      <w:r w:rsidR="00EA036E">
        <w:rPr>
          <w:lang/>
        </w:rPr>
        <w:t>е</w:t>
      </w:r>
      <w:r>
        <w:t>тила стоматолог М.Д. у сарадњи са медицинском сестром на пзз,које су нам причале на који начин правилно требамо неговати наше зубиће.</w:t>
      </w:r>
    </w:p>
    <w:p w:rsidR="00F54E2B" w:rsidRPr="00D83767" w:rsidRDefault="00F54E2B" w:rsidP="00F54E2B">
      <w:r>
        <w:t>У месецу новембру  акценат је био и на стручном усавршавању.Мед.сестра на пзз Г.М. присуствовала је од  8-10.11.2017.год на стручном скупу –превентива-Дивчибаре.</w:t>
      </w:r>
    </w:p>
    <w:p w:rsidR="00F54E2B" w:rsidRDefault="00F54E2B" w:rsidP="00F54E2B">
      <w:r>
        <w:t>У новембру адаптација нове деце је и  даље трајала тако да су нам игре у дворишту помогле да смањимо адаптациони период.Присуство родитеља у групама и њихово учешће у в.о.р.приликом адаптације трајало је по три  дана.</w:t>
      </w:r>
    </w:p>
    <w:p w:rsidR="00F54E2B" w:rsidRPr="003A6F9C" w:rsidRDefault="00F54E2B" w:rsidP="00F54E2B">
      <w:r>
        <w:t xml:space="preserve">У сарадњи са родитељима правили смо звечке од природног материјала. </w:t>
      </w:r>
    </w:p>
    <w:p w:rsidR="00F54E2B" w:rsidRPr="003A6F9C" w:rsidRDefault="00F54E2B" w:rsidP="00F54E2B">
      <w:r>
        <w:t>1.12.2018. у Предшколској установи “Наша радост“ одржано је стручно усавршавање на тему „Комуникација у ћорсокаку“ на коме су присуствовале медицинске сестре васпитачи Љ.Т., К.Д. и С.П.</w:t>
      </w:r>
    </w:p>
    <w:p w:rsidR="00F54E2B" w:rsidRPr="00D83767" w:rsidRDefault="00F54E2B" w:rsidP="00F54E2B">
      <w:r>
        <w:t>У месецу децембру реализоване су новогодишње радионице  21.12.-млађа јаслена група и старија јаслена група  .Тема радионица:“Израда новогодишњих украса од природних материјала“-млађа јаслена група,а тема старије јаслене групе је била „Прављење пахуља (огртача)“. Крај месеца обележили смо доласком Деда Мраза и доделом пакетића уз музичке кореографије Млађе јаслене групе „Деда Мразе, Деда Мразе“, а старије јаслене групе песмом „Пахуље“ уз огртаче које су направили на радионици.</w:t>
      </w:r>
    </w:p>
    <w:p w:rsidR="00F54E2B" w:rsidRDefault="00F54E2B" w:rsidP="00F54E2B">
      <w:r>
        <w:t>Тим за обезбеђивање квалитета и развој установе је одлучио да ће тема пројекта  којом ћемо се бавити на нивоу установе  бити –,,Игре са природним материјалом“</w:t>
      </w:r>
    </w:p>
    <w:p w:rsidR="00F54E2B" w:rsidRDefault="00F54E2B" w:rsidP="00F54E2B">
      <w:r>
        <w:t>У јануару радили смо мале драматизације (правили кућицу за прасиће) од сламе,дрвета,шаше...</w:t>
      </w:r>
    </w:p>
    <w:p w:rsidR="00F54E2B" w:rsidRDefault="00F54E2B" w:rsidP="00F54E2B">
      <w:r>
        <w:t>Прелазили смо преко врећица у коме су разни природни материјали ( песак, каменчићи, сено)- превенција равних стопала.</w:t>
      </w:r>
    </w:p>
    <w:p w:rsidR="00032BF6" w:rsidRDefault="00F54E2B" w:rsidP="00F54E2B">
      <w:r>
        <w:t xml:space="preserve">Због лошег времена нисмо излазили напоље, па је акценат био на моторици и развоју говора. </w:t>
      </w:r>
    </w:p>
    <w:p w:rsidR="00F54E2B" w:rsidRDefault="00F54E2B" w:rsidP="00F54E2B">
      <w:r>
        <w:lastRenderedPageBreak/>
        <w:t>У фебруара смо се бавили игром са сензорним балонима. Балоне смо пунили са природним материјалом ( брашном,водом,пшеницом).</w:t>
      </w:r>
    </w:p>
    <w:p w:rsidR="00F54E2B" w:rsidRPr="007E1938" w:rsidRDefault="00F54E2B" w:rsidP="00F54E2B">
      <w:r>
        <w:t>У месецу марту обележили смо  дан мајки(8.март)-одржане су приредбе у свим васпитним групама.</w:t>
      </w:r>
    </w:p>
    <w:p w:rsidR="00F54E2B" w:rsidRPr="00951686" w:rsidRDefault="00F54E2B" w:rsidP="00F54E2B">
      <w:r>
        <w:t>02.03.2019. Одржан је семинар „Четврти окружни сусрети МСПУС“ ком су присуствовале све медицинске сестре васпитачи у Крагујевцу П.У. „ Ђурђевдан“  Цицибан, на ком је Љ.Т. презентовала свој рад „Лутка ми је болесна“.</w:t>
      </w:r>
    </w:p>
    <w:p w:rsidR="00F54E2B" w:rsidRDefault="00F54E2B" w:rsidP="00F54E2B">
      <w:r>
        <w:t>22.03.2018.год Обележили смо,,Светски дан вода“ из календара здравља.Укључене су биле све васпитне групе ,циљ нам је био стицање знања о значају воде.</w:t>
      </w:r>
    </w:p>
    <w:p w:rsidR="00F54E2B" w:rsidRDefault="00F54E2B" w:rsidP="00F54E2B">
      <w:r>
        <w:t>У месецу марту реализовано је треће квартално мерење ТТ и ТВ,евидентирање добијених резултата у здравствене листе и упоређивање са предходним.</w:t>
      </w:r>
    </w:p>
    <w:p w:rsidR="00F54E2B" w:rsidRPr="00B63B2F" w:rsidRDefault="00F54E2B" w:rsidP="00F54E2B">
      <w:r>
        <w:t>30.03.2019. Одржан је семинар у П.У. „“Наша радост“ у Рачи на тему „Позориште за најмлађе“ ком су присуствовале медицинске сестре васпитачи  К.Д., Ј.Т.,С.П.,М.С.,Љ.Т.</w:t>
      </w:r>
    </w:p>
    <w:p w:rsidR="00F54E2B" w:rsidRDefault="00F54E2B" w:rsidP="00F54E2B">
      <w:r>
        <w:t>23.04.2019.год обележили смо  „Ускрс радионицом за родитеље“ у свим васпитним групама.</w:t>
      </w:r>
    </w:p>
    <w:p w:rsidR="00F54E2B" w:rsidRDefault="00F54E2B" w:rsidP="00F54E2B">
      <w:r>
        <w:t>У месецу марту и априлу одржане су активности које су подстицале децу на говорна искуства кроз посматрање и уочавање околине(изллазак у оближњи парк и двориште)</w:t>
      </w:r>
    </w:p>
    <w:p w:rsidR="00F54E2B" w:rsidRDefault="00F54E2B" w:rsidP="00F54E2B">
      <w:r>
        <w:t>Реализоване активности:</w:t>
      </w:r>
    </w:p>
    <w:p w:rsidR="00F54E2B" w:rsidRDefault="00F54E2B" w:rsidP="00A207F2">
      <w:pPr>
        <w:pStyle w:val="ListParagraph"/>
        <w:numPr>
          <w:ilvl w:val="0"/>
          <w:numId w:val="10"/>
        </w:numPr>
        <w:spacing w:after="200" w:line="276" w:lineRule="auto"/>
      </w:pPr>
      <w:r w:rsidRPr="00B63B2F">
        <w:t>Игре орасима</w:t>
      </w:r>
    </w:p>
    <w:p w:rsidR="00F54E2B" w:rsidRDefault="00F54E2B" w:rsidP="00A207F2">
      <w:pPr>
        <w:pStyle w:val="ListParagraph"/>
        <w:numPr>
          <w:ilvl w:val="0"/>
          <w:numId w:val="10"/>
        </w:numPr>
        <w:spacing w:after="200" w:line="276" w:lineRule="auto"/>
      </w:pPr>
      <w:r>
        <w:t>Игре штапићима</w:t>
      </w:r>
    </w:p>
    <w:p w:rsidR="00F54E2B" w:rsidRDefault="00F54E2B" w:rsidP="00A207F2">
      <w:pPr>
        <w:pStyle w:val="ListParagraph"/>
        <w:numPr>
          <w:ilvl w:val="0"/>
          <w:numId w:val="10"/>
        </w:numPr>
        <w:spacing w:after="200" w:line="276" w:lineRule="auto"/>
      </w:pPr>
      <w:r>
        <w:t>Игра шишаркама</w:t>
      </w:r>
    </w:p>
    <w:p w:rsidR="00F54E2B" w:rsidRDefault="00F54E2B" w:rsidP="00A207F2">
      <w:pPr>
        <w:pStyle w:val="ListParagraph"/>
        <w:numPr>
          <w:ilvl w:val="0"/>
          <w:numId w:val="10"/>
        </w:numPr>
        <w:spacing w:after="200" w:line="276" w:lineRule="auto"/>
      </w:pPr>
      <w:r>
        <w:t>Игре кочањкама</w:t>
      </w:r>
    </w:p>
    <w:p w:rsidR="00F54E2B" w:rsidRDefault="00F54E2B" w:rsidP="00A207F2">
      <w:pPr>
        <w:pStyle w:val="ListParagraph"/>
        <w:numPr>
          <w:ilvl w:val="0"/>
          <w:numId w:val="10"/>
        </w:numPr>
        <w:spacing w:after="200" w:line="276" w:lineRule="auto"/>
      </w:pPr>
      <w:r>
        <w:t>Бојење на комаду дрвета</w:t>
      </w:r>
    </w:p>
    <w:p w:rsidR="00F54E2B" w:rsidRDefault="00F54E2B" w:rsidP="00A207F2">
      <w:pPr>
        <w:pStyle w:val="ListParagraph"/>
        <w:numPr>
          <w:ilvl w:val="0"/>
          <w:numId w:val="10"/>
        </w:numPr>
        <w:spacing w:after="200" w:line="276" w:lineRule="auto"/>
      </w:pPr>
      <w:r>
        <w:t>Игре песком</w:t>
      </w:r>
    </w:p>
    <w:p w:rsidR="00F54E2B" w:rsidRDefault="00F54E2B" w:rsidP="00A207F2">
      <w:pPr>
        <w:pStyle w:val="ListParagraph"/>
        <w:numPr>
          <w:ilvl w:val="0"/>
          <w:numId w:val="10"/>
        </w:numPr>
        <w:spacing w:after="200" w:line="276" w:lineRule="auto"/>
      </w:pPr>
      <w:r>
        <w:t>Игре вуницом</w:t>
      </w:r>
    </w:p>
    <w:p w:rsidR="00F54E2B" w:rsidRPr="00B63B2F" w:rsidRDefault="00F54E2B" w:rsidP="00F54E2B">
      <w:pPr>
        <w:pStyle w:val="ListParagraph"/>
      </w:pPr>
      <w:r>
        <w:t>Сарадња са родитељима:</w:t>
      </w:r>
    </w:p>
    <w:p w:rsidR="00F54E2B" w:rsidRPr="004A0224" w:rsidRDefault="00F54E2B" w:rsidP="00F54E2B">
      <w:r>
        <w:t>9.04.2019.год Доношење сличица које су повезане са природним материјалима</w:t>
      </w:r>
    </w:p>
    <w:p w:rsidR="00F54E2B" w:rsidRDefault="00F54E2B" w:rsidP="00F54E2B">
      <w:r>
        <w:t>12.04.2019.год.Пано сликовница-Разговор са децо о томе шта се налази на паноу(уочавамо,посматрамо,говоримо о томе )Излазак у двориште беремо цветиће, сакупљамо шишарке</w:t>
      </w:r>
    </w:p>
    <w:p w:rsidR="00F54E2B" w:rsidRDefault="00F54E2B" w:rsidP="00F54E2B">
      <w:r>
        <w:t xml:space="preserve">Сакупљање природних материјала и животиња за „Нашу фарму“ која ће бити изложена у фоајеу. </w:t>
      </w:r>
    </w:p>
    <w:p w:rsidR="00F54E2B" w:rsidRPr="00A32145" w:rsidRDefault="00F54E2B" w:rsidP="00F54E2B">
      <w:r>
        <w:t xml:space="preserve">Акценат је био и на стручном усавршавање од 09.-11.05.2019. Медицинска сестра на ПЗЗ Г.М. је присуствовала XXII стручном скупу МСПУС у Врњачкој бањи. </w:t>
      </w:r>
    </w:p>
    <w:p w:rsidR="00F54E2B" w:rsidRPr="00A32145" w:rsidRDefault="00F54E2B" w:rsidP="00F54E2B">
      <w:r>
        <w:t>У месецу мају обележен је  међународни дан  Телесних Активности.</w:t>
      </w:r>
    </w:p>
    <w:p w:rsidR="00F54E2B" w:rsidRDefault="00F54E2B" w:rsidP="00F54E2B">
      <w:r>
        <w:t xml:space="preserve"> Tема коју смо обрадили  овог месеца била је ,, За лепши осмех свих нас“-систематски преглед деце од стране стоматолога,посета стоматолошке ординације деце узраста од 4-6.год.Децу млађег узраста стоматолог је посетио у установи, као и децу по селима. </w:t>
      </w:r>
    </w:p>
    <w:p w:rsidR="00F54E2B" w:rsidRPr="00A32145" w:rsidRDefault="00F54E2B" w:rsidP="00F54E2B">
      <w:r>
        <w:t xml:space="preserve">25.05.2019. Одржани су „Четврти окружни сусрети“  у Краљеву ком су присуствовале медицинске сетре васпитачи Љ.Т. и Ј.Т., на ком су презентовале  свој рад „Дидактичко средство и његова примена у раду“. </w:t>
      </w:r>
    </w:p>
    <w:p w:rsidR="00F54E2B" w:rsidRDefault="00F54E2B" w:rsidP="00F54E2B">
      <w:r>
        <w:t>29.05.2019.год прославили смо Дан установе, у фоајеу Дома културе били су изложени радови свих васпитних група “ Игре природним материјалима“  којим  смо завршиле пројекат на нивоу установе.</w:t>
      </w:r>
    </w:p>
    <w:p w:rsidR="00F54E2B" w:rsidRPr="00A32145" w:rsidRDefault="00F54E2B" w:rsidP="00F54E2B">
      <w:r>
        <w:lastRenderedPageBreak/>
        <w:t xml:space="preserve">Од 30.-02.06.2019. Одржани су „XXII Стручни сусрети МСПУС“ ком су присуствовале медицинске сестре васпитачи К.Д. и М.С. </w:t>
      </w:r>
    </w:p>
    <w:p w:rsidR="00146216" w:rsidRDefault="00F54E2B" w:rsidP="00F54E2B">
      <w:r>
        <w:t>05.06.2019.год израдиле смо извештај за радну 2018/2019.год. Ове радне године тимски рад у осмишљавању прилика за учење и активности захваљујући нашем Активу постао је саставни део нашег мишљења а самим тим и васпитне праксе.</w:t>
      </w:r>
    </w:p>
    <w:p w:rsidR="00146216" w:rsidRPr="00F54E2B" w:rsidRDefault="00146216" w:rsidP="00146216">
      <w:pPr>
        <w:pStyle w:val="ListParagraph"/>
        <w:ind w:left="0"/>
        <w:jc w:val="both"/>
        <w:rPr>
          <w:lang/>
        </w:rPr>
      </w:pPr>
    </w:p>
    <w:p w:rsidR="00146216" w:rsidRPr="009D66FF" w:rsidRDefault="00146216" w:rsidP="00146216">
      <w:pPr>
        <w:pStyle w:val="BodyText"/>
        <w:rPr>
          <w:b/>
          <w:sz w:val="28"/>
          <w:szCs w:val="28"/>
          <w:lang w:val="en-US"/>
        </w:rPr>
      </w:pPr>
      <w:r w:rsidRPr="009D66FF">
        <w:rPr>
          <w:b/>
          <w:sz w:val="28"/>
          <w:szCs w:val="28"/>
          <w:lang w:val="ru-RU"/>
        </w:rPr>
        <w:t>4</w:t>
      </w:r>
      <w:r w:rsidRPr="009D66FF">
        <w:rPr>
          <w:b/>
          <w:sz w:val="28"/>
          <w:szCs w:val="28"/>
          <w:lang w:val="sr-Cyrl-CS"/>
        </w:rPr>
        <w:t>.2. Реализација програма васпитно-образовног рада деце узраста од три године до укључивања у програм припреме за полазак у школу</w:t>
      </w:r>
    </w:p>
    <w:p w:rsidR="00146216" w:rsidRPr="00F86E71" w:rsidRDefault="00146216" w:rsidP="00146216">
      <w:pPr>
        <w:pStyle w:val="BodyText"/>
        <w:rPr>
          <w:lang w:val="sr-Cyrl-CS"/>
        </w:rPr>
      </w:pPr>
      <w:r w:rsidRPr="00F86E71">
        <w:rPr>
          <w:lang w:val="sr-Cyrl-CS"/>
        </w:rPr>
        <w:t>Суштину овог програма чини:</w:t>
      </w:r>
    </w:p>
    <w:p w:rsidR="00146216" w:rsidRPr="00F86E71" w:rsidRDefault="00146216" w:rsidP="00146216">
      <w:pPr>
        <w:pStyle w:val="ListBullet"/>
        <w:jc w:val="both"/>
      </w:pPr>
      <w:r w:rsidRPr="00F86E71">
        <w:t>схватање детета као активног, интерактивног и креативног бића, које у себи носи позитивне развојне потенцијале и само је чинилац сопственог развоја, социјализације и васпитања.</w:t>
      </w:r>
    </w:p>
    <w:p w:rsidR="00146216" w:rsidRPr="00F86E71" w:rsidRDefault="00146216" w:rsidP="00146216">
      <w:pPr>
        <w:pStyle w:val="BodyText"/>
        <w:jc w:val="both"/>
        <w:rPr>
          <w:lang w:val="sr-Cyrl-CS"/>
        </w:rPr>
      </w:pPr>
      <w:r w:rsidRPr="00F86E71">
        <w:rPr>
          <w:lang w:val="sr-Cyrl-CS"/>
        </w:rPr>
        <w:t>Затим схватање учења као активне конструкције знања до којих дете долази на основу акције – интеракције са физичком и  социјалном средином.</w:t>
      </w:r>
    </w:p>
    <w:p w:rsidR="00146216" w:rsidRPr="00F86E71" w:rsidRDefault="00146216" w:rsidP="00146216">
      <w:pPr>
        <w:pStyle w:val="BodyText"/>
        <w:jc w:val="both"/>
        <w:rPr>
          <w:lang w:val="sr-Cyrl-CS"/>
        </w:rPr>
      </w:pPr>
      <w:r w:rsidRPr="00F86E71">
        <w:rPr>
          <w:lang w:val="sr-Cyrl-CS"/>
        </w:rPr>
        <w:t>На почетку радне године сваки васпитач прати свако дете у васпитној групи, са циљем да на основу нивоа развијености појединачне деце добије снимак целе васпитне групе.       Планирање се вршило на нивоу групе, а по потреби тимски на нивоу  Установе. Тимски рад је утицао на квалитетније планирање и програмирање васпитно-образовног рада избором циљева и задатака, као и осмишљавањем тема и заједничких активности. Подржавајући отворен приступ у васпитно-образовном процесу свака група је креирала сопствене услове и реализовала васп-обр. рад у свом реалном контексту.</w:t>
      </w:r>
    </w:p>
    <w:p w:rsidR="00146216" w:rsidRPr="00F86E71" w:rsidRDefault="00146216" w:rsidP="00146216">
      <w:pPr>
        <w:pStyle w:val="BodyText"/>
        <w:ind w:left="360"/>
        <w:jc w:val="both"/>
      </w:pPr>
      <w:r w:rsidRPr="00F86E71">
        <w:t xml:space="preserve">У планирању васпитач се руководио и полазио од:                                                    </w:t>
      </w:r>
    </w:p>
    <w:p w:rsidR="00146216" w:rsidRPr="00F86E71" w:rsidRDefault="00146216" w:rsidP="00146216">
      <w:pPr>
        <w:pStyle w:val="BodyText"/>
        <w:rPr>
          <w:lang w:val="sr-Cyrl-CS"/>
        </w:rPr>
      </w:pPr>
      <w:r w:rsidRPr="00F86E71">
        <w:t xml:space="preserve">  потреба и интересовања деце добијених посматрањем развојних могућности деце;</w:t>
      </w:r>
    </w:p>
    <w:p w:rsidR="00146216" w:rsidRDefault="00146216" w:rsidP="00146216">
      <w:pPr>
        <w:pStyle w:val="BodyText"/>
        <w:rPr>
          <w:lang w:val="sr-Cyrl-CS"/>
        </w:rPr>
      </w:pPr>
      <w:r w:rsidRPr="00F86E71">
        <w:t>евалуација  претходног месеца;</w:t>
      </w:r>
    </w:p>
    <w:p w:rsidR="00146216" w:rsidRDefault="00146216" w:rsidP="00146216">
      <w:pPr>
        <w:pStyle w:val="BodyText"/>
        <w:rPr>
          <w:lang w:val="sr-Cyrl-CS"/>
        </w:rPr>
      </w:pPr>
      <w:r w:rsidRPr="00F86E71">
        <w:t>могућност за укључивање родитеља;</w:t>
      </w:r>
    </w:p>
    <w:p w:rsidR="00146216" w:rsidRDefault="00146216" w:rsidP="00146216">
      <w:pPr>
        <w:pStyle w:val="BodyText"/>
        <w:rPr>
          <w:lang w:val="sr-Cyrl-CS"/>
        </w:rPr>
      </w:pPr>
      <w:r w:rsidRPr="00F86E71">
        <w:t>могућност укључивања локалне заједнице</w:t>
      </w:r>
    </w:p>
    <w:p w:rsidR="00146216" w:rsidRPr="00F86E71" w:rsidRDefault="00146216" w:rsidP="00146216">
      <w:pPr>
        <w:pStyle w:val="BodyText"/>
        <w:rPr>
          <w:lang w:val="sr-Cyrl-CS"/>
        </w:rPr>
      </w:pPr>
      <w:r w:rsidRPr="00F86E71">
        <w:t>разматрање актуелности и догађаја који могу утицати на одабране садржаје и   тему.</w:t>
      </w:r>
    </w:p>
    <w:p w:rsidR="00146216" w:rsidRPr="00F86E71" w:rsidRDefault="00146216" w:rsidP="00146216">
      <w:pPr>
        <w:pStyle w:val="BodyText"/>
        <w:rPr>
          <w:lang w:val="sr-Cyrl-CS"/>
        </w:rPr>
      </w:pPr>
      <w:r w:rsidRPr="00F86E71">
        <w:rPr>
          <w:b/>
          <w:lang w:val="sr-Cyrl-CS"/>
        </w:rPr>
        <w:t>Програмски циљеви</w:t>
      </w:r>
      <w:r w:rsidRPr="00F86E71">
        <w:rPr>
          <w:lang w:val="sr-Cyrl-CS"/>
        </w:rPr>
        <w:t xml:space="preserve"> за овај узраст су били:</w:t>
      </w:r>
    </w:p>
    <w:p w:rsidR="00146216" w:rsidRPr="00F86E71" w:rsidRDefault="00146216" w:rsidP="00A207F2">
      <w:pPr>
        <w:pStyle w:val="List"/>
        <w:numPr>
          <w:ilvl w:val="0"/>
          <w:numId w:val="3"/>
        </w:numPr>
        <w:rPr>
          <w:lang w:val="sr-Cyrl-CS"/>
        </w:rPr>
      </w:pPr>
      <w:r w:rsidRPr="00F86E71">
        <w:rPr>
          <w:lang w:val="sr-Cyrl-CS"/>
        </w:rPr>
        <w:t>развијање појма о себи- откривање и упознавање самога себе;</w:t>
      </w:r>
    </w:p>
    <w:p w:rsidR="00146216" w:rsidRPr="00F86E71" w:rsidRDefault="00146216" w:rsidP="00A207F2">
      <w:pPr>
        <w:pStyle w:val="List"/>
        <w:numPr>
          <w:ilvl w:val="0"/>
          <w:numId w:val="3"/>
        </w:numPr>
        <w:rPr>
          <w:lang w:val="sr-Cyrl-CS"/>
        </w:rPr>
      </w:pPr>
      <w:r w:rsidRPr="00F86E71">
        <w:rPr>
          <w:lang w:val="sr-Cyrl-CS"/>
        </w:rPr>
        <w:t>стицање искуства и сазнања о другим људима</w:t>
      </w:r>
    </w:p>
    <w:p w:rsidR="00146216" w:rsidRPr="00F86E71" w:rsidRDefault="00146216" w:rsidP="00A207F2">
      <w:pPr>
        <w:pStyle w:val="List"/>
        <w:numPr>
          <w:ilvl w:val="0"/>
          <w:numId w:val="3"/>
        </w:numPr>
        <w:rPr>
          <w:lang w:val="sr-Cyrl-CS"/>
        </w:rPr>
      </w:pPr>
      <w:r w:rsidRPr="00F86E71">
        <w:rPr>
          <w:lang w:val="sr-Cyrl-CS"/>
        </w:rPr>
        <w:t>сазнања о свету око себе и начин деловања на њега</w:t>
      </w:r>
    </w:p>
    <w:p w:rsidR="00146216" w:rsidRPr="00F86E71" w:rsidRDefault="00146216" w:rsidP="00146216">
      <w:pPr>
        <w:jc w:val="both"/>
        <w:rPr>
          <w:lang w:val="sr-Cyrl-CS"/>
        </w:rPr>
      </w:pPr>
    </w:p>
    <w:p w:rsidR="00146216" w:rsidRPr="00F86E71" w:rsidRDefault="00146216" w:rsidP="00146216">
      <w:pPr>
        <w:pStyle w:val="BodyText"/>
        <w:jc w:val="both"/>
        <w:rPr>
          <w:lang w:val="sr-Cyrl-CS"/>
        </w:rPr>
      </w:pPr>
      <w:r w:rsidRPr="00F86E71">
        <w:rPr>
          <w:lang w:val="sr-Cyrl-CS"/>
        </w:rPr>
        <w:t xml:space="preserve">Посебност васпитно-образовног рада са децом од три до пет и по година се огледала у великом труду васпитача за структуирањем подстицајне средине за учење и развој. Собе су подељене по центрима интересовања, тако да омогућавају игре и активности у малим групама и индивидуално. </w:t>
      </w:r>
    </w:p>
    <w:p w:rsidR="00146216" w:rsidRPr="00F86E71" w:rsidRDefault="00146216" w:rsidP="00146216">
      <w:pPr>
        <w:pStyle w:val="BodyText"/>
        <w:jc w:val="both"/>
        <w:rPr>
          <w:lang w:val="sr-Cyrl-CS"/>
        </w:rPr>
      </w:pPr>
      <w:r w:rsidRPr="00F86E71">
        <w:rPr>
          <w:lang w:val="sr-Cyrl-CS"/>
        </w:rPr>
        <w:t xml:space="preserve">У Предшколској установи «Наша радост» активности су биле усмерене на драмске, еколошке, традиционалне и истраживачке програме, који су реализовани кроз ликовне, драмске радионице, примењену уметност, музику и покрет, уз велику подршку родитеља. </w:t>
      </w:r>
    </w:p>
    <w:p w:rsidR="00146216" w:rsidRDefault="00146216" w:rsidP="00146216">
      <w:pPr>
        <w:pStyle w:val="BodyText"/>
        <w:jc w:val="both"/>
        <w:rPr>
          <w:lang w:val="sr-Cyrl-CS"/>
        </w:rPr>
      </w:pPr>
      <w:r w:rsidRPr="00F86E71">
        <w:rPr>
          <w:lang w:val="sr-Cyrl-CS"/>
        </w:rPr>
        <w:lastRenderedPageBreak/>
        <w:t>Посебна пажња се поклонила упознавању и неговању традиционалних вредности, об</w:t>
      </w:r>
      <w:r>
        <w:rPr>
          <w:lang w:val="sr-Cyrl-CS"/>
        </w:rPr>
        <w:t xml:space="preserve">ичаја наше породице и културе. </w:t>
      </w:r>
    </w:p>
    <w:p w:rsidR="00146216" w:rsidRDefault="00146216" w:rsidP="00A207F2">
      <w:pPr>
        <w:pStyle w:val="BodyText"/>
        <w:numPr>
          <w:ilvl w:val="0"/>
          <w:numId w:val="12"/>
        </w:numPr>
        <w:rPr>
          <w:b/>
          <w:lang/>
        </w:rPr>
      </w:pPr>
      <w:r w:rsidRPr="00F86E71">
        <w:rPr>
          <w:b/>
        </w:rPr>
        <w:t>Извештај о раду Актива васпитача ц</w:t>
      </w:r>
      <w:r w:rsidR="002613EF">
        <w:rPr>
          <w:b/>
        </w:rPr>
        <w:t>елодневног боравка за радну 201</w:t>
      </w:r>
      <w:r w:rsidR="002613EF">
        <w:rPr>
          <w:b/>
          <w:lang/>
        </w:rPr>
        <w:t>8</w:t>
      </w:r>
      <w:r w:rsidR="002613EF">
        <w:rPr>
          <w:b/>
        </w:rPr>
        <w:t>./201</w:t>
      </w:r>
      <w:r w:rsidR="002613EF">
        <w:rPr>
          <w:b/>
          <w:lang/>
        </w:rPr>
        <w:t>9</w:t>
      </w:r>
      <w:r w:rsidRPr="00F86E71">
        <w:rPr>
          <w:b/>
        </w:rPr>
        <w:t>.год.</w:t>
      </w:r>
    </w:p>
    <w:tbl>
      <w:tblPr>
        <w:tblStyle w:val="TableGrid"/>
        <w:tblW w:w="0" w:type="auto"/>
        <w:tblLayout w:type="fixed"/>
        <w:tblLook w:val="04A0"/>
      </w:tblPr>
      <w:tblGrid>
        <w:gridCol w:w="1619"/>
        <w:gridCol w:w="1750"/>
        <w:gridCol w:w="1419"/>
        <w:gridCol w:w="1255"/>
        <w:gridCol w:w="1578"/>
        <w:gridCol w:w="1955"/>
      </w:tblGrid>
      <w:tr w:rsidR="007F2BA0" w:rsidRPr="007F2BA0" w:rsidTr="00F54E2B">
        <w:tc>
          <w:tcPr>
            <w:tcW w:w="1619" w:type="dxa"/>
          </w:tcPr>
          <w:p w:rsidR="007F2BA0" w:rsidRPr="007F2BA0" w:rsidRDefault="007F2BA0" w:rsidP="00F54E2B">
            <w:pPr>
              <w:jc w:val="center"/>
              <w:rPr>
                <w:b/>
              </w:rPr>
            </w:pPr>
            <w:r w:rsidRPr="007F2BA0">
              <w:rPr>
                <w:b/>
              </w:rPr>
              <w:t>ЦИЉ</w:t>
            </w:r>
          </w:p>
        </w:tc>
        <w:tc>
          <w:tcPr>
            <w:tcW w:w="1750" w:type="dxa"/>
          </w:tcPr>
          <w:p w:rsidR="007F2BA0" w:rsidRPr="007F2BA0" w:rsidRDefault="007F2BA0" w:rsidP="00F54E2B">
            <w:pPr>
              <w:jc w:val="center"/>
              <w:rPr>
                <w:b/>
              </w:rPr>
            </w:pPr>
            <w:r w:rsidRPr="007F2BA0">
              <w:rPr>
                <w:b/>
              </w:rPr>
              <w:t>ТЕМА</w:t>
            </w:r>
          </w:p>
        </w:tc>
        <w:tc>
          <w:tcPr>
            <w:tcW w:w="1419" w:type="dxa"/>
          </w:tcPr>
          <w:p w:rsidR="007F2BA0" w:rsidRPr="007F2BA0" w:rsidRDefault="007F2BA0" w:rsidP="00F54E2B">
            <w:pPr>
              <w:jc w:val="center"/>
              <w:rPr>
                <w:b/>
              </w:rPr>
            </w:pPr>
            <w:r w:rsidRPr="007F2BA0">
              <w:rPr>
                <w:b/>
              </w:rPr>
              <w:t>ВРЕМЕ</w:t>
            </w:r>
          </w:p>
        </w:tc>
        <w:tc>
          <w:tcPr>
            <w:tcW w:w="1255" w:type="dxa"/>
          </w:tcPr>
          <w:p w:rsidR="007F2BA0" w:rsidRPr="007F2BA0" w:rsidRDefault="007F2BA0" w:rsidP="00F54E2B">
            <w:pPr>
              <w:jc w:val="center"/>
              <w:rPr>
                <w:b/>
              </w:rPr>
            </w:pPr>
            <w:r w:rsidRPr="007F2BA0">
              <w:rPr>
                <w:b/>
              </w:rPr>
              <w:t>МЕСТО</w:t>
            </w:r>
          </w:p>
        </w:tc>
        <w:tc>
          <w:tcPr>
            <w:tcW w:w="1578" w:type="dxa"/>
          </w:tcPr>
          <w:p w:rsidR="007F2BA0" w:rsidRPr="007F2BA0" w:rsidRDefault="007F2BA0" w:rsidP="00F54E2B">
            <w:pPr>
              <w:jc w:val="center"/>
              <w:rPr>
                <w:b/>
              </w:rPr>
            </w:pPr>
            <w:r w:rsidRPr="007F2BA0">
              <w:rPr>
                <w:b/>
              </w:rPr>
              <w:t>НОСИОЦИ</w:t>
            </w:r>
          </w:p>
        </w:tc>
        <w:tc>
          <w:tcPr>
            <w:tcW w:w="1955" w:type="dxa"/>
          </w:tcPr>
          <w:p w:rsidR="007F2BA0" w:rsidRPr="007F2BA0" w:rsidRDefault="007F2BA0" w:rsidP="00F54E2B">
            <w:pPr>
              <w:jc w:val="center"/>
              <w:rPr>
                <w:b/>
              </w:rPr>
            </w:pPr>
            <w:r w:rsidRPr="007F2BA0">
              <w:rPr>
                <w:b/>
              </w:rPr>
              <w:t>НАЧИН ОСТВАРИВАЊА</w:t>
            </w:r>
          </w:p>
        </w:tc>
      </w:tr>
      <w:tr w:rsidR="007F2BA0" w:rsidTr="00F54E2B">
        <w:tc>
          <w:tcPr>
            <w:tcW w:w="1619" w:type="dxa"/>
          </w:tcPr>
          <w:p w:rsidR="007F2BA0" w:rsidRDefault="007F2BA0" w:rsidP="00F54E2B">
            <w:pPr>
              <w:jc w:val="center"/>
            </w:pPr>
            <w:r>
              <w:t>Унапредити квалитет организације рада и укључивање свих васпитача</w:t>
            </w:r>
          </w:p>
        </w:tc>
        <w:tc>
          <w:tcPr>
            <w:tcW w:w="1750" w:type="dxa"/>
          </w:tcPr>
          <w:p w:rsidR="007F2BA0" w:rsidRDefault="007F2BA0" w:rsidP="00F54E2B">
            <w:pPr>
              <w:jc w:val="center"/>
            </w:pPr>
          </w:p>
          <w:p w:rsidR="007F2BA0" w:rsidRDefault="007F2BA0" w:rsidP="00F54E2B">
            <w:pPr>
              <w:jc w:val="center"/>
            </w:pPr>
            <w:r>
              <w:t>Формирање Актива и представљање плана рада Актива</w:t>
            </w:r>
          </w:p>
        </w:tc>
        <w:tc>
          <w:tcPr>
            <w:tcW w:w="1419" w:type="dxa"/>
          </w:tcPr>
          <w:p w:rsidR="007F2BA0" w:rsidRDefault="007F2BA0" w:rsidP="00F54E2B">
            <w:pPr>
              <w:jc w:val="center"/>
            </w:pPr>
          </w:p>
          <w:p w:rsidR="007F2BA0" w:rsidRDefault="007F2BA0" w:rsidP="00F54E2B">
            <w:pPr>
              <w:jc w:val="center"/>
            </w:pPr>
          </w:p>
          <w:p w:rsidR="007F2BA0" w:rsidRPr="008D5031" w:rsidRDefault="007F2BA0" w:rsidP="00F54E2B">
            <w:pPr>
              <w:jc w:val="center"/>
              <w:rPr>
                <w:lang/>
              </w:rPr>
            </w:pPr>
            <w:r>
              <w:rPr>
                <w:lang/>
              </w:rPr>
              <w:t>27.8.2018.</w:t>
            </w:r>
          </w:p>
        </w:tc>
        <w:tc>
          <w:tcPr>
            <w:tcW w:w="1255" w:type="dxa"/>
          </w:tcPr>
          <w:p w:rsidR="007F2BA0" w:rsidRDefault="007F2BA0" w:rsidP="00F54E2B">
            <w:pPr>
              <w:jc w:val="center"/>
            </w:pPr>
          </w:p>
          <w:p w:rsidR="007F2BA0" w:rsidRDefault="007F2BA0" w:rsidP="00F54E2B">
            <w:pPr>
              <w:jc w:val="center"/>
            </w:pPr>
            <w:r>
              <w:t>Канцеларија за васпитаче</w:t>
            </w:r>
          </w:p>
        </w:tc>
        <w:tc>
          <w:tcPr>
            <w:tcW w:w="1578" w:type="dxa"/>
          </w:tcPr>
          <w:p w:rsidR="007F2BA0" w:rsidRDefault="007F2BA0" w:rsidP="00F54E2B">
            <w:pPr>
              <w:jc w:val="center"/>
            </w:pPr>
          </w:p>
          <w:p w:rsidR="007F2BA0" w:rsidRDefault="007F2BA0" w:rsidP="00F54E2B">
            <w:pPr>
              <w:jc w:val="center"/>
            </w:pPr>
            <w:r>
              <w:t>Руководилац Актива и сви чланови Актива</w:t>
            </w:r>
          </w:p>
        </w:tc>
        <w:tc>
          <w:tcPr>
            <w:tcW w:w="1955" w:type="dxa"/>
          </w:tcPr>
          <w:p w:rsidR="007F2BA0" w:rsidRDefault="007F2BA0" w:rsidP="00F54E2B">
            <w:pPr>
              <w:jc w:val="center"/>
            </w:pPr>
            <w:r>
              <w:t>Разговор, размена мишљења, подела улога, израда плана рада, усаглашавање васпитача</w:t>
            </w:r>
          </w:p>
        </w:tc>
      </w:tr>
      <w:tr w:rsidR="007F2BA0" w:rsidTr="00F54E2B">
        <w:tc>
          <w:tcPr>
            <w:tcW w:w="1619" w:type="dxa"/>
          </w:tcPr>
          <w:p w:rsidR="007F2BA0" w:rsidRDefault="007F2BA0" w:rsidP="00F54E2B">
            <w:pPr>
              <w:jc w:val="center"/>
            </w:pPr>
            <w:r>
              <w:t>Побољшање квалитета рада, укључивањем родитеља у живот и рад вртића, кроз пројектно планирање</w:t>
            </w:r>
          </w:p>
        </w:tc>
        <w:tc>
          <w:tcPr>
            <w:tcW w:w="1750" w:type="dxa"/>
          </w:tcPr>
          <w:p w:rsidR="007F2BA0" w:rsidRDefault="007F2BA0" w:rsidP="00F54E2B">
            <w:pPr>
              <w:jc w:val="center"/>
            </w:pPr>
          </w:p>
          <w:p w:rsidR="007F2BA0" w:rsidRPr="008D5031" w:rsidRDefault="007F2BA0" w:rsidP="00F54E2B">
            <w:pPr>
              <w:jc w:val="center"/>
              <w:rPr>
                <w:lang/>
              </w:rPr>
            </w:pPr>
            <w:r>
              <w:t>Рукотворница</w:t>
            </w:r>
            <w:r>
              <w:rPr>
                <w:lang/>
              </w:rPr>
              <w:t>, Извештај о ВОР-у за септембар, договор о активностима поводом Дечије недеље</w:t>
            </w:r>
          </w:p>
        </w:tc>
        <w:tc>
          <w:tcPr>
            <w:tcW w:w="1419" w:type="dxa"/>
          </w:tcPr>
          <w:p w:rsidR="007F2BA0" w:rsidRDefault="007F2BA0" w:rsidP="00F54E2B">
            <w:pPr>
              <w:jc w:val="center"/>
            </w:pPr>
          </w:p>
          <w:p w:rsidR="007F2BA0" w:rsidRDefault="007F2BA0" w:rsidP="00F54E2B">
            <w:pPr>
              <w:jc w:val="center"/>
              <w:rPr>
                <w:lang/>
              </w:rPr>
            </w:pPr>
          </w:p>
          <w:p w:rsidR="007F2BA0" w:rsidRPr="008D5031" w:rsidRDefault="007F2BA0" w:rsidP="00F54E2B">
            <w:pPr>
              <w:jc w:val="center"/>
              <w:rPr>
                <w:lang/>
              </w:rPr>
            </w:pPr>
            <w:r>
              <w:rPr>
                <w:lang/>
              </w:rPr>
              <w:t>27.9.2018.</w:t>
            </w:r>
          </w:p>
        </w:tc>
        <w:tc>
          <w:tcPr>
            <w:tcW w:w="1255" w:type="dxa"/>
          </w:tcPr>
          <w:p w:rsidR="007F2BA0" w:rsidRDefault="007F2BA0" w:rsidP="00F54E2B">
            <w:pPr>
              <w:jc w:val="center"/>
              <w:rPr>
                <w:lang/>
              </w:rPr>
            </w:pPr>
          </w:p>
          <w:p w:rsidR="007F2BA0" w:rsidRDefault="007F2BA0" w:rsidP="00F54E2B">
            <w:pPr>
              <w:jc w:val="center"/>
            </w:pPr>
            <w:r>
              <w:t>Канцеларија за васпитаче</w:t>
            </w:r>
          </w:p>
        </w:tc>
        <w:tc>
          <w:tcPr>
            <w:tcW w:w="1578" w:type="dxa"/>
          </w:tcPr>
          <w:p w:rsidR="007F2BA0" w:rsidRDefault="007F2BA0" w:rsidP="00F54E2B">
            <w:pPr>
              <w:jc w:val="center"/>
              <w:rPr>
                <w:lang/>
              </w:rPr>
            </w:pPr>
          </w:p>
          <w:p w:rsidR="007F2BA0" w:rsidRPr="008D5031" w:rsidRDefault="007F2BA0" w:rsidP="00F54E2B">
            <w:pPr>
              <w:jc w:val="center"/>
              <w:rPr>
                <w:lang/>
              </w:rPr>
            </w:pPr>
            <w:r>
              <w:t>Милица Обрадовић</w:t>
            </w:r>
            <w:r>
              <w:rPr>
                <w:lang/>
              </w:rPr>
              <w:t>-предавач, чланови Актива</w:t>
            </w:r>
          </w:p>
        </w:tc>
        <w:tc>
          <w:tcPr>
            <w:tcW w:w="1955" w:type="dxa"/>
          </w:tcPr>
          <w:p w:rsidR="007F2BA0" w:rsidRDefault="007F2BA0" w:rsidP="00F54E2B">
            <w:pPr>
              <w:jc w:val="center"/>
              <w:rPr>
                <w:lang/>
              </w:rPr>
            </w:pPr>
          </w:p>
          <w:p w:rsidR="007F2BA0" w:rsidRDefault="007F2BA0" w:rsidP="00F54E2B">
            <w:pPr>
              <w:jc w:val="center"/>
            </w:pPr>
            <w:r>
              <w:t>Предавање, размена мишљења</w:t>
            </w:r>
          </w:p>
        </w:tc>
      </w:tr>
      <w:tr w:rsidR="007F2BA0" w:rsidTr="00F54E2B">
        <w:tc>
          <w:tcPr>
            <w:tcW w:w="1619" w:type="dxa"/>
          </w:tcPr>
          <w:p w:rsidR="007F2BA0" w:rsidRDefault="007F2BA0" w:rsidP="00F54E2B">
            <w:pPr>
              <w:jc w:val="center"/>
              <w:rPr>
                <w:lang/>
              </w:rPr>
            </w:pPr>
          </w:p>
          <w:p w:rsidR="007F2BA0" w:rsidRDefault="007F2BA0" w:rsidP="00F54E2B">
            <w:pPr>
              <w:jc w:val="center"/>
            </w:pPr>
            <w:r>
              <w:t>Осврт на досадашњи рад и унапређивање професионалне праксе</w:t>
            </w:r>
          </w:p>
        </w:tc>
        <w:tc>
          <w:tcPr>
            <w:tcW w:w="1750" w:type="dxa"/>
          </w:tcPr>
          <w:p w:rsidR="007F2BA0" w:rsidRDefault="007F2BA0" w:rsidP="00F54E2B">
            <w:pPr>
              <w:jc w:val="center"/>
              <w:rPr>
                <w:lang/>
              </w:rPr>
            </w:pPr>
            <w:r>
              <w:rPr>
                <w:lang/>
              </w:rPr>
              <w:t>Извештај о ВОР-у за октобар, нове Основе програма и Стандарди квалитета, распоред угледних активности</w:t>
            </w:r>
          </w:p>
          <w:p w:rsidR="007F2BA0" w:rsidRPr="008D5031" w:rsidRDefault="007F2BA0" w:rsidP="00F54E2B">
            <w:pPr>
              <w:jc w:val="center"/>
              <w:rPr>
                <w:lang/>
              </w:rPr>
            </w:pPr>
          </w:p>
        </w:tc>
        <w:tc>
          <w:tcPr>
            <w:tcW w:w="1419" w:type="dxa"/>
          </w:tcPr>
          <w:p w:rsidR="007F2BA0" w:rsidRDefault="007F2BA0" w:rsidP="00F54E2B">
            <w:pPr>
              <w:jc w:val="center"/>
              <w:rPr>
                <w:lang/>
              </w:rPr>
            </w:pPr>
          </w:p>
          <w:p w:rsidR="007F2BA0" w:rsidRDefault="007F2BA0" w:rsidP="00F54E2B">
            <w:pPr>
              <w:jc w:val="center"/>
              <w:rPr>
                <w:lang/>
              </w:rPr>
            </w:pPr>
          </w:p>
          <w:p w:rsidR="007F2BA0" w:rsidRDefault="007F2BA0" w:rsidP="00F54E2B">
            <w:pPr>
              <w:jc w:val="center"/>
              <w:rPr>
                <w:lang/>
              </w:rPr>
            </w:pPr>
          </w:p>
          <w:p w:rsidR="007F2BA0" w:rsidRDefault="007F2BA0" w:rsidP="00F54E2B">
            <w:pPr>
              <w:jc w:val="center"/>
            </w:pPr>
            <w:r>
              <w:rPr>
                <w:lang/>
              </w:rPr>
              <w:t>1.11.2018.</w:t>
            </w:r>
          </w:p>
        </w:tc>
        <w:tc>
          <w:tcPr>
            <w:tcW w:w="1255" w:type="dxa"/>
          </w:tcPr>
          <w:p w:rsidR="007F2BA0" w:rsidRDefault="007F2BA0" w:rsidP="00F54E2B">
            <w:pPr>
              <w:jc w:val="center"/>
              <w:rPr>
                <w:lang/>
              </w:rPr>
            </w:pPr>
          </w:p>
          <w:p w:rsidR="007F2BA0" w:rsidRDefault="007F2BA0" w:rsidP="00F54E2B">
            <w:pPr>
              <w:jc w:val="center"/>
              <w:rPr>
                <w:lang/>
              </w:rPr>
            </w:pPr>
          </w:p>
          <w:p w:rsidR="007F2BA0" w:rsidRDefault="007F2BA0" w:rsidP="00F54E2B">
            <w:pPr>
              <w:rPr>
                <w:lang/>
              </w:rPr>
            </w:pPr>
          </w:p>
          <w:p w:rsidR="007F2BA0" w:rsidRDefault="007F2BA0" w:rsidP="00F54E2B">
            <w:pPr>
              <w:jc w:val="center"/>
              <w:rPr>
                <w:lang/>
              </w:rPr>
            </w:pPr>
            <w:r>
              <w:t>Канцеларија за васпитаче</w:t>
            </w:r>
          </w:p>
        </w:tc>
        <w:tc>
          <w:tcPr>
            <w:tcW w:w="1578" w:type="dxa"/>
          </w:tcPr>
          <w:p w:rsidR="007F2BA0" w:rsidRDefault="007F2BA0" w:rsidP="00F54E2B">
            <w:pPr>
              <w:jc w:val="center"/>
              <w:rPr>
                <w:lang/>
              </w:rPr>
            </w:pPr>
          </w:p>
          <w:p w:rsidR="007F2BA0" w:rsidRDefault="007F2BA0" w:rsidP="00F54E2B">
            <w:pPr>
              <w:jc w:val="center"/>
              <w:rPr>
                <w:lang/>
              </w:rPr>
            </w:pPr>
          </w:p>
          <w:p w:rsidR="007F2BA0" w:rsidRDefault="007F2BA0" w:rsidP="00F54E2B">
            <w:pPr>
              <w:jc w:val="center"/>
              <w:rPr>
                <w:lang/>
              </w:rPr>
            </w:pPr>
          </w:p>
          <w:p w:rsidR="007F2BA0" w:rsidRDefault="007F2BA0" w:rsidP="00F54E2B">
            <w:pPr>
              <w:jc w:val="center"/>
              <w:rPr>
                <w:lang/>
              </w:rPr>
            </w:pPr>
            <w:r>
              <w:t>Руководилац Актива и сви чланови Актива</w:t>
            </w:r>
          </w:p>
        </w:tc>
        <w:tc>
          <w:tcPr>
            <w:tcW w:w="1955" w:type="dxa"/>
          </w:tcPr>
          <w:p w:rsidR="007F2BA0" w:rsidRDefault="007F2BA0" w:rsidP="00F54E2B">
            <w:pPr>
              <w:jc w:val="center"/>
              <w:rPr>
                <w:lang/>
              </w:rPr>
            </w:pPr>
          </w:p>
          <w:p w:rsidR="007F2BA0" w:rsidRDefault="007F2BA0" w:rsidP="00F54E2B">
            <w:pPr>
              <w:jc w:val="center"/>
              <w:rPr>
                <w:lang/>
              </w:rPr>
            </w:pPr>
          </w:p>
          <w:p w:rsidR="007F2BA0" w:rsidRDefault="007F2BA0" w:rsidP="00F54E2B">
            <w:pPr>
              <w:jc w:val="center"/>
              <w:rPr>
                <w:lang/>
              </w:rPr>
            </w:pPr>
          </w:p>
          <w:p w:rsidR="007F2BA0" w:rsidRDefault="007F2BA0" w:rsidP="00F54E2B">
            <w:pPr>
              <w:jc w:val="center"/>
              <w:rPr>
                <w:lang/>
              </w:rPr>
            </w:pPr>
            <w:r>
              <w:t>Разговор, размена мишљења</w:t>
            </w:r>
          </w:p>
        </w:tc>
      </w:tr>
      <w:tr w:rsidR="007F2BA0" w:rsidTr="00F54E2B">
        <w:tc>
          <w:tcPr>
            <w:tcW w:w="1619" w:type="dxa"/>
          </w:tcPr>
          <w:p w:rsidR="007F2BA0" w:rsidRDefault="007F2BA0" w:rsidP="00F54E2B">
            <w:pPr>
              <w:jc w:val="center"/>
            </w:pPr>
            <w:r>
              <w:t>Информисати и укључити родитеље у превентивне активности вртића у вези сузбијања вршњачког насиља</w:t>
            </w:r>
          </w:p>
        </w:tc>
        <w:tc>
          <w:tcPr>
            <w:tcW w:w="1750" w:type="dxa"/>
          </w:tcPr>
          <w:p w:rsidR="007F2BA0" w:rsidRPr="00C409C2" w:rsidRDefault="007F2BA0" w:rsidP="00F54E2B">
            <w:pPr>
              <w:jc w:val="center"/>
              <w:rPr>
                <w:lang/>
              </w:rPr>
            </w:pPr>
            <w:r>
              <w:rPr>
                <w:lang/>
              </w:rPr>
              <w:t xml:space="preserve">Извештај о ВОР-у за новембар, тема </w:t>
            </w:r>
            <w:r>
              <w:t>Друг није мета</w:t>
            </w:r>
            <w:r>
              <w:rPr>
                <w:lang/>
              </w:rPr>
              <w:t>, Договор око новогодишњих празника</w:t>
            </w:r>
          </w:p>
        </w:tc>
        <w:tc>
          <w:tcPr>
            <w:tcW w:w="1419" w:type="dxa"/>
          </w:tcPr>
          <w:p w:rsidR="007F2BA0" w:rsidRDefault="007F2BA0" w:rsidP="00F54E2B">
            <w:pPr>
              <w:jc w:val="center"/>
            </w:pPr>
          </w:p>
          <w:p w:rsidR="007F2BA0" w:rsidRDefault="007F2BA0" w:rsidP="00F54E2B">
            <w:pPr>
              <w:jc w:val="center"/>
            </w:pPr>
          </w:p>
          <w:p w:rsidR="007F2BA0" w:rsidRDefault="007F2BA0" w:rsidP="00F54E2B">
            <w:pPr>
              <w:jc w:val="center"/>
            </w:pPr>
          </w:p>
          <w:p w:rsidR="007F2BA0" w:rsidRPr="00C409C2" w:rsidRDefault="007F2BA0" w:rsidP="00F54E2B">
            <w:pPr>
              <w:jc w:val="center"/>
              <w:rPr>
                <w:lang/>
              </w:rPr>
            </w:pPr>
            <w:r>
              <w:rPr>
                <w:lang/>
              </w:rPr>
              <w:t>29.11.2018.</w:t>
            </w:r>
          </w:p>
        </w:tc>
        <w:tc>
          <w:tcPr>
            <w:tcW w:w="1255" w:type="dxa"/>
          </w:tcPr>
          <w:p w:rsidR="007F2BA0" w:rsidRDefault="007F2BA0" w:rsidP="00F54E2B">
            <w:pPr>
              <w:jc w:val="center"/>
            </w:pPr>
          </w:p>
          <w:p w:rsidR="007F2BA0" w:rsidRDefault="007F2BA0" w:rsidP="00F54E2B">
            <w:pPr>
              <w:jc w:val="center"/>
            </w:pPr>
          </w:p>
          <w:p w:rsidR="007F2BA0" w:rsidRDefault="007F2BA0" w:rsidP="00F54E2B">
            <w:pPr>
              <w:jc w:val="center"/>
            </w:pPr>
            <w:r>
              <w:t>Канцеларија за васпитаче</w:t>
            </w:r>
          </w:p>
        </w:tc>
        <w:tc>
          <w:tcPr>
            <w:tcW w:w="1578" w:type="dxa"/>
          </w:tcPr>
          <w:p w:rsidR="007F2BA0" w:rsidRDefault="007F2BA0" w:rsidP="00F54E2B">
            <w:pPr>
              <w:jc w:val="center"/>
            </w:pPr>
          </w:p>
          <w:p w:rsidR="007F2BA0" w:rsidRDefault="007F2BA0" w:rsidP="00F54E2B">
            <w:pPr>
              <w:jc w:val="center"/>
            </w:pPr>
          </w:p>
          <w:p w:rsidR="007F2BA0" w:rsidRPr="00C409C2" w:rsidRDefault="007F2BA0" w:rsidP="00F54E2B">
            <w:pPr>
              <w:jc w:val="center"/>
              <w:rPr>
                <w:lang/>
              </w:rPr>
            </w:pPr>
            <w:r>
              <w:rPr>
                <w:lang/>
              </w:rPr>
              <w:t>Сања Пејчић-предавач, сви чланови Актива</w:t>
            </w:r>
          </w:p>
          <w:p w:rsidR="007F2BA0" w:rsidRDefault="007F2BA0" w:rsidP="00F54E2B">
            <w:pPr>
              <w:jc w:val="center"/>
            </w:pPr>
          </w:p>
        </w:tc>
        <w:tc>
          <w:tcPr>
            <w:tcW w:w="1955" w:type="dxa"/>
          </w:tcPr>
          <w:p w:rsidR="007F2BA0" w:rsidRDefault="007F2BA0" w:rsidP="00F54E2B">
            <w:pPr>
              <w:jc w:val="center"/>
            </w:pPr>
          </w:p>
          <w:p w:rsidR="007F2BA0" w:rsidRDefault="007F2BA0" w:rsidP="00F54E2B">
            <w:pPr>
              <w:jc w:val="center"/>
            </w:pPr>
          </w:p>
          <w:p w:rsidR="00032BF6" w:rsidRDefault="007F2BA0" w:rsidP="00F54E2B">
            <w:pPr>
              <w:jc w:val="center"/>
            </w:pPr>
            <w:r>
              <w:t>Предавање, размена мишљења</w:t>
            </w:r>
          </w:p>
          <w:p w:rsidR="00032BF6" w:rsidRPr="00032BF6" w:rsidRDefault="00032BF6" w:rsidP="00032BF6"/>
          <w:p w:rsidR="00032BF6" w:rsidRDefault="00032BF6" w:rsidP="00032BF6"/>
          <w:p w:rsidR="007F2BA0" w:rsidRDefault="007F2BA0" w:rsidP="00032BF6">
            <w:pPr>
              <w:ind w:firstLine="720"/>
            </w:pPr>
          </w:p>
          <w:p w:rsidR="00032BF6" w:rsidRDefault="00032BF6" w:rsidP="00032BF6">
            <w:pPr>
              <w:ind w:firstLine="720"/>
            </w:pPr>
          </w:p>
          <w:p w:rsidR="00032BF6" w:rsidRPr="00032BF6" w:rsidRDefault="00032BF6" w:rsidP="00032BF6">
            <w:pPr>
              <w:ind w:firstLine="720"/>
            </w:pPr>
          </w:p>
        </w:tc>
      </w:tr>
      <w:tr w:rsidR="007F2BA0" w:rsidTr="00F54E2B">
        <w:tc>
          <w:tcPr>
            <w:tcW w:w="1619" w:type="dxa"/>
          </w:tcPr>
          <w:p w:rsidR="007F2BA0" w:rsidRDefault="007F2BA0" w:rsidP="00F54E2B">
            <w:pPr>
              <w:jc w:val="center"/>
            </w:pPr>
            <w:r>
              <w:lastRenderedPageBreak/>
              <w:t>Подстицање интересовања деце за дружење са књигом као и подизање свести родитеља о улози и значају књиге за развој њиховог детета</w:t>
            </w:r>
          </w:p>
        </w:tc>
        <w:tc>
          <w:tcPr>
            <w:tcW w:w="1750" w:type="dxa"/>
          </w:tcPr>
          <w:p w:rsidR="007F2BA0" w:rsidRDefault="007F2BA0" w:rsidP="00F54E2B">
            <w:pPr>
              <w:jc w:val="center"/>
              <w:rPr>
                <w:lang/>
              </w:rPr>
            </w:pPr>
          </w:p>
          <w:p w:rsidR="007F2BA0" w:rsidRDefault="007F2BA0" w:rsidP="00F54E2B">
            <w:pPr>
              <w:jc w:val="center"/>
              <w:rPr>
                <w:lang/>
              </w:rPr>
            </w:pPr>
          </w:p>
          <w:p w:rsidR="007F2BA0" w:rsidRDefault="007F2BA0" w:rsidP="00F54E2B">
            <w:pPr>
              <w:jc w:val="center"/>
              <w:rPr>
                <w:lang/>
              </w:rPr>
            </w:pPr>
          </w:p>
          <w:p w:rsidR="007F2BA0" w:rsidRPr="00C409C2" w:rsidRDefault="007F2BA0" w:rsidP="00F54E2B">
            <w:pPr>
              <w:jc w:val="center"/>
              <w:rPr>
                <w:lang/>
              </w:rPr>
            </w:pPr>
            <w:r>
              <w:t>Како деца виде књигу</w:t>
            </w:r>
            <w:r>
              <w:rPr>
                <w:lang/>
              </w:rPr>
              <w:t>, извештај о ВОР-у за децембар</w:t>
            </w:r>
          </w:p>
        </w:tc>
        <w:tc>
          <w:tcPr>
            <w:tcW w:w="1419" w:type="dxa"/>
          </w:tcPr>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Pr="00C409C2" w:rsidRDefault="007F2BA0" w:rsidP="00F54E2B">
            <w:pPr>
              <w:jc w:val="center"/>
              <w:rPr>
                <w:lang/>
              </w:rPr>
            </w:pPr>
            <w:r>
              <w:rPr>
                <w:lang/>
              </w:rPr>
              <w:t>27.12.2018.</w:t>
            </w:r>
          </w:p>
        </w:tc>
        <w:tc>
          <w:tcPr>
            <w:tcW w:w="1255" w:type="dxa"/>
          </w:tcPr>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r>
              <w:t>Канцеларија за васпитаче</w:t>
            </w:r>
          </w:p>
        </w:tc>
        <w:tc>
          <w:tcPr>
            <w:tcW w:w="1578" w:type="dxa"/>
          </w:tcPr>
          <w:p w:rsidR="007F2BA0" w:rsidRDefault="007F2BA0" w:rsidP="00F54E2B">
            <w:pPr>
              <w:jc w:val="center"/>
            </w:pPr>
          </w:p>
          <w:p w:rsidR="007F2BA0" w:rsidRDefault="007F2BA0" w:rsidP="00F54E2B">
            <w:pPr>
              <w:jc w:val="center"/>
            </w:pPr>
          </w:p>
          <w:p w:rsidR="007F2BA0" w:rsidRDefault="007F2BA0" w:rsidP="00F54E2B">
            <w:pPr>
              <w:jc w:val="center"/>
            </w:pPr>
          </w:p>
          <w:p w:rsidR="007F2BA0" w:rsidRPr="00C409C2" w:rsidRDefault="007F2BA0" w:rsidP="00F54E2B">
            <w:pPr>
              <w:jc w:val="center"/>
              <w:rPr>
                <w:lang/>
              </w:rPr>
            </w:pPr>
            <w:r>
              <w:t>Ана Ђурђевић-предавач, чланови Актива</w:t>
            </w:r>
          </w:p>
        </w:tc>
        <w:tc>
          <w:tcPr>
            <w:tcW w:w="1955" w:type="dxa"/>
          </w:tcPr>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r>
              <w:t>Предавање, размена мишљења</w:t>
            </w:r>
          </w:p>
        </w:tc>
      </w:tr>
      <w:tr w:rsidR="007F2BA0" w:rsidTr="00F54E2B">
        <w:tc>
          <w:tcPr>
            <w:tcW w:w="1619" w:type="dxa"/>
          </w:tcPr>
          <w:p w:rsidR="007F2BA0" w:rsidRDefault="007F2BA0" w:rsidP="00F54E2B">
            <w:pPr>
              <w:jc w:val="center"/>
              <w:rPr>
                <w:lang/>
              </w:rPr>
            </w:pPr>
          </w:p>
          <w:p w:rsidR="007F2BA0" w:rsidRDefault="007F2BA0" w:rsidP="00F54E2B">
            <w:pPr>
              <w:jc w:val="center"/>
            </w:pPr>
            <w:r>
              <w:t>Осврт на досадашњи рад и унапређивање професионалне праксе</w:t>
            </w:r>
          </w:p>
        </w:tc>
        <w:tc>
          <w:tcPr>
            <w:tcW w:w="1750" w:type="dxa"/>
          </w:tcPr>
          <w:p w:rsidR="007F2BA0" w:rsidRDefault="007F2BA0" w:rsidP="00F54E2B">
            <w:pPr>
              <w:jc w:val="center"/>
              <w:rPr>
                <w:lang/>
              </w:rPr>
            </w:pPr>
          </w:p>
          <w:p w:rsidR="007F2BA0" w:rsidRDefault="007F2BA0" w:rsidP="00F54E2B">
            <w:pPr>
              <w:jc w:val="center"/>
              <w:rPr>
                <w:lang/>
              </w:rPr>
            </w:pPr>
            <w:r>
              <w:rPr>
                <w:lang/>
              </w:rPr>
              <w:t>Извештај о ВОР-у за јануар, договор о раду за наредни период, Израда полугодишњег извештаја о раду Актива</w:t>
            </w:r>
          </w:p>
        </w:tc>
        <w:tc>
          <w:tcPr>
            <w:tcW w:w="1419" w:type="dxa"/>
          </w:tcPr>
          <w:p w:rsidR="007F2BA0" w:rsidRDefault="007F2BA0" w:rsidP="00F54E2B">
            <w:pPr>
              <w:jc w:val="center"/>
              <w:rPr>
                <w:lang/>
              </w:rPr>
            </w:pPr>
          </w:p>
          <w:p w:rsidR="007F2BA0" w:rsidRPr="00C409C2" w:rsidRDefault="007F2BA0" w:rsidP="00F54E2B">
            <w:pPr>
              <w:jc w:val="center"/>
              <w:rPr>
                <w:lang/>
              </w:rPr>
            </w:pPr>
            <w:r>
              <w:rPr>
                <w:lang/>
              </w:rPr>
              <w:t>28.1.2019.</w:t>
            </w:r>
          </w:p>
        </w:tc>
        <w:tc>
          <w:tcPr>
            <w:tcW w:w="1255" w:type="dxa"/>
          </w:tcPr>
          <w:p w:rsidR="007F2BA0" w:rsidRDefault="007F2BA0" w:rsidP="00F54E2B">
            <w:pPr>
              <w:jc w:val="center"/>
              <w:rPr>
                <w:lang/>
              </w:rPr>
            </w:pPr>
          </w:p>
          <w:p w:rsidR="007F2BA0" w:rsidRDefault="007F2BA0" w:rsidP="00F54E2B">
            <w:pPr>
              <w:jc w:val="center"/>
            </w:pPr>
            <w:r>
              <w:t>Канцеларија за васпитаче</w:t>
            </w:r>
          </w:p>
        </w:tc>
        <w:tc>
          <w:tcPr>
            <w:tcW w:w="1578" w:type="dxa"/>
          </w:tcPr>
          <w:p w:rsidR="007F2BA0" w:rsidRDefault="007F2BA0" w:rsidP="00F54E2B">
            <w:pPr>
              <w:jc w:val="center"/>
              <w:rPr>
                <w:lang/>
              </w:rPr>
            </w:pPr>
          </w:p>
          <w:p w:rsidR="007F2BA0" w:rsidRDefault="007F2BA0" w:rsidP="00F54E2B">
            <w:pPr>
              <w:jc w:val="center"/>
            </w:pPr>
            <w:r>
              <w:t>Руководилац Актива и сви чланови Актива</w:t>
            </w:r>
          </w:p>
        </w:tc>
        <w:tc>
          <w:tcPr>
            <w:tcW w:w="1955" w:type="dxa"/>
          </w:tcPr>
          <w:p w:rsidR="007F2BA0" w:rsidRDefault="007F2BA0" w:rsidP="00F54E2B">
            <w:pPr>
              <w:jc w:val="center"/>
              <w:rPr>
                <w:lang/>
              </w:rPr>
            </w:pPr>
          </w:p>
          <w:p w:rsidR="007F2BA0" w:rsidRDefault="007F2BA0" w:rsidP="00F54E2B">
            <w:pPr>
              <w:jc w:val="center"/>
            </w:pPr>
            <w:r>
              <w:t>Разговор, размена мишљења</w:t>
            </w:r>
          </w:p>
        </w:tc>
      </w:tr>
      <w:tr w:rsidR="007F2BA0" w:rsidTr="00F54E2B">
        <w:tc>
          <w:tcPr>
            <w:tcW w:w="1619" w:type="dxa"/>
          </w:tcPr>
          <w:p w:rsidR="007F2BA0" w:rsidRDefault="007F2BA0" w:rsidP="00F54E2B">
            <w:pPr>
              <w:jc w:val="center"/>
            </w:pPr>
            <w:r>
              <w:t>Подизање свести о значају квалитетног односа између васпитача и родитеља кроз развијање поверења и спремност за сарадњу уз међусобно уважавање и подржавање</w:t>
            </w:r>
          </w:p>
        </w:tc>
        <w:tc>
          <w:tcPr>
            <w:tcW w:w="1750" w:type="dxa"/>
          </w:tcPr>
          <w:p w:rsidR="007F2BA0" w:rsidRDefault="007F2BA0" w:rsidP="00F54E2B">
            <w:pPr>
              <w:jc w:val="center"/>
              <w:rPr>
                <w:lang/>
              </w:rPr>
            </w:pPr>
          </w:p>
          <w:p w:rsidR="007F2BA0" w:rsidRDefault="007F2BA0" w:rsidP="00F54E2B">
            <w:pPr>
              <w:jc w:val="center"/>
              <w:rPr>
                <w:lang/>
              </w:rPr>
            </w:pPr>
          </w:p>
          <w:p w:rsidR="007F2BA0" w:rsidRPr="00A67B44" w:rsidRDefault="007F2BA0" w:rsidP="00F54E2B">
            <w:pPr>
              <w:jc w:val="center"/>
              <w:rPr>
                <w:lang/>
              </w:rPr>
            </w:pPr>
            <w:r>
              <w:rPr>
                <w:lang/>
              </w:rPr>
              <w:t xml:space="preserve">Извештај о ВОР-у за фебруар, тема </w:t>
            </w:r>
            <w:r>
              <w:t>Грађење партнерских односа у групи на релацији дете-родитељ-васпитач</w:t>
            </w:r>
          </w:p>
        </w:tc>
        <w:tc>
          <w:tcPr>
            <w:tcW w:w="1419" w:type="dxa"/>
          </w:tcPr>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rPr>
                <w:lang/>
              </w:rPr>
            </w:pPr>
          </w:p>
          <w:p w:rsidR="007F2BA0" w:rsidRPr="00A67B44" w:rsidRDefault="007F2BA0" w:rsidP="00F54E2B">
            <w:pPr>
              <w:jc w:val="center"/>
              <w:rPr>
                <w:lang/>
              </w:rPr>
            </w:pPr>
            <w:r>
              <w:rPr>
                <w:lang/>
              </w:rPr>
              <w:t>5.3.2019.</w:t>
            </w:r>
          </w:p>
        </w:tc>
        <w:tc>
          <w:tcPr>
            <w:tcW w:w="1255" w:type="dxa"/>
          </w:tcPr>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r>
              <w:t>Канцеларија за васпитаче</w:t>
            </w:r>
          </w:p>
        </w:tc>
        <w:tc>
          <w:tcPr>
            <w:tcW w:w="1578" w:type="dxa"/>
          </w:tcPr>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Pr="00A67B44" w:rsidRDefault="007F2BA0" w:rsidP="00F54E2B">
            <w:pPr>
              <w:jc w:val="center"/>
              <w:rPr>
                <w:lang/>
              </w:rPr>
            </w:pPr>
            <w:r>
              <w:t>Маријана Николић</w:t>
            </w:r>
            <w:r>
              <w:rPr>
                <w:lang/>
              </w:rPr>
              <w:t>-предавач, сви чланови Актива</w:t>
            </w:r>
          </w:p>
        </w:tc>
        <w:tc>
          <w:tcPr>
            <w:tcW w:w="1955" w:type="dxa"/>
          </w:tcPr>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r>
              <w:t>Предавање, размена мишљења</w:t>
            </w:r>
          </w:p>
        </w:tc>
      </w:tr>
      <w:tr w:rsidR="007F2BA0" w:rsidTr="00F54E2B">
        <w:tc>
          <w:tcPr>
            <w:tcW w:w="1619" w:type="dxa"/>
          </w:tcPr>
          <w:p w:rsidR="007F2BA0" w:rsidRDefault="007F2BA0" w:rsidP="00F54E2B">
            <w:pPr>
              <w:jc w:val="center"/>
            </w:pPr>
            <w:r>
              <w:t xml:space="preserve">Осврт на досадашњи рад и унапређивање </w:t>
            </w:r>
            <w:r>
              <w:lastRenderedPageBreak/>
              <w:t>професионалне праксе</w:t>
            </w:r>
          </w:p>
        </w:tc>
        <w:tc>
          <w:tcPr>
            <w:tcW w:w="1750" w:type="dxa"/>
          </w:tcPr>
          <w:p w:rsidR="007F2BA0" w:rsidRDefault="007F2BA0" w:rsidP="00F54E2B">
            <w:pPr>
              <w:jc w:val="center"/>
              <w:rPr>
                <w:lang/>
              </w:rPr>
            </w:pPr>
          </w:p>
          <w:p w:rsidR="007F2BA0" w:rsidRDefault="007F2BA0" w:rsidP="00F54E2B">
            <w:pPr>
              <w:jc w:val="center"/>
              <w:rPr>
                <w:lang/>
              </w:rPr>
            </w:pPr>
            <w:r>
              <w:rPr>
                <w:lang/>
              </w:rPr>
              <w:t>Извештај о ВОР-у за март, теме за април, текућа питања</w:t>
            </w:r>
          </w:p>
        </w:tc>
        <w:tc>
          <w:tcPr>
            <w:tcW w:w="1419" w:type="dxa"/>
          </w:tcPr>
          <w:p w:rsidR="007F2BA0" w:rsidRDefault="007F2BA0" w:rsidP="00F54E2B">
            <w:pPr>
              <w:jc w:val="center"/>
              <w:rPr>
                <w:lang/>
              </w:rPr>
            </w:pPr>
          </w:p>
          <w:p w:rsidR="007F2BA0" w:rsidRDefault="007F2BA0" w:rsidP="00F54E2B">
            <w:pPr>
              <w:jc w:val="center"/>
              <w:rPr>
                <w:lang/>
              </w:rPr>
            </w:pPr>
          </w:p>
          <w:p w:rsidR="007F2BA0" w:rsidRDefault="007F2BA0" w:rsidP="00F54E2B">
            <w:pPr>
              <w:jc w:val="center"/>
              <w:rPr>
                <w:lang/>
              </w:rPr>
            </w:pPr>
          </w:p>
          <w:p w:rsidR="007F2BA0" w:rsidRPr="00A67B44" w:rsidRDefault="007F2BA0" w:rsidP="00F54E2B">
            <w:pPr>
              <w:jc w:val="center"/>
              <w:rPr>
                <w:lang/>
              </w:rPr>
            </w:pPr>
            <w:r>
              <w:rPr>
                <w:lang/>
              </w:rPr>
              <w:t>1.4.2019.</w:t>
            </w:r>
          </w:p>
        </w:tc>
        <w:tc>
          <w:tcPr>
            <w:tcW w:w="1255" w:type="dxa"/>
          </w:tcPr>
          <w:p w:rsidR="007F2BA0" w:rsidRDefault="007F2BA0" w:rsidP="00F54E2B">
            <w:pPr>
              <w:jc w:val="center"/>
              <w:rPr>
                <w:lang/>
              </w:rPr>
            </w:pPr>
          </w:p>
          <w:p w:rsidR="007F2BA0" w:rsidRDefault="007F2BA0" w:rsidP="00F54E2B">
            <w:pPr>
              <w:jc w:val="center"/>
            </w:pPr>
            <w:r>
              <w:t>Канцеларија за васпитаче</w:t>
            </w:r>
          </w:p>
        </w:tc>
        <w:tc>
          <w:tcPr>
            <w:tcW w:w="1578" w:type="dxa"/>
          </w:tcPr>
          <w:p w:rsidR="007F2BA0" w:rsidRDefault="007F2BA0" w:rsidP="00F54E2B">
            <w:pPr>
              <w:jc w:val="center"/>
              <w:rPr>
                <w:lang/>
              </w:rPr>
            </w:pPr>
          </w:p>
          <w:p w:rsidR="007F2BA0" w:rsidRDefault="007F2BA0" w:rsidP="00F54E2B">
            <w:pPr>
              <w:jc w:val="center"/>
            </w:pPr>
            <w:r>
              <w:t>Руководилац Актива и сви чланови Актива</w:t>
            </w:r>
          </w:p>
        </w:tc>
        <w:tc>
          <w:tcPr>
            <w:tcW w:w="1955" w:type="dxa"/>
          </w:tcPr>
          <w:p w:rsidR="007F2BA0" w:rsidRDefault="007F2BA0" w:rsidP="00F54E2B">
            <w:pPr>
              <w:jc w:val="center"/>
              <w:rPr>
                <w:lang/>
              </w:rPr>
            </w:pPr>
          </w:p>
          <w:p w:rsidR="007F2BA0" w:rsidRDefault="007F2BA0" w:rsidP="00F54E2B">
            <w:pPr>
              <w:jc w:val="center"/>
            </w:pPr>
            <w:r>
              <w:t>Разговор, размена мишљења</w:t>
            </w:r>
          </w:p>
        </w:tc>
      </w:tr>
      <w:tr w:rsidR="007F2BA0" w:rsidTr="00F54E2B">
        <w:tc>
          <w:tcPr>
            <w:tcW w:w="1619" w:type="dxa"/>
          </w:tcPr>
          <w:p w:rsidR="007F2BA0" w:rsidRDefault="007F2BA0" w:rsidP="00F54E2B">
            <w:pPr>
              <w:jc w:val="center"/>
            </w:pPr>
            <w:r>
              <w:lastRenderedPageBreak/>
              <w:t>Проширивање и продубљивање партнерства у односу на постојеће уобичајене облике сарадње, тако да буду обухваћени сви сегменти рада у вртићу у вези са којима се родитељи консултују и укључују</w:t>
            </w:r>
          </w:p>
        </w:tc>
        <w:tc>
          <w:tcPr>
            <w:tcW w:w="1750" w:type="dxa"/>
          </w:tcPr>
          <w:p w:rsidR="007F2BA0" w:rsidRPr="00A67B44" w:rsidRDefault="007F2BA0" w:rsidP="00F54E2B">
            <w:pPr>
              <w:rPr>
                <w:lang/>
              </w:rPr>
            </w:pPr>
            <w:r>
              <w:rPr>
                <w:lang/>
              </w:rPr>
              <w:t>Тема „</w:t>
            </w:r>
            <w:r>
              <w:t>Сарађивати је лако, када знаш како</w:t>
            </w:r>
            <w:r>
              <w:rPr>
                <w:lang/>
              </w:rPr>
              <w:t>“, извештај о ВОР-у за април, договор о Дану установе</w:t>
            </w:r>
          </w:p>
        </w:tc>
        <w:tc>
          <w:tcPr>
            <w:tcW w:w="1419" w:type="dxa"/>
          </w:tcPr>
          <w:p w:rsidR="007F2BA0" w:rsidRDefault="007F2BA0" w:rsidP="00F54E2B">
            <w:pPr>
              <w:jc w:val="center"/>
            </w:pPr>
          </w:p>
          <w:p w:rsidR="007F2BA0" w:rsidRDefault="007F2BA0" w:rsidP="00F54E2B">
            <w:pPr>
              <w:jc w:val="center"/>
            </w:pPr>
          </w:p>
          <w:p w:rsidR="007F2BA0" w:rsidRDefault="007F2BA0" w:rsidP="00F54E2B">
            <w:pPr>
              <w:jc w:val="center"/>
              <w:rPr>
                <w:lang/>
              </w:rPr>
            </w:pPr>
          </w:p>
          <w:p w:rsidR="007F2BA0" w:rsidRPr="00341312" w:rsidRDefault="007F2BA0" w:rsidP="00F54E2B">
            <w:pPr>
              <w:jc w:val="center"/>
              <w:rPr>
                <w:lang/>
              </w:rPr>
            </w:pPr>
            <w:r>
              <w:rPr>
                <w:lang/>
              </w:rPr>
              <w:t>25.4.2019.</w:t>
            </w: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tc>
        <w:tc>
          <w:tcPr>
            <w:tcW w:w="1255" w:type="dxa"/>
          </w:tcPr>
          <w:p w:rsidR="007F2BA0" w:rsidRDefault="007F2BA0" w:rsidP="00F54E2B">
            <w:pPr>
              <w:jc w:val="center"/>
            </w:pPr>
          </w:p>
          <w:p w:rsidR="007F2BA0" w:rsidRDefault="007F2BA0" w:rsidP="00F54E2B">
            <w:pPr>
              <w:jc w:val="center"/>
            </w:pPr>
          </w:p>
          <w:p w:rsidR="007F2BA0" w:rsidRDefault="007F2BA0" w:rsidP="00F54E2B">
            <w:pPr>
              <w:jc w:val="center"/>
              <w:rPr>
                <w:lang/>
              </w:rPr>
            </w:pPr>
          </w:p>
          <w:p w:rsidR="007F2BA0" w:rsidRDefault="007F2BA0" w:rsidP="00F54E2B">
            <w:pPr>
              <w:jc w:val="center"/>
            </w:pPr>
            <w:r>
              <w:t>Канцеларија за васпитаче</w:t>
            </w: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tc>
        <w:tc>
          <w:tcPr>
            <w:tcW w:w="1578" w:type="dxa"/>
          </w:tcPr>
          <w:p w:rsidR="007F2BA0" w:rsidRDefault="007F2BA0" w:rsidP="00F54E2B">
            <w:pPr>
              <w:jc w:val="center"/>
            </w:pPr>
          </w:p>
          <w:p w:rsidR="007F2BA0" w:rsidRDefault="007F2BA0" w:rsidP="00F54E2B">
            <w:pPr>
              <w:jc w:val="center"/>
            </w:pPr>
          </w:p>
          <w:p w:rsidR="007F2BA0" w:rsidRPr="00341312" w:rsidRDefault="007F2BA0" w:rsidP="00F54E2B">
            <w:pPr>
              <w:jc w:val="center"/>
              <w:rPr>
                <w:lang/>
              </w:rPr>
            </w:pPr>
            <w:r>
              <w:rPr>
                <w:lang/>
              </w:rPr>
              <w:t>Снежана Танић-предавач, сви чланови Актива</w:t>
            </w: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tc>
        <w:tc>
          <w:tcPr>
            <w:tcW w:w="1955" w:type="dxa"/>
          </w:tcPr>
          <w:p w:rsidR="007F2BA0" w:rsidRDefault="007F2BA0" w:rsidP="00F54E2B">
            <w:pPr>
              <w:jc w:val="center"/>
            </w:pPr>
          </w:p>
          <w:p w:rsidR="007F2BA0" w:rsidRDefault="007F2BA0" w:rsidP="00F54E2B">
            <w:pPr>
              <w:jc w:val="center"/>
            </w:pPr>
          </w:p>
          <w:p w:rsidR="007F2BA0" w:rsidRDefault="007F2BA0" w:rsidP="00F54E2B">
            <w:pPr>
              <w:rPr>
                <w:lang/>
              </w:rPr>
            </w:pPr>
          </w:p>
          <w:p w:rsidR="007F2BA0" w:rsidRDefault="007F2BA0" w:rsidP="00F54E2B">
            <w:r>
              <w:t>Предавање, размена мишљења</w:t>
            </w:r>
          </w:p>
        </w:tc>
      </w:tr>
      <w:tr w:rsidR="007F2BA0" w:rsidTr="00F54E2B">
        <w:tc>
          <w:tcPr>
            <w:tcW w:w="1619" w:type="dxa"/>
          </w:tcPr>
          <w:p w:rsidR="007F2BA0" w:rsidRDefault="007F2BA0" w:rsidP="00F54E2B">
            <w:pPr>
              <w:jc w:val="center"/>
            </w:pPr>
            <w:r>
              <w:t>Осврт на досадашњи рад и унапређивање професионалне праксе</w:t>
            </w:r>
          </w:p>
        </w:tc>
        <w:tc>
          <w:tcPr>
            <w:tcW w:w="1750" w:type="dxa"/>
          </w:tcPr>
          <w:p w:rsidR="007F2BA0" w:rsidRPr="00341312" w:rsidRDefault="007F2BA0" w:rsidP="00F54E2B">
            <w:pPr>
              <w:jc w:val="center"/>
              <w:rPr>
                <w:lang/>
              </w:rPr>
            </w:pPr>
            <w:r>
              <w:rPr>
                <w:lang/>
              </w:rPr>
              <w:t xml:space="preserve">Извештај о ВОР-у за мај и јун, </w:t>
            </w:r>
            <w:r>
              <w:t>Извештај Актива за радну 2018/2019. годину</w:t>
            </w:r>
          </w:p>
        </w:tc>
        <w:tc>
          <w:tcPr>
            <w:tcW w:w="1419" w:type="dxa"/>
          </w:tcPr>
          <w:p w:rsidR="007F2BA0" w:rsidRDefault="007F2BA0" w:rsidP="00F54E2B">
            <w:pPr>
              <w:jc w:val="center"/>
            </w:pPr>
          </w:p>
          <w:p w:rsidR="007F2BA0" w:rsidRDefault="007F2BA0" w:rsidP="00F54E2B">
            <w:pPr>
              <w:jc w:val="center"/>
            </w:pPr>
          </w:p>
          <w:p w:rsidR="007F2BA0" w:rsidRPr="00341312" w:rsidRDefault="007F2BA0" w:rsidP="00F54E2B">
            <w:pPr>
              <w:jc w:val="center"/>
              <w:rPr>
                <w:lang/>
              </w:rPr>
            </w:pPr>
            <w:r>
              <w:rPr>
                <w:lang/>
              </w:rPr>
              <w:t>13.6.2019.</w:t>
            </w:r>
          </w:p>
        </w:tc>
        <w:tc>
          <w:tcPr>
            <w:tcW w:w="1255" w:type="dxa"/>
          </w:tcPr>
          <w:p w:rsidR="007F2BA0" w:rsidRDefault="007F2BA0" w:rsidP="00F54E2B">
            <w:pPr>
              <w:jc w:val="center"/>
            </w:pPr>
          </w:p>
          <w:p w:rsidR="007F2BA0" w:rsidRDefault="007F2BA0" w:rsidP="00F54E2B">
            <w:pPr>
              <w:jc w:val="center"/>
            </w:pPr>
            <w:r>
              <w:t>Канцеларија за васпитаче</w:t>
            </w:r>
          </w:p>
        </w:tc>
        <w:tc>
          <w:tcPr>
            <w:tcW w:w="1578" w:type="dxa"/>
          </w:tcPr>
          <w:p w:rsidR="007F2BA0" w:rsidRPr="00341312" w:rsidRDefault="007F2BA0" w:rsidP="00F54E2B">
            <w:pPr>
              <w:jc w:val="center"/>
              <w:rPr>
                <w:lang/>
              </w:rPr>
            </w:pPr>
            <w:r>
              <w:t>Руководилац Актива Сузана Којадиновић</w:t>
            </w:r>
            <w:r>
              <w:rPr>
                <w:lang/>
              </w:rPr>
              <w:t xml:space="preserve"> и сви чланови Актива</w:t>
            </w:r>
          </w:p>
        </w:tc>
        <w:tc>
          <w:tcPr>
            <w:tcW w:w="1955" w:type="dxa"/>
          </w:tcPr>
          <w:p w:rsidR="007F2BA0" w:rsidRDefault="007F2BA0" w:rsidP="00F54E2B">
            <w:pPr>
              <w:jc w:val="center"/>
            </w:pPr>
          </w:p>
          <w:p w:rsidR="007F2BA0" w:rsidRDefault="007F2BA0" w:rsidP="00F54E2B">
            <w:pPr>
              <w:jc w:val="center"/>
            </w:pPr>
          </w:p>
          <w:p w:rsidR="007F2BA0" w:rsidRDefault="007F2BA0" w:rsidP="00F54E2B">
            <w:pPr>
              <w:jc w:val="center"/>
            </w:pPr>
            <w:r>
              <w:t>Састанак</w:t>
            </w:r>
          </w:p>
        </w:tc>
      </w:tr>
    </w:tbl>
    <w:p w:rsidR="007F2BA0" w:rsidRPr="007F2BA0" w:rsidRDefault="007F2BA0" w:rsidP="00146216">
      <w:pPr>
        <w:pStyle w:val="BodyText"/>
        <w:rPr>
          <w:b/>
          <w:lang/>
        </w:rPr>
      </w:pPr>
    </w:p>
    <w:p w:rsidR="007F2BA0" w:rsidRDefault="007F2BA0" w:rsidP="007F2BA0">
      <w:pPr>
        <w:ind w:firstLine="720"/>
        <w:jc w:val="both"/>
        <w:rPr>
          <w:lang/>
        </w:rPr>
      </w:pPr>
      <w:r>
        <w:rPr>
          <w:lang/>
        </w:rPr>
        <w:t>На састанку Актива васпитача целодневног боравка, одржаном 13.6.2019.године, формиран је извештај о раду Актива за радну 2018/2019. годину. Састанку су присуствовали руководилац Актива, као и сви чланови Актива.</w:t>
      </w:r>
    </w:p>
    <w:p w:rsidR="007F2BA0" w:rsidRDefault="007F2BA0" w:rsidP="007F2BA0">
      <w:pPr>
        <w:ind w:firstLine="720"/>
        <w:jc w:val="both"/>
        <w:rPr>
          <w:lang/>
        </w:rPr>
      </w:pPr>
      <w:r>
        <w:rPr>
          <w:lang/>
        </w:rPr>
        <w:t>Од почетка школске године, одржано је десет састанака Актива. На сваком од састанака сви чланови су прилагали извештаје о раду за предходни период, одржавана су предавања на теме планиране планом и програмом рада Актива.</w:t>
      </w:r>
    </w:p>
    <w:p w:rsidR="007F2BA0" w:rsidRDefault="007F2BA0" w:rsidP="007F2BA0">
      <w:pPr>
        <w:ind w:firstLine="720"/>
        <w:jc w:val="both"/>
        <w:rPr>
          <w:lang/>
        </w:rPr>
      </w:pPr>
      <w:r>
        <w:rPr>
          <w:lang/>
        </w:rPr>
        <w:t xml:space="preserve"> С обзиром да су изашле нове Основе програма, као и нови Стандарди квалитета рада, на једном од састанака руководилац Актива је чланове упознао са новинама. На том састанку је договорено да се на сваком следећем у оквиру текућих питања, упознаје и неки део нових Основа програма као и Стандарда квалитета рада. </w:t>
      </w:r>
    </w:p>
    <w:p w:rsidR="007F2BA0" w:rsidRPr="00595F24" w:rsidRDefault="007F2BA0" w:rsidP="007F2BA0">
      <w:pPr>
        <w:ind w:firstLine="720"/>
        <w:jc w:val="both"/>
      </w:pPr>
      <w:r>
        <w:rPr>
          <w:lang/>
        </w:rPr>
        <w:t>Прва недеље октобра, се традиционално обележава као Дечија недеља. У оквиру Дечије недеље спроведене су бројне активности, радионица са родитељима, спортки дан, манифестација „Шеширијада“, а нашу установу је посетило и дечије позориште из Ниша са представом „Чаробна долина“.</w:t>
      </w:r>
    </w:p>
    <w:p w:rsidR="007F2BA0" w:rsidRDefault="007F2BA0" w:rsidP="007F2BA0">
      <w:pPr>
        <w:ind w:firstLine="720"/>
        <w:jc w:val="both"/>
        <w:rPr>
          <w:lang/>
        </w:rPr>
      </w:pPr>
      <w:r>
        <w:rPr>
          <w:lang/>
        </w:rPr>
        <w:t xml:space="preserve">Од првог новембра је дошло до промене чланова Актива и то због одласка у пензију једног васпитача (Оливера Толић) и због одласка на трудничко боловање једног </w:t>
      </w:r>
      <w:r>
        <w:rPr>
          <w:lang/>
        </w:rPr>
        <w:lastRenderedPageBreak/>
        <w:t xml:space="preserve">васпитача (Сања Пејчић). Добили смо нове чланове, васпитачицу Милицу Маринковић Милутиновић и васпитачицу Снежану Танић. </w:t>
      </w:r>
    </w:p>
    <w:p w:rsidR="007F2BA0" w:rsidRDefault="007F2BA0" w:rsidP="007F2BA0">
      <w:pPr>
        <w:ind w:firstLine="720"/>
        <w:jc w:val="both"/>
        <w:rPr>
          <w:lang/>
        </w:rPr>
      </w:pPr>
      <w:r>
        <w:rPr>
          <w:lang/>
        </w:rPr>
        <w:t>У склопу новогодишњих празника, као и сваке године, организована је позоришна представа за децу у извођењу аматерског позоришта „Радоје Домановић“, као и додела пакетића и сликање са Деда Мразом.</w:t>
      </w:r>
    </w:p>
    <w:p w:rsidR="007F2BA0" w:rsidRDefault="007F2BA0" w:rsidP="007F2BA0">
      <w:pPr>
        <w:ind w:firstLine="720"/>
        <w:jc w:val="both"/>
        <w:rPr>
          <w:lang/>
        </w:rPr>
      </w:pPr>
      <w:r>
        <w:rPr>
          <w:lang/>
        </w:rPr>
        <w:t>У оквиру прославе Дана жена, организоване су радионице са мајкама, израда поклона за мајке и баке, као и пригодне приредбе.</w:t>
      </w:r>
    </w:p>
    <w:p w:rsidR="00146216" w:rsidRPr="009D66FF" w:rsidRDefault="007F2BA0" w:rsidP="009D66FF">
      <w:pPr>
        <w:jc w:val="both"/>
        <w:rPr>
          <w:lang/>
        </w:rPr>
      </w:pPr>
      <w:r>
        <w:rPr>
          <w:lang/>
        </w:rPr>
        <w:tab/>
        <w:t>Дана 29.5.2019. године, прослављен је Дан установе. Одржана је свечана приредба у Дому културе у Рачи</w:t>
      </w:r>
      <w:r w:rsidR="009D66FF">
        <w:rPr>
          <w:lang/>
        </w:rPr>
        <w:t>.</w:t>
      </w:r>
    </w:p>
    <w:p w:rsidR="00146216" w:rsidRPr="003F368D" w:rsidRDefault="00146216" w:rsidP="00146216">
      <w:pPr>
        <w:ind w:firstLine="720"/>
        <w:jc w:val="both"/>
        <w:rPr>
          <w:rFonts w:eastAsia="Calibri"/>
        </w:rPr>
      </w:pPr>
    </w:p>
    <w:p w:rsidR="00146216" w:rsidRPr="009D66FF" w:rsidRDefault="00146216" w:rsidP="00146216">
      <w:pPr>
        <w:rPr>
          <w:b/>
          <w:sz w:val="28"/>
          <w:szCs w:val="28"/>
          <w:lang w:val="en-US"/>
        </w:rPr>
      </w:pPr>
      <w:r w:rsidRPr="009D66FF">
        <w:rPr>
          <w:b/>
          <w:sz w:val="28"/>
          <w:szCs w:val="28"/>
          <w:lang w:val="ru-RU"/>
        </w:rPr>
        <w:t>4</w:t>
      </w:r>
      <w:r w:rsidRPr="009D66FF">
        <w:rPr>
          <w:b/>
          <w:sz w:val="28"/>
          <w:szCs w:val="28"/>
          <w:lang w:val="sr-Cyrl-CS"/>
        </w:rPr>
        <w:t>.3. Реализација припремног предшколског програма</w:t>
      </w:r>
    </w:p>
    <w:p w:rsidR="00146216" w:rsidRPr="00F86E71" w:rsidRDefault="00146216" w:rsidP="00146216">
      <w:pPr>
        <w:rPr>
          <w:lang w:val="en-US"/>
        </w:rPr>
      </w:pPr>
    </w:p>
    <w:p w:rsidR="00146216" w:rsidRPr="00F86E71" w:rsidRDefault="00146216" w:rsidP="00146216">
      <w:pPr>
        <w:pStyle w:val="BodyText"/>
        <w:jc w:val="both"/>
        <w:rPr>
          <w:lang w:val="sr-Cyrl-CS"/>
        </w:rPr>
      </w:pPr>
      <w:r w:rsidRPr="00F86E71">
        <w:rPr>
          <w:lang w:val="sr-Cyrl-CS"/>
        </w:rPr>
        <w:t>Концепција рада и деловања Актива васпитача Припремног предшколског програма је усмерена ка унапређењу васпитно-образовног процеса који се одвија у припремним предшколским групама. Циљ рада Актива је да се кроз заједничку сарадњу и размену искустава васпитача постигне што квалитетнији васпитно-образовни рад, који је део обавезног деветогодишњег школовања, а остварује се у оквиру предшколског васпитања и образовања. Битан сегмент деловања Актива јесте развијање сарадње са друштвеном средином, школом и породицом.</w:t>
      </w:r>
    </w:p>
    <w:p w:rsidR="00146216" w:rsidRPr="0065199E" w:rsidRDefault="00146216" w:rsidP="00146216">
      <w:pPr>
        <w:pStyle w:val="BodyText"/>
        <w:jc w:val="both"/>
        <w:rPr>
          <w:lang w:val="sr-Cyrl-CS"/>
        </w:rPr>
      </w:pPr>
      <w:r w:rsidRPr="00F86E71">
        <w:rPr>
          <w:lang w:val="sr-Cyrl-CS"/>
        </w:rPr>
        <w:t>Припремни предшколски програм се</w:t>
      </w:r>
      <w:r w:rsidR="007F2BA0">
        <w:rPr>
          <w:lang w:val="sr-Cyrl-CS"/>
        </w:rPr>
        <w:t xml:space="preserve"> у нашој Установи реализовао у 6</w:t>
      </w:r>
      <w:r>
        <w:rPr>
          <w:lang w:val="sr-Cyrl-CS"/>
        </w:rPr>
        <w:t xml:space="preserve"> припр.групе</w:t>
      </w:r>
      <w:r w:rsidR="007F2BA0">
        <w:rPr>
          <w:lang w:val="sr-Cyrl-CS"/>
        </w:rPr>
        <w:t xml:space="preserve"> ( од чега је 4</w:t>
      </w:r>
      <w:r w:rsidRPr="00F86E71">
        <w:rPr>
          <w:lang w:val="sr-Cyrl-CS"/>
        </w:rPr>
        <w:t xml:space="preserve"> у сеоским подручјима). </w:t>
      </w:r>
    </w:p>
    <w:p w:rsidR="00146216" w:rsidRPr="009D66FF" w:rsidRDefault="00146216" w:rsidP="00A207F2">
      <w:pPr>
        <w:pStyle w:val="ListParagraph"/>
        <w:numPr>
          <w:ilvl w:val="0"/>
          <w:numId w:val="12"/>
        </w:numPr>
        <w:jc w:val="both"/>
        <w:rPr>
          <w:b/>
          <w:lang w:val="ru-RU"/>
        </w:rPr>
      </w:pPr>
      <w:r w:rsidRPr="009D66FF">
        <w:rPr>
          <w:b/>
          <w:lang w:val="sr-Cyrl-CS"/>
        </w:rPr>
        <w:t>Реализација плана и програма рада Актива реализатора ППП за 201</w:t>
      </w:r>
      <w:r w:rsidR="002613EF" w:rsidRPr="009D66FF">
        <w:rPr>
          <w:b/>
          <w:lang/>
        </w:rPr>
        <w:t>8</w:t>
      </w:r>
      <w:r w:rsidRPr="009D66FF">
        <w:rPr>
          <w:b/>
          <w:lang w:val="sr-Cyrl-CS"/>
        </w:rPr>
        <w:t>.-201</w:t>
      </w:r>
      <w:r w:rsidR="002613EF" w:rsidRPr="009D66FF">
        <w:rPr>
          <w:b/>
          <w:lang/>
        </w:rPr>
        <w:t>9</w:t>
      </w:r>
      <w:r w:rsidRPr="009D66FF">
        <w:rPr>
          <w:b/>
          <w:lang w:val="sr-Cyrl-CS"/>
        </w:rPr>
        <w:t>.</w:t>
      </w:r>
      <w:r w:rsidRPr="009D66FF">
        <w:rPr>
          <w:b/>
        </w:rPr>
        <w:t>г</w:t>
      </w:r>
      <w:r w:rsidR="009D66FF">
        <w:rPr>
          <w:b/>
          <w:lang w:val="sr-Cyrl-CS"/>
        </w:rPr>
        <w:t>.</w:t>
      </w:r>
    </w:p>
    <w:p w:rsidR="009D66FF" w:rsidRPr="009D66FF" w:rsidRDefault="009D66FF" w:rsidP="009D66FF">
      <w:pPr>
        <w:pStyle w:val="ListParagraph"/>
        <w:ind w:left="780"/>
        <w:jc w:val="both"/>
        <w:rPr>
          <w:b/>
          <w:lang w:val="ru-RU"/>
        </w:rPr>
      </w:pPr>
    </w:p>
    <w:tbl>
      <w:tblPr>
        <w:tblStyle w:val="TableGrid"/>
        <w:tblW w:w="0" w:type="auto"/>
        <w:tblLook w:val="04A0"/>
      </w:tblPr>
      <w:tblGrid>
        <w:gridCol w:w="2217"/>
        <w:gridCol w:w="1680"/>
        <w:gridCol w:w="1734"/>
        <w:gridCol w:w="17"/>
        <w:gridCol w:w="1739"/>
        <w:gridCol w:w="2189"/>
      </w:tblGrid>
      <w:tr w:rsidR="007F2BA0" w:rsidRPr="007F2BA0" w:rsidTr="003A2E61">
        <w:tc>
          <w:tcPr>
            <w:tcW w:w="2217" w:type="dxa"/>
          </w:tcPr>
          <w:p w:rsidR="007F2BA0" w:rsidRPr="007F2BA0" w:rsidRDefault="007F2BA0" w:rsidP="00F54E2B">
            <w:pPr>
              <w:rPr>
                <w:b/>
              </w:rPr>
            </w:pPr>
            <w:r w:rsidRPr="007F2BA0">
              <w:rPr>
                <w:b/>
              </w:rPr>
              <w:t>САДРЖАЈ</w:t>
            </w:r>
          </w:p>
        </w:tc>
        <w:tc>
          <w:tcPr>
            <w:tcW w:w="1680" w:type="dxa"/>
          </w:tcPr>
          <w:p w:rsidR="007F2BA0" w:rsidRPr="007F2BA0" w:rsidRDefault="007F2BA0" w:rsidP="00F54E2B">
            <w:pPr>
              <w:rPr>
                <w:b/>
              </w:rPr>
            </w:pPr>
            <w:r w:rsidRPr="007F2BA0">
              <w:rPr>
                <w:b/>
              </w:rPr>
              <w:t>ВРЕМЕ</w:t>
            </w:r>
          </w:p>
        </w:tc>
        <w:tc>
          <w:tcPr>
            <w:tcW w:w="1734" w:type="dxa"/>
          </w:tcPr>
          <w:p w:rsidR="007F2BA0" w:rsidRPr="007F2BA0" w:rsidRDefault="007F2BA0" w:rsidP="00F54E2B">
            <w:pPr>
              <w:rPr>
                <w:b/>
              </w:rPr>
            </w:pPr>
            <w:r w:rsidRPr="007F2BA0">
              <w:rPr>
                <w:b/>
              </w:rPr>
              <w:t>МЕСТО</w:t>
            </w:r>
          </w:p>
        </w:tc>
        <w:tc>
          <w:tcPr>
            <w:tcW w:w="1756" w:type="dxa"/>
            <w:gridSpan w:val="2"/>
          </w:tcPr>
          <w:p w:rsidR="007F2BA0" w:rsidRPr="007F2BA0" w:rsidRDefault="007F2BA0" w:rsidP="00F54E2B">
            <w:pPr>
              <w:rPr>
                <w:b/>
              </w:rPr>
            </w:pPr>
            <w:r w:rsidRPr="007F2BA0">
              <w:rPr>
                <w:b/>
              </w:rPr>
              <w:t>НОСИОЦИ</w:t>
            </w:r>
          </w:p>
        </w:tc>
        <w:tc>
          <w:tcPr>
            <w:tcW w:w="2189" w:type="dxa"/>
          </w:tcPr>
          <w:p w:rsidR="007F2BA0" w:rsidRPr="007F2BA0" w:rsidRDefault="007F2BA0" w:rsidP="00F54E2B">
            <w:pPr>
              <w:rPr>
                <w:b/>
              </w:rPr>
            </w:pPr>
            <w:r w:rsidRPr="007F2BA0">
              <w:rPr>
                <w:b/>
              </w:rPr>
              <w:t>НАЧИН ОСТВАРИВАЊА</w:t>
            </w:r>
          </w:p>
        </w:tc>
      </w:tr>
      <w:tr w:rsidR="007F2BA0" w:rsidTr="003A2E61">
        <w:tc>
          <w:tcPr>
            <w:tcW w:w="2217" w:type="dxa"/>
          </w:tcPr>
          <w:p w:rsidR="007F2BA0" w:rsidRDefault="007F2BA0" w:rsidP="00F54E2B">
            <w:r>
              <w:t>1.Одлука о формирању Актива васп. ППП</w:t>
            </w:r>
          </w:p>
          <w:p w:rsidR="007F2BA0" w:rsidRPr="00EE506F" w:rsidRDefault="007F2BA0" w:rsidP="00F54E2B">
            <w:r>
              <w:t>2.Избор чланова Актива ППП</w:t>
            </w:r>
          </w:p>
        </w:tc>
        <w:tc>
          <w:tcPr>
            <w:tcW w:w="1680" w:type="dxa"/>
          </w:tcPr>
          <w:p w:rsidR="007F2BA0" w:rsidRDefault="007F2BA0" w:rsidP="00F54E2B"/>
          <w:p w:rsidR="007F2BA0" w:rsidRDefault="007F2BA0" w:rsidP="00F54E2B"/>
          <w:p w:rsidR="007F2BA0" w:rsidRPr="00065C02" w:rsidRDefault="007F2BA0" w:rsidP="00F54E2B">
            <w:r>
              <w:t>27.08.2018.</w:t>
            </w:r>
          </w:p>
        </w:tc>
        <w:tc>
          <w:tcPr>
            <w:tcW w:w="1734" w:type="dxa"/>
          </w:tcPr>
          <w:p w:rsidR="007F2BA0" w:rsidRDefault="007F2BA0" w:rsidP="00F54E2B"/>
          <w:p w:rsidR="007F2BA0" w:rsidRDefault="007F2BA0" w:rsidP="00F54E2B"/>
          <w:p w:rsidR="007F2BA0" w:rsidRPr="00065C02" w:rsidRDefault="007F2BA0" w:rsidP="00F54E2B">
            <w:r>
              <w:t>Канц.за васпитаче</w:t>
            </w:r>
          </w:p>
        </w:tc>
        <w:tc>
          <w:tcPr>
            <w:tcW w:w="1756" w:type="dxa"/>
            <w:gridSpan w:val="2"/>
          </w:tcPr>
          <w:p w:rsidR="007F2BA0" w:rsidRDefault="007F2BA0" w:rsidP="00F54E2B"/>
          <w:p w:rsidR="007F2BA0" w:rsidRDefault="007F2BA0" w:rsidP="00F54E2B"/>
          <w:p w:rsidR="007F2BA0" w:rsidRPr="00065C02" w:rsidRDefault="007F2BA0" w:rsidP="00F54E2B">
            <w:r>
              <w:t>Руковод. Актива и чланови</w:t>
            </w:r>
          </w:p>
        </w:tc>
        <w:tc>
          <w:tcPr>
            <w:tcW w:w="2189" w:type="dxa"/>
          </w:tcPr>
          <w:p w:rsidR="007F2BA0" w:rsidRDefault="007F2BA0" w:rsidP="00F54E2B"/>
          <w:p w:rsidR="007F2BA0" w:rsidRDefault="007F2BA0" w:rsidP="00F54E2B"/>
          <w:p w:rsidR="007F2BA0" w:rsidRPr="00065C02" w:rsidRDefault="007F2BA0" w:rsidP="00F54E2B">
            <w:r>
              <w:t>Одлука и избор  чланова</w:t>
            </w:r>
          </w:p>
        </w:tc>
      </w:tr>
      <w:tr w:rsidR="007F2BA0" w:rsidTr="003A2E61">
        <w:tc>
          <w:tcPr>
            <w:tcW w:w="2217" w:type="dxa"/>
          </w:tcPr>
          <w:p w:rsidR="007F2BA0" w:rsidRDefault="007F2BA0" w:rsidP="00F54E2B"/>
          <w:p w:rsidR="007F2BA0" w:rsidRPr="00641445" w:rsidRDefault="007F2BA0" w:rsidP="00F54E2B">
            <w:r>
              <w:t xml:space="preserve">1.Израда плана и програма </w:t>
            </w:r>
          </w:p>
        </w:tc>
        <w:tc>
          <w:tcPr>
            <w:tcW w:w="1680" w:type="dxa"/>
          </w:tcPr>
          <w:p w:rsidR="007F2BA0" w:rsidRDefault="007F2BA0" w:rsidP="00F54E2B"/>
          <w:p w:rsidR="007F2BA0" w:rsidRDefault="007F2BA0" w:rsidP="00F54E2B"/>
          <w:p w:rsidR="007F2BA0" w:rsidRPr="00641445" w:rsidRDefault="007F2BA0" w:rsidP="00F54E2B">
            <w:r>
              <w:t>5.09.2018.</w:t>
            </w:r>
          </w:p>
        </w:tc>
        <w:tc>
          <w:tcPr>
            <w:tcW w:w="1734" w:type="dxa"/>
          </w:tcPr>
          <w:p w:rsidR="007F2BA0" w:rsidRDefault="007F2BA0" w:rsidP="00F54E2B"/>
          <w:p w:rsidR="007F2BA0" w:rsidRPr="00AB18AA" w:rsidRDefault="007F2BA0" w:rsidP="00F54E2B">
            <w:r>
              <w:t>Канц. за васпитача</w:t>
            </w:r>
          </w:p>
        </w:tc>
        <w:tc>
          <w:tcPr>
            <w:tcW w:w="1756" w:type="dxa"/>
            <w:gridSpan w:val="2"/>
          </w:tcPr>
          <w:p w:rsidR="007F2BA0" w:rsidRDefault="007F2BA0" w:rsidP="00F54E2B"/>
          <w:p w:rsidR="007F2BA0" w:rsidRDefault="007F2BA0" w:rsidP="00F54E2B">
            <w:r>
              <w:t>Руковод.</w:t>
            </w:r>
          </w:p>
          <w:p w:rsidR="007F2BA0" w:rsidRPr="00AB18AA" w:rsidRDefault="007F2BA0" w:rsidP="00F54E2B">
            <w:r>
              <w:t>Актива и чланови</w:t>
            </w:r>
          </w:p>
        </w:tc>
        <w:tc>
          <w:tcPr>
            <w:tcW w:w="2189" w:type="dxa"/>
          </w:tcPr>
          <w:p w:rsidR="007F2BA0" w:rsidRPr="00AB18AA" w:rsidRDefault="007F2BA0" w:rsidP="00F54E2B">
            <w:r>
              <w:t>Разговор, размена мишљења, подела улога, израда плана</w:t>
            </w:r>
          </w:p>
        </w:tc>
      </w:tr>
      <w:tr w:rsidR="007F2BA0" w:rsidTr="003A2E61">
        <w:tc>
          <w:tcPr>
            <w:tcW w:w="2217" w:type="dxa"/>
          </w:tcPr>
          <w:p w:rsidR="007F2BA0" w:rsidRDefault="007F2BA0" w:rsidP="00F54E2B">
            <w:r>
              <w:t>1.Извештај вор-а за месец септембар и снимак групе</w:t>
            </w:r>
          </w:p>
          <w:p w:rsidR="007F2BA0" w:rsidRDefault="007F2BA0" w:rsidP="00F54E2B">
            <w:r>
              <w:t>2.Договор о актив.за Дечију недељу.</w:t>
            </w:r>
          </w:p>
          <w:p w:rsidR="007F2BA0" w:rsidRPr="00AB18AA" w:rsidRDefault="007F2BA0" w:rsidP="00F54E2B">
            <w:r>
              <w:t>3. Породично путовање кроз вртић“</w:t>
            </w:r>
          </w:p>
        </w:tc>
        <w:tc>
          <w:tcPr>
            <w:tcW w:w="1680" w:type="dxa"/>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Pr="008763D6" w:rsidRDefault="007F2BA0" w:rsidP="00F54E2B">
            <w:r>
              <w:t>26.09.2018.</w:t>
            </w:r>
          </w:p>
        </w:tc>
        <w:tc>
          <w:tcPr>
            <w:tcW w:w="1734" w:type="dxa"/>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r>
              <w:t>Канц. за васпитача</w:t>
            </w:r>
          </w:p>
        </w:tc>
        <w:tc>
          <w:tcPr>
            <w:tcW w:w="1756" w:type="dxa"/>
            <w:gridSpan w:val="2"/>
          </w:tcPr>
          <w:p w:rsidR="007F2BA0" w:rsidRDefault="007F2BA0" w:rsidP="00F54E2B"/>
          <w:p w:rsidR="007F2BA0" w:rsidRDefault="007F2BA0" w:rsidP="00F54E2B"/>
          <w:p w:rsidR="007F2BA0" w:rsidRDefault="007F2BA0" w:rsidP="00F54E2B"/>
          <w:p w:rsidR="007F2BA0" w:rsidRDefault="007F2BA0" w:rsidP="00F54E2B">
            <w:r>
              <w:t>Руковод.</w:t>
            </w:r>
          </w:p>
          <w:p w:rsidR="007F2BA0" w:rsidRDefault="007F2BA0" w:rsidP="00F54E2B">
            <w:r>
              <w:t>Актива и чланови</w:t>
            </w:r>
          </w:p>
        </w:tc>
        <w:tc>
          <w:tcPr>
            <w:tcW w:w="2189" w:type="dxa"/>
          </w:tcPr>
          <w:p w:rsidR="007F2BA0" w:rsidRDefault="007F2BA0" w:rsidP="00F54E2B"/>
          <w:p w:rsidR="007F2BA0" w:rsidRDefault="007F2BA0" w:rsidP="00F54E2B"/>
          <w:p w:rsidR="007F2BA0" w:rsidRPr="008763D6" w:rsidRDefault="007F2BA0" w:rsidP="00F54E2B">
            <w:r>
              <w:t>Извештаји, излагање васпитача на тему Ивана Николић</w:t>
            </w:r>
          </w:p>
        </w:tc>
      </w:tr>
      <w:tr w:rsidR="007F2BA0" w:rsidTr="003A2E61">
        <w:tc>
          <w:tcPr>
            <w:tcW w:w="2217" w:type="dxa"/>
          </w:tcPr>
          <w:p w:rsidR="007F2BA0" w:rsidRDefault="007F2BA0" w:rsidP="00F54E2B">
            <w:r>
              <w:t>1.Извештај вора за месец октобар</w:t>
            </w:r>
          </w:p>
          <w:p w:rsidR="007F2BA0" w:rsidRDefault="004B71FA" w:rsidP="00F54E2B">
            <w:r>
              <w:lastRenderedPageBreak/>
              <w:t>2.,,Физи</w:t>
            </w:r>
            <w:r w:rsidR="007F2BA0">
              <w:t>чка средина за подстицај за раст и развој“</w:t>
            </w:r>
          </w:p>
          <w:p w:rsidR="007F2BA0" w:rsidRDefault="007F2BA0" w:rsidP="00F54E2B">
            <w:r>
              <w:t>3. Упознавање са Новим Правилником и Основама програма</w:t>
            </w:r>
          </w:p>
          <w:p w:rsidR="007F2BA0" w:rsidRDefault="007F2BA0" w:rsidP="00F54E2B">
            <w:r>
              <w:t>4. Извештај Актива ППП месец. Сеп. и октобар</w:t>
            </w:r>
          </w:p>
          <w:p w:rsidR="007F2BA0" w:rsidRPr="004A2783" w:rsidRDefault="007F2BA0" w:rsidP="00F54E2B">
            <w:r>
              <w:t>5. Текућа питања</w:t>
            </w:r>
          </w:p>
        </w:tc>
        <w:tc>
          <w:tcPr>
            <w:tcW w:w="1680" w:type="dxa"/>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Pr="004A2783" w:rsidRDefault="007F2BA0" w:rsidP="00F54E2B">
            <w:r>
              <w:t>30.10.2018.</w:t>
            </w:r>
          </w:p>
        </w:tc>
        <w:tc>
          <w:tcPr>
            <w:tcW w:w="1734" w:type="dxa"/>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Pr="004A2783" w:rsidRDefault="007F2BA0" w:rsidP="00F54E2B">
            <w:r>
              <w:t>Канцеларија васп.</w:t>
            </w:r>
          </w:p>
        </w:tc>
        <w:tc>
          <w:tcPr>
            <w:tcW w:w="1756" w:type="dxa"/>
            <w:gridSpan w:val="2"/>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Pr="004A2783" w:rsidRDefault="007F2BA0" w:rsidP="00F54E2B">
            <w:r>
              <w:t>Руководилац Актива и чланови актива</w:t>
            </w:r>
          </w:p>
        </w:tc>
        <w:tc>
          <w:tcPr>
            <w:tcW w:w="2189" w:type="dxa"/>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Pr="004A2783" w:rsidRDefault="007F2BA0" w:rsidP="00F54E2B">
            <w:r>
              <w:t>Размена мишљења, излагање на тему, дискусија и анализа Ана Стојадиновић</w:t>
            </w:r>
          </w:p>
        </w:tc>
      </w:tr>
      <w:tr w:rsidR="007F2BA0" w:rsidTr="003A2E61">
        <w:tc>
          <w:tcPr>
            <w:tcW w:w="2217" w:type="dxa"/>
          </w:tcPr>
          <w:p w:rsidR="007F2BA0" w:rsidRDefault="007F2BA0" w:rsidP="00F54E2B">
            <w:r>
              <w:lastRenderedPageBreak/>
              <w:t>1.Извештај о реализацији вор-а ППП  месец новембар</w:t>
            </w:r>
          </w:p>
          <w:p w:rsidR="007F2BA0" w:rsidRDefault="007F2BA0" w:rsidP="00F54E2B">
            <w:r>
              <w:t>2.,, И даље кроз пројекто планирање у нашем вртића“..</w:t>
            </w:r>
          </w:p>
          <w:p w:rsidR="007F2BA0" w:rsidRDefault="007F2BA0" w:rsidP="00F54E2B">
            <w:r>
              <w:t>3.Договор о новогодишњим празницима</w:t>
            </w:r>
          </w:p>
          <w:p w:rsidR="007F2BA0" w:rsidRDefault="007F2BA0" w:rsidP="00F54E2B">
            <w:r>
              <w:t>4.,,Дете и интернет“,извештај</w:t>
            </w:r>
          </w:p>
          <w:p w:rsidR="007F2BA0" w:rsidRPr="004A2783" w:rsidRDefault="007F2BA0" w:rsidP="00F54E2B">
            <w:r>
              <w:t>5.Текућа питања</w:t>
            </w:r>
          </w:p>
        </w:tc>
        <w:tc>
          <w:tcPr>
            <w:tcW w:w="1680" w:type="dxa"/>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Pr="00671C52" w:rsidRDefault="007F2BA0" w:rsidP="00F54E2B">
            <w:r>
              <w:t>29.11.2018.</w:t>
            </w:r>
          </w:p>
        </w:tc>
        <w:tc>
          <w:tcPr>
            <w:tcW w:w="1734" w:type="dxa"/>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r>
              <w:t>Канцеларија васп.</w:t>
            </w:r>
          </w:p>
        </w:tc>
        <w:tc>
          <w:tcPr>
            <w:tcW w:w="1756" w:type="dxa"/>
            <w:gridSpan w:val="2"/>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r>
              <w:t>Руководилац Актива и чланови актива</w:t>
            </w:r>
          </w:p>
        </w:tc>
        <w:tc>
          <w:tcPr>
            <w:tcW w:w="2189" w:type="dxa"/>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r>
              <w:t>Размена мишљења, излагање натему, дискусија и анализа</w:t>
            </w:r>
          </w:p>
          <w:p w:rsidR="007F2BA0" w:rsidRPr="00270D3F" w:rsidRDefault="007F2BA0" w:rsidP="00F54E2B">
            <w:r>
              <w:t xml:space="preserve"> Милица Илић</w:t>
            </w:r>
          </w:p>
        </w:tc>
      </w:tr>
      <w:tr w:rsidR="007F2BA0" w:rsidTr="003A2E61">
        <w:tc>
          <w:tcPr>
            <w:tcW w:w="2217" w:type="dxa"/>
          </w:tcPr>
          <w:p w:rsidR="007F2BA0" w:rsidRDefault="007F2BA0" w:rsidP="00F54E2B">
            <w:r>
              <w:t xml:space="preserve">1.Извештај вор-а за месец децембар ППП </w:t>
            </w:r>
          </w:p>
          <w:p w:rsidR="007F2BA0" w:rsidRDefault="007F2BA0" w:rsidP="00F54E2B">
            <w:r>
              <w:t>2. Нове основе програма  (дугорачни циљеви)</w:t>
            </w:r>
          </w:p>
          <w:p w:rsidR="007F2BA0" w:rsidRPr="00270D3F" w:rsidRDefault="007F2BA0" w:rsidP="00F54E2B">
            <w:r>
              <w:t>3. Текућа питања ( догор о СВ. Сави)</w:t>
            </w:r>
          </w:p>
        </w:tc>
        <w:tc>
          <w:tcPr>
            <w:tcW w:w="1680" w:type="dxa"/>
          </w:tcPr>
          <w:p w:rsidR="007F2BA0" w:rsidRDefault="007F2BA0" w:rsidP="00F54E2B"/>
          <w:p w:rsidR="007F2BA0" w:rsidRDefault="007F2BA0" w:rsidP="00F54E2B"/>
          <w:p w:rsidR="007F2BA0" w:rsidRDefault="007F2BA0" w:rsidP="00F54E2B"/>
          <w:p w:rsidR="007F2BA0" w:rsidRDefault="007F2BA0" w:rsidP="00F54E2B"/>
          <w:p w:rsidR="007F2BA0" w:rsidRPr="00427EE6" w:rsidRDefault="007F2BA0" w:rsidP="00F54E2B">
            <w:r>
              <w:t>27.12.2018.</w:t>
            </w:r>
          </w:p>
        </w:tc>
        <w:tc>
          <w:tcPr>
            <w:tcW w:w="1734" w:type="dxa"/>
          </w:tcPr>
          <w:p w:rsidR="007F2BA0" w:rsidRDefault="007F2BA0" w:rsidP="00F54E2B"/>
          <w:p w:rsidR="007F2BA0" w:rsidRDefault="007F2BA0" w:rsidP="00F54E2B"/>
          <w:p w:rsidR="007F2BA0" w:rsidRDefault="007F2BA0" w:rsidP="00F54E2B"/>
          <w:p w:rsidR="007F2BA0" w:rsidRPr="00427EE6" w:rsidRDefault="007F2BA0" w:rsidP="00F54E2B">
            <w:r>
              <w:t>Канцеларија васп.</w:t>
            </w:r>
          </w:p>
        </w:tc>
        <w:tc>
          <w:tcPr>
            <w:tcW w:w="1756" w:type="dxa"/>
            <w:gridSpan w:val="2"/>
          </w:tcPr>
          <w:p w:rsidR="007F2BA0" w:rsidRDefault="007F2BA0" w:rsidP="00F54E2B"/>
          <w:p w:rsidR="007F2BA0" w:rsidRDefault="007F2BA0" w:rsidP="00F54E2B"/>
          <w:p w:rsidR="007F2BA0" w:rsidRDefault="007F2BA0" w:rsidP="00F54E2B"/>
          <w:p w:rsidR="007F2BA0" w:rsidRDefault="007F2BA0" w:rsidP="00F54E2B">
            <w:r>
              <w:t>Руководилац Актива и чланови актива</w:t>
            </w:r>
          </w:p>
        </w:tc>
        <w:tc>
          <w:tcPr>
            <w:tcW w:w="2189" w:type="dxa"/>
          </w:tcPr>
          <w:p w:rsidR="007F2BA0" w:rsidRDefault="007F2BA0" w:rsidP="00F54E2B"/>
          <w:p w:rsidR="007F2BA0" w:rsidRDefault="007F2BA0" w:rsidP="00F54E2B"/>
          <w:p w:rsidR="007F2BA0" w:rsidRPr="000B07C6" w:rsidRDefault="000B07C6" w:rsidP="00F54E2B">
            <w:pPr>
              <w:rPr>
                <w:lang/>
              </w:rPr>
            </w:pPr>
            <w:r>
              <w:t>Извештаји , размена мишљењ</w:t>
            </w:r>
            <w:r>
              <w:rPr>
                <w:lang/>
              </w:rPr>
              <w:t>а</w:t>
            </w:r>
          </w:p>
          <w:p w:rsidR="007F2BA0" w:rsidRPr="00427EE6" w:rsidRDefault="007F2BA0" w:rsidP="00F54E2B">
            <w:r>
              <w:t>Анализа и дискусија</w:t>
            </w:r>
          </w:p>
        </w:tc>
      </w:tr>
      <w:tr w:rsidR="007F2BA0" w:rsidTr="003A2E61">
        <w:tc>
          <w:tcPr>
            <w:tcW w:w="2217" w:type="dxa"/>
          </w:tcPr>
          <w:p w:rsidR="007F2BA0" w:rsidRDefault="007F2BA0" w:rsidP="00F54E2B">
            <w:r>
              <w:t>1.Извештај вор-а за месец  јануар</w:t>
            </w:r>
          </w:p>
          <w:p w:rsidR="007F2BA0" w:rsidRPr="00427EE6" w:rsidRDefault="007F2BA0" w:rsidP="00F54E2B">
            <w:r>
              <w:t>2.Полугодишњи извештај о раду Актива ППП</w:t>
            </w:r>
          </w:p>
        </w:tc>
        <w:tc>
          <w:tcPr>
            <w:tcW w:w="1680" w:type="dxa"/>
          </w:tcPr>
          <w:p w:rsidR="007F2BA0" w:rsidRDefault="007F2BA0" w:rsidP="00F54E2B"/>
          <w:p w:rsidR="007F2BA0" w:rsidRDefault="007F2BA0" w:rsidP="00F54E2B"/>
          <w:p w:rsidR="007F2BA0" w:rsidRPr="00427EE6" w:rsidRDefault="007F2BA0" w:rsidP="00F54E2B">
            <w:r>
              <w:t>28.01. 2019.</w:t>
            </w:r>
          </w:p>
        </w:tc>
        <w:tc>
          <w:tcPr>
            <w:tcW w:w="1734" w:type="dxa"/>
          </w:tcPr>
          <w:p w:rsidR="007F2BA0" w:rsidRDefault="007F2BA0" w:rsidP="00F54E2B"/>
          <w:p w:rsidR="007F2BA0" w:rsidRDefault="007F2BA0" w:rsidP="00F54E2B"/>
          <w:p w:rsidR="007F2BA0" w:rsidRPr="00427EE6" w:rsidRDefault="007F2BA0" w:rsidP="00F54E2B">
            <w:r>
              <w:t>Канцеларија васп.</w:t>
            </w:r>
          </w:p>
        </w:tc>
        <w:tc>
          <w:tcPr>
            <w:tcW w:w="1756" w:type="dxa"/>
            <w:gridSpan w:val="2"/>
          </w:tcPr>
          <w:p w:rsidR="007F2BA0" w:rsidRDefault="007F2BA0" w:rsidP="00F54E2B"/>
          <w:p w:rsidR="007F2BA0" w:rsidRDefault="007F2BA0" w:rsidP="00F54E2B">
            <w:r>
              <w:t>Руководилац Актива и чланови актива</w:t>
            </w:r>
          </w:p>
        </w:tc>
        <w:tc>
          <w:tcPr>
            <w:tcW w:w="2189" w:type="dxa"/>
          </w:tcPr>
          <w:p w:rsidR="007F2BA0" w:rsidRPr="000B07C6" w:rsidRDefault="000B07C6" w:rsidP="00F54E2B">
            <w:pPr>
              <w:rPr>
                <w:lang/>
              </w:rPr>
            </w:pPr>
            <w:r>
              <w:t>Извештаји , размена мишљењ</w:t>
            </w:r>
            <w:r>
              <w:rPr>
                <w:lang/>
              </w:rPr>
              <w:t>а</w:t>
            </w:r>
          </w:p>
          <w:p w:rsidR="007F2BA0" w:rsidRPr="00427EE6" w:rsidRDefault="007F2BA0" w:rsidP="00F54E2B">
            <w:r>
              <w:t>Анализа и дискусија, израда извештаја</w:t>
            </w:r>
          </w:p>
        </w:tc>
      </w:tr>
      <w:tr w:rsidR="007F2BA0" w:rsidTr="003A2E61">
        <w:tc>
          <w:tcPr>
            <w:tcW w:w="2217" w:type="dxa"/>
          </w:tcPr>
          <w:p w:rsidR="007F2BA0" w:rsidRDefault="007F2BA0" w:rsidP="00F54E2B">
            <w:r>
              <w:t>1.Извештај вора за мес. фебуар</w:t>
            </w:r>
          </w:p>
          <w:p w:rsidR="007F2BA0" w:rsidRDefault="007F2BA0" w:rsidP="00F54E2B">
            <w:r>
              <w:t>2.Договор тема за март</w:t>
            </w:r>
          </w:p>
        </w:tc>
        <w:tc>
          <w:tcPr>
            <w:tcW w:w="1680" w:type="dxa"/>
          </w:tcPr>
          <w:p w:rsidR="007F2BA0" w:rsidRDefault="007F2BA0" w:rsidP="00F54E2B"/>
          <w:p w:rsidR="007F2BA0" w:rsidRDefault="007F2BA0" w:rsidP="00F54E2B">
            <w:r>
              <w:t>28.2.2019.г.</w:t>
            </w:r>
          </w:p>
        </w:tc>
        <w:tc>
          <w:tcPr>
            <w:tcW w:w="1734" w:type="dxa"/>
          </w:tcPr>
          <w:p w:rsidR="007F2BA0" w:rsidRDefault="007F2BA0" w:rsidP="00F54E2B">
            <w:r>
              <w:t>Канцеларија васп.</w:t>
            </w:r>
          </w:p>
        </w:tc>
        <w:tc>
          <w:tcPr>
            <w:tcW w:w="1756" w:type="dxa"/>
            <w:gridSpan w:val="2"/>
          </w:tcPr>
          <w:p w:rsidR="007F2BA0" w:rsidRDefault="007F2BA0" w:rsidP="00F54E2B">
            <w:r>
              <w:t>Руководилац Актива и чланови актива</w:t>
            </w:r>
          </w:p>
        </w:tc>
        <w:tc>
          <w:tcPr>
            <w:tcW w:w="2189" w:type="dxa"/>
          </w:tcPr>
          <w:p w:rsidR="007F2BA0" w:rsidRDefault="007F2BA0" w:rsidP="00F54E2B">
            <w:r>
              <w:t>Извештаји , размена мишљења</w:t>
            </w:r>
          </w:p>
          <w:p w:rsidR="007F2BA0" w:rsidRDefault="007F2BA0" w:rsidP="00F54E2B"/>
          <w:p w:rsidR="00032BF6" w:rsidRDefault="00032BF6" w:rsidP="00F54E2B"/>
          <w:p w:rsidR="00032BF6" w:rsidRDefault="00032BF6" w:rsidP="00F54E2B"/>
        </w:tc>
      </w:tr>
      <w:tr w:rsidR="007F2BA0" w:rsidTr="003A2E61">
        <w:tc>
          <w:tcPr>
            <w:tcW w:w="2217" w:type="dxa"/>
          </w:tcPr>
          <w:p w:rsidR="007F2BA0" w:rsidRDefault="007F2BA0" w:rsidP="00F54E2B">
            <w:r>
              <w:lastRenderedPageBreak/>
              <w:t>1.Извештај за март</w:t>
            </w:r>
          </w:p>
          <w:p w:rsidR="007F2BA0" w:rsidRDefault="007F2BA0" w:rsidP="00F54E2B">
            <w:r>
              <w:t>2.Предавање на тему „Деца у природи“ Н.Л.</w:t>
            </w:r>
          </w:p>
          <w:p w:rsidR="007F2BA0" w:rsidRDefault="007F2BA0" w:rsidP="00F54E2B">
            <w:r>
              <w:t>3.Договор о прослави Дана установе</w:t>
            </w:r>
          </w:p>
          <w:p w:rsidR="007F2BA0" w:rsidRPr="00A3002A" w:rsidRDefault="007F2BA0" w:rsidP="00F54E2B">
            <w:r>
              <w:t>4.Текућа питања</w:t>
            </w:r>
          </w:p>
        </w:tc>
        <w:tc>
          <w:tcPr>
            <w:tcW w:w="1680" w:type="dxa"/>
          </w:tcPr>
          <w:p w:rsidR="007F2BA0" w:rsidRDefault="007F2BA0" w:rsidP="00F54E2B"/>
          <w:p w:rsidR="007F2BA0" w:rsidRDefault="007F2BA0" w:rsidP="00F54E2B"/>
          <w:p w:rsidR="007F2BA0" w:rsidRDefault="007F2BA0" w:rsidP="00F54E2B"/>
          <w:p w:rsidR="007F2BA0" w:rsidRDefault="007F2BA0" w:rsidP="00F54E2B"/>
          <w:p w:rsidR="007F2BA0" w:rsidRPr="00A3002A" w:rsidRDefault="007F2BA0" w:rsidP="00F54E2B">
            <w:r>
              <w:t>27.3.2019.г.</w:t>
            </w:r>
          </w:p>
        </w:tc>
        <w:tc>
          <w:tcPr>
            <w:tcW w:w="1751" w:type="dxa"/>
            <w:gridSpan w:val="2"/>
          </w:tcPr>
          <w:p w:rsidR="007F2BA0" w:rsidRDefault="007F2BA0" w:rsidP="00F54E2B"/>
          <w:p w:rsidR="007F2BA0" w:rsidRDefault="007F2BA0" w:rsidP="00F54E2B"/>
          <w:p w:rsidR="007F2BA0" w:rsidRDefault="007F2BA0" w:rsidP="00F54E2B"/>
          <w:p w:rsidR="007F2BA0" w:rsidRDefault="007F2BA0" w:rsidP="00F54E2B">
            <w:r>
              <w:t>Канцеларија васп.</w:t>
            </w:r>
          </w:p>
        </w:tc>
        <w:tc>
          <w:tcPr>
            <w:tcW w:w="1739" w:type="dxa"/>
          </w:tcPr>
          <w:p w:rsidR="007F2BA0" w:rsidRDefault="007F2BA0" w:rsidP="00F54E2B"/>
          <w:p w:rsidR="007F2BA0" w:rsidRDefault="007F2BA0" w:rsidP="00F54E2B"/>
          <w:p w:rsidR="007F2BA0" w:rsidRDefault="007F2BA0" w:rsidP="00F54E2B"/>
          <w:p w:rsidR="007F2BA0" w:rsidRDefault="007F2BA0" w:rsidP="00F54E2B">
            <w:r>
              <w:t>Руководилац Актива и чланови актива</w:t>
            </w:r>
          </w:p>
        </w:tc>
        <w:tc>
          <w:tcPr>
            <w:tcW w:w="2189" w:type="dxa"/>
          </w:tcPr>
          <w:p w:rsidR="007F2BA0" w:rsidRDefault="007F2BA0" w:rsidP="00F54E2B"/>
          <w:p w:rsidR="007F2BA0" w:rsidRPr="000B07C6" w:rsidRDefault="000B07C6" w:rsidP="00F54E2B">
            <w:pPr>
              <w:rPr>
                <w:lang/>
              </w:rPr>
            </w:pPr>
            <w:r>
              <w:t>Извештаји , размена мишљењ</w:t>
            </w:r>
            <w:r>
              <w:rPr>
                <w:lang/>
              </w:rPr>
              <w:t>а</w:t>
            </w:r>
          </w:p>
          <w:p w:rsidR="007F2BA0" w:rsidRDefault="007F2BA0" w:rsidP="00F54E2B">
            <w:r>
              <w:t>Анализа и дискусија, израда извештаја</w:t>
            </w:r>
          </w:p>
        </w:tc>
      </w:tr>
      <w:tr w:rsidR="007F2BA0" w:rsidTr="003A2E61">
        <w:tc>
          <w:tcPr>
            <w:tcW w:w="2217" w:type="dxa"/>
          </w:tcPr>
          <w:p w:rsidR="007F2BA0" w:rsidRDefault="007F2BA0" w:rsidP="00F54E2B">
            <w:r>
              <w:t>1.Извештај за април</w:t>
            </w:r>
          </w:p>
          <w:p w:rsidR="007F2BA0" w:rsidRDefault="007F2BA0" w:rsidP="00F54E2B">
            <w:r>
              <w:t>2.Предавање на тему „Заједно са родитељима кроз интегрисано учење“ Б.П.</w:t>
            </w:r>
          </w:p>
          <w:p w:rsidR="007F2BA0" w:rsidRDefault="007F2BA0" w:rsidP="00F54E2B">
            <w:r>
              <w:t>3.Извештај са семинара у Кладову</w:t>
            </w:r>
          </w:p>
          <w:p w:rsidR="007F2BA0" w:rsidRDefault="007F2BA0" w:rsidP="00F54E2B">
            <w:r>
              <w:t>4.Договор о Дану установе</w:t>
            </w:r>
          </w:p>
          <w:p w:rsidR="007F2BA0" w:rsidRPr="00A3002A" w:rsidRDefault="007F2BA0" w:rsidP="00F54E2B">
            <w:r>
              <w:t>5.Текућа питања</w:t>
            </w:r>
          </w:p>
        </w:tc>
        <w:tc>
          <w:tcPr>
            <w:tcW w:w="1680" w:type="dxa"/>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Pr="00A3002A" w:rsidRDefault="007F2BA0" w:rsidP="00F54E2B">
            <w:r>
              <w:t xml:space="preserve">     8 .5.2019.г.</w:t>
            </w:r>
          </w:p>
        </w:tc>
        <w:tc>
          <w:tcPr>
            <w:tcW w:w="1751" w:type="dxa"/>
            <w:gridSpan w:val="2"/>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r>
              <w:t>Канцеларија васп.</w:t>
            </w:r>
          </w:p>
        </w:tc>
        <w:tc>
          <w:tcPr>
            <w:tcW w:w="1739" w:type="dxa"/>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r>
              <w:t>Руководилац Актива и чланови актива</w:t>
            </w:r>
          </w:p>
        </w:tc>
        <w:tc>
          <w:tcPr>
            <w:tcW w:w="2189" w:type="dxa"/>
          </w:tcPr>
          <w:p w:rsidR="007F2BA0" w:rsidRDefault="007F2BA0" w:rsidP="00F54E2B"/>
          <w:p w:rsidR="007F2BA0" w:rsidRDefault="007F2BA0" w:rsidP="00F54E2B"/>
          <w:p w:rsidR="007F2BA0" w:rsidRDefault="007F2BA0" w:rsidP="00F54E2B"/>
          <w:p w:rsidR="007F2BA0" w:rsidRPr="000B07C6" w:rsidRDefault="000B07C6" w:rsidP="00F54E2B">
            <w:pPr>
              <w:rPr>
                <w:lang/>
              </w:rPr>
            </w:pPr>
            <w:r>
              <w:t>Извештаји , размена мишљењ</w:t>
            </w:r>
            <w:r>
              <w:rPr>
                <w:lang/>
              </w:rPr>
              <w:t>а</w:t>
            </w:r>
          </w:p>
          <w:p w:rsidR="007F2BA0" w:rsidRDefault="007F2BA0" w:rsidP="00F54E2B">
            <w:r>
              <w:t>Анализа и дискусија, израда извештаја</w:t>
            </w:r>
          </w:p>
        </w:tc>
      </w:tr>
      <w:tr w:rsidR="007F2BA0" w:rsidTr="003A2E61">
        <w:tc>
          <w:tcPr>
            <w:tcW w:w="2217" w:type="dxa"/>
          </w:tcPr>
          <w:p w:rsidR="007F2BA0" w:rsidRDefault="007F2BA0" w:rsidP="00F54E2B">
            <w:r>
              <w:t>1.Извештај о вор-аза месец мај и јун</w:t>
            </w:r>
          </w:p>
          <w:p w:rsidR="007F2BA0" w:rsidRDefault="007F2BA0" w:rsidP="00F54E2B">
            <w:r>
              <w:t>2.Евалуација приредбе</w:t>
            </w:r>
          </w:p>
          <w:p w:rsidR="007F2BA0" w:rsidRPr="00A3002A" w:rsidRDefault="007F2BA0" w:rsidP="00F54E2B">
            <w:r>
              <w:t>3.Израда годишњег извештаја Актива ППП за радну 2018-19.г.</w:t>
            </w:r>
          </w:p>
        </w:tc>
        <w:tc>
          <w:tcPr>
            <w:tcW w:w="1680" w:type="dxa"/>
          </w:tcPr>
          <w:p w:rsidR="007F2BA0" w:rsidRDefault="007F2BA0" w:rsidP="00F54E2B"/>
          <w:p w:rsidR="007F2BA0" w:rsidRDefault="007F2BA0" w:rsidP="00F54E2B"/>
          <w:p w:rsidR="007F2BA0" w:rsidRDefault="007F2BA0" w:rsidP="00F54E2B"/>
          <w:p w:rsidR="007F2BA0" w:rsidRPr="00A3002A" w:rsidRDefault="007F2BA0" w:rsidP="00F54E2B">
            <w:r>
              <w:t>13.6.2019.г.</w:t>
            </w:r>
          </w:p>
        </w:tc>
        <w:tc>
          <w:tcPr>
            <w:tcW w:w="1751" w:type="dxa"/>
            <w:gridSpan w:val="2"/>
          </w:tcPr>
          <w:p w:rsidR="007F2BA0" w:rsidRDefault="007F2BA0" w:rsidP="00F54E2B"/>
          <w:p w:rsidR="007F2BA0" w:rsidRDefault="007F2BA0" w:rsidP="00F54E2B"/>
          <w:p w:rsidR="007F2BA0" w:rsidRDefault="007F2BA0" w:rsidP="00F54E2B">
            <w:r>
              <w:t>Канцеларија васп.</w:t>
            </w:r>
          </w:p>
        </w:tc>
        <w:tc>
          <w:tcPr>
            <w:tcW w:w="1739" w:type="dxa"/>
          </w:tcPr>
          <w:p w:rsidR="007F2BA0" w:rsidRDefault="007F2BA0" w:rsidP="00F54E2B"/>
          <w:p w:rsidR="007F2BA0" w:rsidRDefault="007F2BA0" w:rsidP="00F54E2B"/>
          <w:p w:rsidR="007F2BA0" w:rsidRDefault="007F2BA0" w:rsidP="00F54E2B">
            <w:r>
              <w:t xml:space="preserve">Руководилац </w:t>
            </w:r>
          </w:p>
          <w:p w:rsidR="007F2BA0" w:rsidRDefault="007F2BA0" w:rsidP="00F54E2B">
            <w:r>
              <w:t>Актива и чланови актива</w:t>
            </w:r>
          </w:p>
        </w:tc>
        <w:tc>
          <w:tcPr>
            <w:tcW w:w="2189" w:type="dxa"/>
          </w:tcPr>
          <w:p w:rsidR="007F2BA0" w:rsidRPr="000B07C6" w:rsidRDefault="000B07C6" w:rsidP="00F54E2B">
            <w:pPr>
              <w:rPr>
                <w:lang/>
              </w:rPr>
            </w:pPr>
            <w:r>
              <w:t>Извештаји , размена мишљењ</w:t>
            </w:r>
            <w:r>
              <w:rPr>
                <w:lang/>
              </w:rPr>
              <w:t>а</w:t>
            </w:r>
          </w:p>
          <w:p w:rsidR="007F2BA0" w:rsidRDefault="007F2BA0" w:rsidP="00F54E2B">
            <w:r>
              <w:t>Анализа и дискусија, израда извештаја</w:t>
            </w:r>
          </w:p>
        </w:tc>
      </w:tr>
    </w:tbl>
    <w:p w:rsidR="00146216" w:rsidRPr="00F86E71" w:rsidRDefault="00146216" w:rsidP="00146216">
      <w:pPr>
        <w:tabs>
          <w:tab w:val="left" w:pos="3465"/>
        </w:tabs>
        <w:jc w:val="both"/>
      </w:pPr>
    </w:p>
    <w:p w:rsidR="007F2BA0" w:rsidRDefault="007F2BA0" w:rsidP="007F2BA0">
      <w:pPr>
        <w:jc w:val="both"/>
      </w:pPr>
      <w:r>
        <w:t>Актив васпитача реализатора ППП за радну 2018-2019. год.одржавао је састанке у складу са Планом актива васпитача-реализатора ППП, сачињен на првом састанку Актива . Чланови актива су редовно подносили извештаје о реализацији васпитно-образовног рада у својим припремно-предшколским групама,  као и  и извештаје о реализованим активностима са  породицом и друштвеном средином. Теме које смо обављали односиле су се на природу и природне материјале: зрневље, тикве, сламу, шашке, трску..Реализовањем активности са природним материјалима, васпитачи су богатили ентеријер  тј. подстицајну средину за учење.. Изложба Игре са природним материјалима-игре у природи, одржана је у оквиру манифестације  Дан вртића .</w:t>
      </w:r>
    </w:p>
    <w:p w:rsidR="007F2BA0" w:rsidRDefault="007F2BA0" w:rsidP="007F2BA0">
      <w:pPr>
        <w:jc w:val="both"/>
      </w:pPr>
      <w:r>
        <w:t xml:space="preserve"> Одржана је приредба поводом дана установе 29.05. 2019. под темом: „Природа се буди, весели су људи“,... где сесвака група представила радивима за изложбу као и са музичким кореографијама.</w:t>
      </w:r>
    </w:p>
    <w:p w:rsidR="007F2BA0" w:rsidRDefault="007F2BA0" w:rsidP="007F2BA0">
      <w:r>
        <w:t xml:space="preserve"> Екскурзија је реализована успешно на релацији Рача-Јагодина- Рача.</w:t>
      </w:r>
    </w:p>
    <w:p w:rsidR="007F2BA0" w:rsidRDefault="007F2BA0" w:rsidP="007F2BA0">
      <w:pPr>
        <w:jc w:val="both"/>
      </w:pPr>
      <w:r>
        <w:t>Закључак  васпитача  ППП  за даљи  васпитно-образовни рад је да се:</w:t>
      </w:r>
    </w:p>
    <w:p w:rsidR="007F2BA0" w:rsidRDefault="007F2BA0" w:rsidP="007F2BA0">
      <w:pPr>
        <w:jc w:val="both"/>
      </w:pPr>
      <w:r>
        <w:t xml:space="preserve">- наставља рад на пројектном планирању  на нивоу установе, </w:t>
      </w:r>
    </w:p>
    <w:p w:rsidR="007F2BA0" w:rsidRDefault="007F2BA0" w:rsidP="007F2BA0">
      <w:pPr>
        <w:jc w:val="both"/>
      </w:pPr>
      <w:r>
        <w:t xml:space="preserve">-да  дете  буде  активни учесник у сопственом развоју, </w:t>
      </w:r>
    </w:p>
    <w:p w:rsidR="007F2BA0" w:rsidRDefault="007F2BA0" w:rsidP="007F2BA0">
      <w:pPr>
        <w:jc w:val="both"/>
      </w:pPr>
      <w:r>
        <w:lastRenderedPageBreak/>
        <w:t xml:space="preserve">-дете и васпитач пролазе кроз путовање стицања знања и вештина, </w:t>
      </w:r>
    </w:p>
    <w:p w:rsidR="007F2BA0" w:rsidRDefault="007F2BA0" w:rsidP="007F2BA0">
      <w:pPr>
        <w:jc w:val="both"/>
      </w:pPr>
      <w:r>
        <w:t>-васпитач подржава и посматра , оранизује и богати подстицајну средину.</w:t>
      </w:r>
    </w:p>
    <w:p w:rsidR="007F2BA0" w:rsidRPr="00D416AB" w:rsidRDefault="007F2BA0" w:rsidP="007F2BA0">
      <w:pPr>
        <w:jc w:val="both"/>
      </w:pPr>
      <w:r>
        <w:t>Сарадња са породицом, друштвеном средином(локалом), Основном школом наставља се и даље по плану и програму.</w:t>
      </w:r>
    </w:p>
    <w:p w:rsidR="00146216" w:rsidRPr="004B71FA" w:rsidRDefault="00146216" w:rsidP="00146216">
      <w:pPr>
        <w:jc w:val="both"/>
        <w:rPr>
          <w:lang/>
        </w:rPr>
      </w:pPr>
    </w:p>
    <w:p w:rsidR="00146216" w:rsidRPr="0090528A" w:rsidRDefault="00146216" w:rsidP="00146216">
      <w:pPr>
        <w:rPr>
          <w:b/>
          <w:lang/>
        </w:rPr>
      </w:pPr>
    </w:p>
    <w:p w:rsidR="00146216" w:rsidRPr="008B4E9B" w:rsidRDefault="00146216" w:rsidP="00146216">
      <w:pPr>
        <w:jc w:val="center"/>
        <w:rPr>
          <w:b/>
          <w:lang w:val="sr-Cyrl-CS"/>
        </w:rPr>
      </w:pPr>
      <w:r w:rsidRPr="00F86E71">
        <w:rPr>
          <w:b/>
          <w:lang w:val="sr-Cyrl-CS"/>
        </w:rPr>
        <w:t>4.4</w:t>
      </w:r>
      <w:r w:rsidRPr="00F86E71">
        <w:rPr>
          <w:lang w:val="sr-Cyrl-CS"/>
        </w:rPr>
        <w:t xml:space="preserve">. </w:t>
      </w:r>
      <w:r w:rsidRPr="008B4E9B">
        <w:rPr>
          <w:b/>
          <w:lang w:val="sr-Cyrl-CS"/>
        </w:rPr>
        <w:t xml:space="preserve">ИЗВЕШТАЈ О РЕАЛИЗАЦИЈИ ПРОГРАМА  РАДА  ДИРЕКТОРА ПРЕДШКОЛСКЕ УСТАНОВЕ  ЗА </w:t>
      </w:r>
      <w:r w:rsidR="00025E29">
        <w:rPr>
          <w:b/>
          <w:lang w:val="sr-Cyrl-CS"/>
        </w:rPr>
        <w:t>РАДНУ 2018./2019</w:t>
      </w:r>
      <w:r w:rsidRPr="008B4E9B">
        <w:rPr>
          <w:b/>
          <w:lang w:val="sr-Cyrl-CS"/>
        </w:rPr>
        <w:t>.ГОДИНУ</w:t>
      </w:r>
    </w:p>
    <w:p w:rsidR="00146216" w:rsidRPr="00F86E71" w:rsidRDefault="00146216" w:rsidP="00146216">
      <w:pPr>
        <w:rPr>
          <w:lang w:val="sr-Cyrl-CS"/>
        </w:rPr>
      </w:pPr>
    </w:p>
    <w:p w:rsidR="00146216" w:rsidRPr="00EA6F66" w:rsidRDefault="00146216" w:rsidP="00A207F2">
      <w:pPr>
        <w:pStyle w:val="ListParagraph"/>
        <w:numPr>
          <w:ilvl w:val="0"/>
          <w:numId w:val="12"/>
        </w:numPr>
        <w:jc w:val="center"/>
        <w:rPr>
          <w:b/>
          <w:lang w:val="sr-Cyrl-CS"/>
        </w:rPr>
      </w:pPr>
      <w:r w:rsidRPr="00EA6F66">
        <w:rPr>
          <w:b/>
          <w:lang w:val="sr-Cyrl-CS"/>
        </w:rPr>
        <w:t>ПЛАНИРАЊЕ</w:t>
      </w:r>
      <w:r w:rsidR="00EA6F66">
        <w:rPr>
          <w:b/>
          <w:lang w:val="sr-Cyrl-CS"/>
        </w:rPr>
        <w:t xml:space="preserve"> И ПРОГРАМИРАЊЕ РАДА У УСТАНОВИ</w:t>
      </w:r>
    </w:p>
    <w:p w:rsidR="00146216" w:rsidRPr="00F86E71" w:rsidRDefault="00146216" w:rsidP="00146216">
      <w:pPr>
        <w:jc w:val="both"/>
        <w:rPr>
          <w:lang w:val="sr-Cyrl-CS"/>
        </w:rPr>
      </w:pPr>
    </w:p>
    <w:p w:rsidR="007B5E2C" w:rsidRPr="00F81739" w:rsidRDefault="007B5E2C" w:rsidP="007B5E2C">
      <w:pPr>
        <w:ind w:firstLine="720"/>
        <w:jc w:val="both"/>
        <w:rPr>
          <w:b/>
          <w:lang w:val="sr-Cyrl-CS"/>
        </w:rPr>
      </w:pPr>
      <w:r>
        <w:rPr>
          <w:lang w:val="sr-Cyrl-CS"/>
        </w:rPr>
        <w:t>Реализацију свог годишњег</w:t>
      </w:r>
      <w:r w:rsidRPr="00F81739">
        <w:rPr>
          <w:lang w:val="sr-Cyrl-CS"/>
        </w:rPr>
        <w:t xml:space="preserve"> план</w:t>
      </w:r>
      <w:r>
        <w:rPr>
          <w:lang w:val="sr-Cyrl-CS"/>
        </w:rPr>
        <w:t>а</w:t>
      </w:r>
      <w:r w:rsidRPr="00F81739">
        <w:rPr>
          <w:lang w:val="sr-Cyrl-CS"/>
        </w:rPr>
        <w:t xml:space="preserve"> и програм</w:t>
      </w:r>
      <w:r>
        <w:rPr>
          <w:lang w:val="sr-Cyrl-CS"/>
        </w:rPr>
        <w:t>а</w:t>
      </w:r>
      <w:r w:rsidRPr="00F81739">
        <w:rPr>
          <w:lang w:val="sr-Cyrl-CS"/>
        </w:rPr>
        <w:t xml:space="preserve"> рада</w:t>
      </w:r>
      <w:r>
        <w:rPr>
          <w:lang w:val="sr-Cyrl-CS"/>
        </w:rPr>
        <w:t>,</w:t>
      </w:r>
      <w:r w:rsidRPr="00F81739">
        <w:rPr>
          <w:lang w:val="sr-Cyrl-CS"/>
        </w:rPr>
        <w:t xml:space="preserve"> директорка Предшколске Установе „Наша радост“ Рача, је започела у августу месецу 201</w:t>
      </w:r>
      <w:r>
        <w:rPr>
          <w:lang/>
        </w:rPr>
        <w:t>8</w:t>
      </w:r>
      <w:r>
        <w:rPr>
          <w:lang w:val="sr-Cyrl-CS"/>
        </w:rPr>
        <w:t>.</w:t>
      </w:r>
      <w:r w:rsidRPr="00F81739">
        <w:rPr>
          <w:lang w:val="sr-Cyrl-CS"/>
        </w:rPr>
        <w:t>године. При планирању концепције програма рада, директорка је пошла од циљева и задатака које постављају  основе програма неге и васпитно-образовног рада са децом.</w:t>
      </w:r>
    </w:p>
    <w:p w:rsidR="007B5E2C" w:rsidRDefault="007B5E2C" w:rsidP="007B5E2C">
      <w:pPr>
        <w:jc w:val="both"/>
        <w:rPr>
          <w:b/>
          <w:lang w:val="sr-Cyrl-CS"/>
        </w:rPr>
      </w:pPr>
      <w:r w:rsidRPr="00F81739">
        <w:rPr>
          <w:lang w:val="sr-Cyrl-CS"/>
        </w:rPr>
        <w:tab/>
        <w:t xml:space="preserve">Извештај о реализацији програма рада за </w:t>
      </w:r>
      <w:r w:rsidRPr="00F81739">
        <w:t xml:space="preserve">претходну </w:t>
      </w:r>
      <w:r w:rsidRPr="00F81739">
        <w:rPr>
          <w:lang w:val="sr-Cyrl-CS"/>
        </w:rPr>
        <w:t xml:space="preserve">годину је послужио као основа за даље планирање и израду </w:t>
      </w:r>
      <w:r>
        <w:rPr>
          <w:b/>
          <w:lang/>
        </w:rPr>
        <w:t>Г</w:t>
      </w:r>
      <w:r w:rsidRPr="00F81739">
        <w:rPr>
          <w:lang w:val="sr-Cyrl-CS"/>
        </w:rPr>
        <w:t>одишњег плана рада за радну 201</w:t>
      </w:r>
      <w:r>
        <w:rPr>
          <w:lang/>
        </w:rPr>
        <w:t>8</w:t>
      </w:r>
      <w:r w:rsidRPr="00F81739">
        <w:rPr>
          <w:lang/>
        </w:rPr>
        <w:t>.</w:t>
      </w:r>
      <w:r w:rsidRPr="00F81739">
        <w:rPr>
          <w:lang w:val="sr-Cyrl-CS"/>
        </w:rPr>
        <w:t>/201</w:t>
      </w:r>
      <w:r>
        <w:rPr>
          <w:lang/>
        </w:rPr>
        <w:t>9</w:t>
      </w:r>
      <w:r w:rsidRPr="00F81739">
        <w:rPr>
          <w:lang w:val="sr-Cyrl-CS"/>
        </w:rPr>
        <w:t>.годину. На основу садржаја обима основне делатности, директорка је са својим сарадницима утврдила кроз које ће облике рада бити реализован програм за наредну годину.</w:t>
      </w:r>
    </w:p>
    <w:p w:rsidR="007B5E2C" w:rsidRPr="00F81739" w:rsidRDefault="007B5E2C" w:rsidP="007B5E2C">
      <w:pPr>
        <w:jc w:val="both"/>
        <w:rPr>
          <w:b/>
          <w:lang w:val="sr-Cyrl-CS"/>
        </w:rPr>
      </w:pPr>
      <w:r w:rsidRPr="00F81739">
        <w:rPr>
          <w:lang w:val="sr-Cyrl-CS"/>
        </w:rPr>
        <w:t>У марту месецу 201</w:t>
      </w:r>
      <w:r>
        <w:rPr>
          <w:lang/>
        </w:rPr>
        <w:t>8</w:t>
      </w:r>
      <w:r w:rsidRPr="00F81739">
        <w:rPr>
          <w:lang w:val="sr-Cyrl-CS"/>
        </w:rPr>
        <w:t>.године, директор и чланови ПК су утврдили колико слободних места има  у установи где бораве деца целодневног боравка (јасле и вртић). Извршен је упис  нове деце</w:t>
      </w:r>
      <w:r>
        <w:rPr>
          <w:lang w:val="sr-Cyrl-CS"/>
        </w:rPr>
        <w:t xml:space="preserve"> од 1.4.2018.год. до 31.5.2018.год.</w:t>
      </w:r>
      <w:r w:rsidRPr="00F81739">
        <w:rPr>
          <w:lang w:val="sr-Cyrl-CS"/>
        </w:rPr>
        <w:t>, а чланови васпитно-образовног већа су на основу узраста новоуписане деце формирали бро</w:t>
      </w:r>
      <w:r>
        <w:rPr>
          <w:lang w:val="sr-Cyrl-CS"/>
        </w:rPr>
        <w:t>ј васпитних група за  радну 2018./2019</w:t>
      </w:r>
      <w:r w:rsidRPr="00F81739">
        <w:rPr>
          <w:lang w:val="sr-Cyrl-CS"/>
        </w:rPr>
        <w:t>. годину. На основу броја деце у јаслицама су формиране 2 јаслене гру</w:t>
      </w:r>
      <w:r>
        <w:rPr>
          <w:lang w:val="sr-Cyrl-CS"/>
        </w:rPr>
        <w:t>пе – млађа и старија, у вртићу 3</w:t>
      </w:r>
      <w:r w:rsidRPr="00F81739">
        <w:rPr>
          <w:lang w:val="sr-Cyrl-CS"/>
        </w:rPr>
        <w:t xml:space="preserve"> васпитне групе, а  у</w:t>
      </w:r>
      <w:r>
        <w:rPr>
          <w:lang w:val="sr-Cyrl-CS"/>
        </w:rPr>
        <w:t xml:space="preserve"> припремни предшколски програм 6</w:t>
      </w:r>
      <w:r w:rsidRPr="00F81739">
        <w:rPr>
          <w:lang w:val="sr-Cyrl-CS"/>
        </w:rPr>
        <w:t xml:space="preserve"> васпитних група. Програм неге и </w:t>
      </w:r>
      <w:r>
        <w:rPr>
          <w:lang w:val="sr-Cyrl-CS"/>
        </w:rPr>
        <w:t>васпитно-образовног рада за 2018./2019</w:t>
      </w:r>
      <w:r w:rsidRPr="00F81739">
        <w:rPr>
          <w:lang w:val="sr-Cyrl-CS"/>
        </w:rPr>
        <w:t>.годину реализован је у 11 васпитних група.</w:t>
      </w:r>
    </w:p>
    <w:p w:rsidR="007B5E2C" w:rsidRPr="00F81739" w:rsidRDefault="007B5E2C" w:rsidP="007B5E2C">
      <w:pPr>
        <w:ind w:firstLine="360"/>
        <w:jc w:val="both"/>
        <w:rPr>
          <w:b/>
          <w:lang w:val="sr-Cyrl-CS"/>
        </w:rPr>
      </w:pPr>
      <w:r w:rsidRPr="00F81739">
        <w:rPr>
          <w:lang w:val="sr-Cyrl-CS"/>
        </w:rPr>
        <w:t xml:space="preserve">На основу утврђеног броја васпитних група, </w:t>
      </w:r>
      <w:r>
        <w:rPr>
          <w:lang w:val="sr-Cyrl-CS"/>
        </w:rPr>
        <w:t xml:space="preserve">броја деце у васпитним групама, </w:t>
      </w:r>
      <w:r w:rsidRPr="00F81739">
        <w:rPr>
          <w:lang w:val="sr-Cyrl-CS"/>
        </w:rPr>
        <w:t>директорка је</w:t>
      </w:r>
      <w:r>
        <w:rPr>
          <w:lang w:val="sr-Cyrl-CS"/>
        </w:rPr>
        <w:t xml:space="preserve"> примила у радни однос медицинске сестре васпитаче и васпитаче и </w:t>
      </w:r>
      <w:r w:rsidRPr="00F81739">
        <w:rPr>
          <w:lang w:val="sr-Cyrl-CS"/>
        </w:rPr>
        <w:t xml:space="preserve"> направила распоред рада васпитача и медицинских сестара васпитача, који су по новом расп</w:t>
      </w:r>
      <w:r>
        <w:rPr>
          <w:lang w:val="sr-Cyrl-CS"/>
        </w:rPr>
        <w:t>ореду почели са радом 01.09.2018</w:t>
      </w:r>
      <w:r w:rsidRPr="00F81739">
        <w:rPr>
          <w:lang w:val="sr-Cyrl-CS"/>
        </w:rPr>
        <w:t>.године.</w:t>
      </w:r>
    </w:p>
    <w:p w:rsidR="007B5E2C" w:rsidRPr="00F81739" w:rsidRDefault="007B5E2C" w:rsidP="007B5E2C">
      <w:pPr>
        <w:ind w:firstLine="360"/>
        <w:jc w:val="both"/>
        <w:rPr>
          <w:b/>
          <w:lang w:val="sr-Cyrl-CS"/>
        </w:rPr>
      </w:pPr>
      <w:r w:rsidRPr="00F81739">
        <w:rPr>
          <w:lang w:val="sr-Cyrl-CS"/>
        </w:rPr>
        <w:t xml:space="preserve">Директорка је са васпитачима и медицинским сестрама васпитачима,  извршила припрему свих програма за нову радну годину и са председником Управног одбора организовала седницу на </w:t>
      </w:r>
      <w:r w:rsidRPr="007B5E2C">
        <w:rPr>
          <w:lang w:val="sr-Cyrl-CS"/>
        </w:rPr>
        <w:t>којој су разматрани и усвојени Извештаји о раду за претходну годину, Г</w:t>
      </w:r>
      <w:r w:rsidRPr="00F81739">
        <w:rPr>
          <w:lang w:val="sr-Cyrl-CS"/>
        </w:rPr>
        <w:t xml:space="preserve">одишњи план рада за наступајућу годину, као и остали документи који су били у обавези да се припреме и донесу у складу са Законом. </w:t>
      </w:r>
    </w:p>
    <w:p w:rsidR="007B5E2C" w:rsidRPr="00F81739" w:rsidRDefault="007B5E2C" w:rsidP="007B5E2C">
      <w:pPr>
        <w:jc w:val="both"/>
        <w:rPr>
          <w:b/>
          <w:lang w:val="sr-Cyrl-CS"/>
        </w:rPr>
      </w:pPr>
      <w:r>
        <w:rPr>
          <w:lang w:val="sr-Cyrl-CS"/>
        </w:rPr>
        <w:t>У летњем периоду 2018</w:t>
      </w:r>
      <w:r w:rsidRPr="00F81739">
        <w:rPr>
          <w:lang w:val="sr-Cyrl-CS"/>
        </w:rPr>
        <w:t>.г., директорка је извршила анализу финансијског пословања Установе са шефом рачуноводства.</w:t>
      </w:r>
    </w:p>
    <w:p w:rsidR="007B5E2C" w:rsidRPr="00F81739" w:rsidRDefault="007B5E2C" w:rsidP="007B5E2C">
      <w:pPr>
        <w:ind w:firstLine="360"/>
        <w:jc w:val="both"/>
        <w:rPr>
          <w:b/>
          <w:lang w:val="sr-Cyrl-CS"/>
        </w:rPr>
      </w:pPr>
      <w:r w:rsidRPr="00F81739">
        <w:rPr>
          <w:lang w:val="sr-Cyrl-CS"/>
        </w:rPr>
        <w:t>Директорка је на време обезбедила књиге рада медицинских сестара</w:t>
      </w:r>
      <w:r>
        <w:rPr>
          <w:lang w:val="sr-Cyrl-CS"/>
        </w:rPr>
        <w:t xml:space="preserve"> васпитача</w:t>
      </w:r>
      <w:r w:rsidRPr="00F81739">
        <w:rPr>
          <w:lang w:val="sr-Cyrl-CS"/>
        </w:rPr>
        <w:t xml:space="preserve"> и васпитача. На време је расписан тендер за набавку намирница за потребе исхране деце, као и тендер за набавку огрева.</w:t>
      </w:r>
    </w:p>
    <w:p w:rsidR="007B5E2C" w:rsidRPr="00F81739" w:rsidRDefault="007B5E2C" w:rsidP="007B5E2C">
      <w:pPr>
        <w:ind w:firstLine="360"/>
        <w:jc w:val="both"/>
        <w:rPr>
          <w:b/>
          <w:lang w:val="sr-Cyrl-CS"/>
        </w:rPr>
      </w:pPr>
      <w:r w:rsidRPr="00F81739">
        <w:rPr>
          <w:lang w:val="sr-Cyrl-CS"/>
        </w:rPr>
        <w:t xml:space="preserve"> Почетком децембра месеца, директорка је, у договору са шефом рачуноводства, формирала комисију за попис основних средстава и ситног инвентара у Установи. Комисија је после  пописа  утврдила постојећа основна средства и ситан инвентар за све објекте. Директорка је у сарадњи са начелником општинског буџета, председником општине, шефом рачуноводства </w:t>
      </w:r>
      <w:r>
        <w:rPr>
          <w:lang w:val="sr-Cyrl-CS"/>
        </w:rPr>
        <w:t>урадила финансијски план за 2019</w:t>
      </w:r>
      <w:r w:rsidRPr="00F81739">
        <w:rPr>
          <w:lang w:val="sr-Cyrl-CS"/>
        </w:rPr>
        <w:t xml:space="preserve">.годину.У </w:t>
      </w:r>
      <w:r w:rsidRPr="00F81739">
        <w:rPr>
          <w:lang w:val="sr-Cyrl-CS"/>
        </w:rPr>
        <w:lastRenderedPageBreak/>
        <w:t>финансијском плану су исказане потребе Установе и наведене позиције, односно партије за које ће бити расписани тендери у току ове године.</w:t>
      </w:r>
    </w:p>
    <w:p w:rsidR="007B5E2C" w:rsidRDefault="007B5E2C" w:rsidP="007B5E2C">
      <w:pPr>
        <w:ind w:hanging="360"/>
        <w:jc w:val="both"/>
        <w:rPr>
          <w:b/>
          <w:lang w:val="sr-Cyrl-CS"/>
        </w:rPr>
      </w:pPr>
      <w:r w:rsidRPr="00F81739">
        <w:rPr>
          <w:lang w:val="sr-Cyrl-CS"/>
        </w:rPr>
        <w:t xml:space="preserve">      Директорка  установе је координирала рад свих васпитача, припремила комплетну педагошку и другу  документацију која је релевантна за  реализацију васпитно-образовног рада.</w:t>
      </w:r>
    </w:p>
    <w:p w:rsidR="00146216" w:rsidRPr="00F86E71" w:rsidRDefault="00146216" w:rsidP="00146216">
      <w:pPr>
        <w:rPr>
          <w:lang w:val="sr-Cyrl-CS"/>
        </w:rPr>
      </w:pPr>
    </w:p>
    <w:p w:rsidR="00146216" w:rsidRDefault="00146216" w:rsidP="00A207F2">
      <w:pPr>
        <w:pStyle w:val="ListParagraph"/>
        <w:numPr>
          <w:ilvl w:val="0"/>
          <w:numId w:val="12"/>
        </w:numPr>
        <w:rPr>
          <w:b/>
          <w:lang w:val="sr-Cyrl-CS"/>
        </w:rPr>
      </w:pPr>
      <w:r w:rsidRPr="00EA6F66">
        <w:rPr>
          <w:b/>
          <w:lang w:val="sr-Cyrl-CS"/>
        </w:rPr>
        <w:t>Табеларни</w:t>
      </w:r>
      <w:r w:rsidR="00EA6F66">
        <w:rPr>
          <w:b/>
          <w:lang w:val="sr-Cyrl-CS"/>
        </w:rPr>
        <w:t xml:space="preserve"> приказ реализованих активности:</w:t>
      </w:r>
    </w:p>
    <w:p w:rsidR="00EA6F66" w:rsidRPr="00EA6F66" w:rsidRDefault="00EA6F66" w:rsidP="00EA6F66">
      <w:pPr>
        <w:pStyle w:val="ListParagraph"/>
        <w:ind w:left="780"/>
        <w:rPr>
          <w:b/>
          <w:lang w:val="sr-Cyrl-CS"/>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701"/>
        <w:gridCol w:w="1843"/>
        <w:gridCol w:w="1701"/>
        <w:gridCol w:w="1701"/>
        <w:gridCol w:w="2268"/>
      </w:tblGrid>
      <w:tr w:rsidR="000A7AAE" w:rsidRPr="000A7AAE" w:rsidTr="000A7AAE">
        <w:tc>
          <w:tcPr>
            <w:tcW w:w="2127" w:type="dxa"/>
          </w:tcPr>
          <w:p w:rsidR="000A7AAE" w:rsidRPr="000A7AAE" w:rsidRDefault="000A7AAE" w:rsidP="000A7AAE">
            <w:pPr>
              <w:rPr>
                <w:b/>
                <w:lang w:val="sr-Cyrl-CS"/>
              </w:rPr>
            </w:pPr>
            <w:r w:rsidRPr="000A7AAE">
              <w:rPr>
                <w:b/>
                <w:lang w:val="sr-Cyrl-CS"/>
              </w:rPr>
              <w:t>ОПИС АКТИВНОСТИ</w:t>
            </w:r>
          </w:p>
        </w:tc>
        <w:tc>
          <w:tcPr>
            <w:tcW w:w="1701" w:type="dxa"/>
          </w:tcPr>
          <w:p w:rsidR="000A7AAE" w:rsidRPr="000A7AAE" w:rsidRDefault="000A7AAE" w:rsidP="000A7AAE">
            <w:pPr>
              <w:rPr>
                <w:b/>
                <w:lang w:val="sr-Cyrl-CS"/>
              </w:rPr>
            </w:pPr>
            <w:r w:rsidRPr="000A7AAE">
              <w:rPr>
                <w:b/>
                <w:lang w:val="sr-Cyrl-CS"/>
              </w:rPr>
              <w:t>ВРЕМЕ</w:t>
            </w:r>
          </w:p>
        </w:tc>
        <w:tc>
          <w:tcPr>
            <w:tcW w:w="1843" w:type="dxa"/>
          </w:tcPr>
          <w:p w:rsidR="000A7AAE" w:rsidRPr="000A7AAE" w:rsidRDefault="000A7AAE" w:rsidP="000A7AAE">
            <w:pPr>
              <w:rPr>
                <w:b/>
                <w:lang w:val="sr-Cyrl-CS"/>
              </w:rPr>
            </w:pPr>
            <w:r w:rsidRPr="000A7AAE">
              <w:rPr>
                <w:b/>
                <w:lang w:val="sr-Cyrl-CS"/>
              </w:rPr>
              <w:t>МЕСТО</w:t>
            </w:r>
          </w:p>
        </w:tc>
        <w:tc>
          <w:tcPr>
            <w:tcW w:w="1701" w:type="dxa"/>
          </w:tcPr>
          <w:p w:rsidR="000A7AAE" w:rsidRPr="000A7AAE" w:rsidRDefault="000A7AAE" w:rsidP="000A7AAE">
            <w:pPr>
              <w:rPr>
                <w:b/>
                <w:lang w:val="sr-Cyrl-CS"/>
              </w:rPr>
            </w:pPr>
            <w:r w:rsidRPr="000A7AAE">
              <w:rPr>
                <w:b/>
                <w:lang w:val="sr-Cyrl-CS"/>
              </w:rPr>
              <w:t xml:space="preserve">НОСИОЦИ </w:t>
            </w:r>
          </w:p>
        </w:tc>
        <w:tc>
          <w:tcPr>
            <w:tcW w:w="1701" w:type="dxa"/>
          </w:tcPr>
          <w:p w:rsidR="000A7AAE" w:rsidRPr="000A7AAE" w:rsidRDefault="000A7AAE" w:rsidP="000A7AAE">
            <w:pPr>
              <w:rPr>
                <w:b/>
                <w:lang w:val="sr-Cyrl-CS"/>
              </w:rPr>
            </w:pPr>
            <w:r w:rsidRPr="000A7AAE">
              <w:rPr>
                <w:b/>
                <w:lang w:val="sr-Cyrl-CS"/>
              </w:rPr>
              <w:t>УКЉУЧЕНЕ ОСОБЕ</w:t>
            </w:r>
          </w:p>
        </w:tc>
        <w:tc>
          <w:tcPr>
            <w:tcW w:w="2268" w:type="dxa"/>
          </w:tcPr>
          <w:p w:rsidR="000A7AAE" w:rsidRPr="000A7AAE" w:rsidRDefault="000A7AAE" w:rsidP="000A7AAE">
            <w:pPr>
              <w:rPr>
                <w:b/>
                <w:lang w:val="sr-Cyrl-CS"/>
              </w:rPr>
            </w:pPr>
            <w:r w:rsidRPr="000A7AAE">
              <w:rPr>
                <w:b/>
                <w:lang w:val="sr-Cyrl-CS"/>
              </w:rPr>
              <w:t>НАЧИН ОСТВАРИВАЊА</w:t>
            </w:r>
          </w:p>
        </w:tc>
      </w:tr>
      <w:tr w:rsidR="000A7AAE" w:rsidRPr="00A10D89" w:rsidTr="000A7AAE">
        <w:tc>
          <w:tcPr>
            <w:tcW w:w="2127" w:type="dxa"/>
          </w:tcPr>
          <w:p w:rsidR="000A7AAE" w:rsidRPr="00A10D89" w:rsidRDefault="000A7AAE" w:rsidP="000A7AAE">
            <w:pPr>
              <w:rPr>
                <w:b/>
                <w:lang w:val="sr-Cyrl-CS"/>
              </w:rPr>
            </w:pPr>
            <w:r w:rsidRPr="00A10D89">
              <w:rPr>
                <w:lang w:val="sr-Cyrl-CS"/>
              </w:rPr>
              <w:t>Планирање, анализа и организовање кадровске и материјалне припремљен</w:t>
            </w:r>
            <w:r w:rsidRPr="00A10D89">
              <w:rPr>
                <w:lang/>
              </w:rPr>
              <w:t>ости</w:t>
            </w:r>
            <w:r w:rsidRPr="00A10D89">
              <w:rPr>
                <w:lang w:val="sr-Cyrl-CS"/>
              </w:rPr>
              <w:t xml:space="preserve"> за почетак радне године</w:t>
            </w:r>
          </w:p>
        </w:tc>
        <w:tc>
          <w:tcPr>
            <w:tcW w:w="1701" w:type="dxa"/>
          </w:tcPr>
          <w:p w:rsidR="000A7AAE" w:rsidRPr="00A10D89" w:rsidRDefault="000A7AAE" w:rsidP="000A7AAE">
            <w:pPr>
              <w:rPr>
                <w:b/>
                <w:lang w:val="sr-Cyrl-CS"/>
              </w:rPr>
            </w:pPr>
            <w:r w:rsidRPr="00A10D89">
              <w:rPr>
                <w:lang w:val="sr-Cyrl-CS"/>
              </w:rPr>
              <w:t>У току летњег распуста</w:t>
            </w:r>
          </w:p>
        </w:tc>
        <w:tc>
          <w:tcPr>
            <w:tcW w:w="1843" w:type="dxa"/>
          </w:tcPr>
          <w:p w:rsidR="000A7AAE" w:rsidRPr="00A10D89" w:rsidRDefault="000A7AAE" w:rsidP="000A7AAE">
            <w:pPr>
              <w:rPr>
                <w:b/>
                <w:lang w:val="sr-Cyrl-CS"/>
              </w:rPr>
            </w:pPr>
            <w:r w:rsidRPr="00A10D89">
              <w:rPr>
                <w:lang w:val="sr-Cyrl-CS"/>
              </w:rPr>
              <w:t>Просторије ПУ и ППГ ван седишта установе</w:t>
            </w:r>
          </w:p>
        </w:tc>
        <w:tc>
          <w:tcPr>
            <w:tcW w:w="1701" w:type="dxa"/>
          </w:tcPr>
          <w:p w:rsidR="000A7AAE" w:rsidRPr="00A10D89" w:rsidRDefault="000A7AAE" w:rsidP="000A7AAE">
            <w:pPr>
              <w:rPr>
                <w:b/>
              </w:rPr>
            </w:pPr>
            <w:r w:rsidRPr="00A10D89">
              <w:rPr>
                <w:lang/>
              </w:rPr>
              <w:t>Д</w:t>
            </w:r>
            <w:r w:rsidRPr="00A10D89">
              <w:t>иректор</w:t>
            </w:r>
          </w:p>
        </w:tc>
        <w:tc>
          <w:tcPr>
            <w:tcW w:w="1701" w:type="dxa"/>
          </w:tcPr>
          <w:p w:rsidR="000A7AAE" w:rsidRPr="00A10D89" w:rsidRDefault="000A7AAE" w:rsidP="000A7AAE">
            <w:pPr>
              <w:rPr>
                <w:b/>
                <w:lang w:val="sr-Cyrl-CS"/>
              </w:rPr>
            </w:pPr>
            <w:r w:rsidRPr="00A10D89">
              <w:rPr>
                <w:lang w:val="sr-Cyrl-CS"/>
              </w:rPr>
              <w:t>Васпитачи и мед.сестре васпитачи</w:t>
            </w:r>
          </w:p>
        </w:tc>
        <w:tc>
          <w:tcPr>
            <w:tcW w:w="2268" w:type="dxa"/>
          </w:tcPr>
          <w:p w:rsidR="000A7AAE" w:rsidRPr="00A10D89" w:rsidRDefault="000A7AAE" w:rsidP="000A7AAE">
            <w:pPr>
              <w:rPr>
                <w:b/>
                <w:lang w:val="sr-Cyrl-CS"/>
              </w:rPr>
            </w:pPr>
            <w:r w:rsidRPr="00A10D89">
              <w:rPr>
                <w:lang w:val="sr-Cyrl-CS"/>
              </w:rPr>
              <w:t>Протокол праћења, извештаји, план и програм рада</w:t>
            </w:r>
          </w:p>
        </w:tc>
      </w:tr>
      <w:tr w:rsidR="000A7AAE" w:rsidRPr="00A10D89" w:rsidTr="000A7AAE">
        <w:tc>
          <w:tcPr>
            <w:tcW w:w="2127" w:type="dxa"/>
          </w:tcPr>
          <w:p w:rsidR="000A7AAE" w:rsidRPr="00A10D89" w:rsidRDefault="000A7AAE" w:rsidP="000A7AAE">
            <w:pPr>
              <w:rPr>
                <w:b/>
                <w:lang w:val="sr-Cyrl-CS"/>
              </w:rPr>
            </w:pPr>
            <w:r w:rsidRPr="00A10D89">
              <w:rPr>
                <w:lang w:val="sr-Cyrl-CS"/>
              </w:rPr>
              <w:t>Спровођење мера за заштиту и безбедност деце и запослених</w:t>
            </w:r>
          </w:p>
        </w:tc>
        <w:tc>
          <w:tcPr>
            <w:tcW w:w="1701" w:type="dxa"/>
          </w:tcPr>
          <w:p w:rsidR="000A7AAE" w:rsidRPr="00A10D89" w:rsidRDefault="000A7AAE" w:rsidP="000A7AAE">
            <w:pPr>
              <w:rPr>
                <w:b/>
                <w:lang w:val="sr-Cyrl-CS"/>
              </w:rPr>
            </w:pPr>
            <w:r w:rsidRPr="00A10D89">
              <w:rPr>
                <w:lang w:val="sr-Cyrl-CS"/>
              </w:rPr>
              <w:t xml:space="preserve">Током августа </w:t>
            </w:r>
          </w:p>
        </w:tc>
        <w:tc>
          <w:tcPr>
            <w:tcW w:w="1843" w:type="dxa"/>
          </w:tcPr>
          <w:p w:rsidR="000A7AAE" w:rsidRPr="00A10D89" w:rsidRDefault="000A7AAE" w:rsidP="000A7AAE">
            <w:pPr>
              <w:rPr>
                <w:b/>
                <w:lang w:val="sr-Cyrl-CS"/>
              </w:rPr>
            </w:pPr>
            <w:r w:rsidRPr="00A10D89">
              <w:rPr>
                <w:lang w:val="sr-Cyrl-CS"/>
              </w:rPr>
              <w:t>Установа</w:t>
            </w:r>
          </w:p>
          <w:p w:rsidR="000A7AAE" w:rsidRPr="00A10D89" w:rsidRDefault="000A7AAE" w:rsidP="000A7AAE">
            <w:pPr>
              <w:rPr>
                <w:b/>
                <w:lang w:val="sr-Cyrl-CS"/>
              </w:rPr>
            </w:pPr>
            <w:r w:rsidRPr="00A10D89">
              <w:rPr>
                <w:lang w:val="sr-Cyrl-CS"/>
              </w:rPr>
              <w:t>припремне групе при О.Ш.</w:t>
            </w:r>
          </w:p>
        </w:tc>
        <w:tc>
          <w:tcPr>
            <w:tcW w:w="1701" w:type="dxa"/>
          </w:tcPr>
          <w:p w:rsidR="000A7AAE" w:rsidRPr="00A10D89" w:rsidRDefault="000A7AAE" w:rsidP="000A7AAE">
            <w:pPr>
              <w:rPr>
                <w:b/>
                <w:lang w:val="sr-Cyrl-CS"/>
              </w:rPr>
            </w:pPr>
            <w:r w:rsidRPr="00A10D89">
              <w:rPr>
                <w:lang w:val="sr-Cyrl-CS"/>
              </w:rPr>
              <w:t>Директор</w:t>
            </w:r>
          </w:p>
          <w:p w:rsidR="000A7AAE" w:rsidRPr="00A10D89" w:rsidRDefault="000A7AAE" w:rsidP="000A7AAE">
            <w:pPr>
              <w:rPr>
                <w:b/>
                <w:lang w:val="sr-Cyrl-CS"/>
              </w:rPr>
            </w:pPr>
            <w:r w:rsidRPr="00A10D89">
              <w:rPr>
                <w:lang w:val="sr-Cyrl-CS"/>
              </w:rPr>
              <w:t>Васпитачи групе</w:t>
            </w:r>
          </w:p>
          <w:p w:rsidR="000A7AAE" w:rsidRPr="00A10D89" w:rsidRDefault="000A7AAE" w:rsidP="000A7AAE">
            <w:pPr>
              <w:rPr>
                <w:b/>
                <w:lang w:val="sr-Cyrl-CS"/>
              </w:rPr>
            </w:pPr>
            <w:r w:rsidRPr="00A10D89">
              <w:t xml:space="preserve">М </w:t>
            </w:r>
            <w:r w:rsidRPr="00A10D89">
              <w:rPr>
                <w:lang w:val="sr-Cyrl-CS"/>
              </w:rPr>
              <w:t>.с.на ПЗЗ</w:t>
            </w:r>
          </w:p>
        </w:tc>
        <w:tc>
          <w:tcPr>
            <w:tcW w:w="1701" w:type="dxa"/>
          </w:tcPr>
          <w:p w:rsidR="000A7AAE" w:rsidRPr="00A10D89" w:rsidRDefault="000A7AAE" w:rsidP="000A7AAE">
            <w:pPr>
              <w:rPr>
                <w:b/>
                <w:lang w:val="sr-Cyrl-CS"/>
              </w:rPr>
            </w:pPr>
            <w:r w:rsidRPr="00A10D89">
              <w:rPr>
                <w:lang w:val="sr-Cyrl-CS"/>
              </w:rPr>
              <w:t>Техничко особље</w:t>
            </w:r>
          </w:p>
          <w:p w:rsidR="000A7AAE" w:rsidRPr="00A10D89" w:rsidRDefault="000A7AAE" w:rsidP="000A7AAE">
            <w:pPr>
              <w:rPr>
                <w:b/>
                <w:lang w:val="sr-Cyrl-CS"/>
              </w:rPr>
            </w:pPr>
            <w:r w:rsidRPr="00A10D89">
              <w:rPr>
                <w:lang w:val="sr-Cyrl-CS"/>
              </w:rPr>
              <w:t>Представници лок.управе</w:t>
            </w:r>
          </w:p>
        </w:tc>
        <w:tc>
          <w:tcPr>
            <w:tcW w:w="2268" w:type="dxa"/>
          </w:tcPr>
          <w:p w:rsidR="000A7AAE" w:rsidRPr="00A10D89" w:rsidRDefault="000A7AAE" w:rsidP="000A7AAE">
            <w:pPr>
              <w:rPr>
                <w:b/>
                <w:lang w:val="sr-Cyrl-CS"/>
              </w:rPr>
            </w:pPr>
            <w:r w:rsidRPr="00A10D89">
              <w:rPr>
                <w:lang w:val="sr-Cyrl-CS"/>
              </w:rPr>
              <w:t>Подела васп.група</w:t>
            </w:r>
          </w:p>
          <w:p w:rsidR="000A7AAE" w:rsidRPr="00A10D89" w:rsidRDefault="000A7AAE" w:rsidP="000A7AAE">
            <w:pPr>
              <w:rPr>
                <w:b/>
                <w:lang w:val="sr-Cyrl-CS"/>
              </w:rPr>
            </w:pPr>
            <w:r w:rsidRPr="00A10D89">
              <w:rPr>
                <w:lang w:val="sr-Cyrl-CS"/>
              </w:rPr>
              <w:t>Кречење, дезинсекција, дератизација</w:t>
            </w:r>
          </w:p>
        </w:tc>
      </w:tr>
      <w:tr w:rsidR="000A7AAE" w:rsidRPr="00A10D89" w:rsidTr="000A7AAE">
        <w:tc>
          <w:tcPr>
            <w:tcW w:w="2127" w:type="dxa"/>
          </w:tcPr>
          <w:p w:rsidR="000A7AAE" w:rsidRPr="00A10D89" w:rsidRDefault="000A7AAE" w:rsidP="000A7AAE">
            <w:pPr>
              <w:rPr>
                <w:b/>
                <w:lang w:val="sr-Cyrl-CS"/>
              </w:rPr>
            </w:pPr>
            <w:r w:rsidRPr="00A10D89">
              <w:rPr>
                <w:lang w:val="sr-Cyrl-CS"/>
              </w:rPr>
              <w:t xml:space="preserve">Сазивање и вођење ВОВ-ћа, решавање </w:t>
            </w:r>
            <w:r w:rsidRPr="00A10D89">
              <w:t xml:space="preserve">броја група, </w:t>
            </w:r>
            <w:r w:rsidRPr="00A10D89">
              <w:rPr>
                <w:lang w:val="sr-Cyrl-CS"/>
              </w:rPr>
              <w:t>кадровских услова, избор уџбеника ...</w:t>
            </w:r>
          </w:p>
        </w:tc>
        <w:tc>
          <w:tcPr>
            <w:tcW w:w="1701" w:type="dxa"/>
          </w:tcPr>
          <w:p w:rsidR="000A7AAE" w:rsidRPr="00A10D89" w:rsidRDefault="000A7AAE" w:rsidP="000A7AAE">
            <w:pPr>
              <w:rPr>
                <w:b/>
                <w:lang w:val="sr-Cyrl-CS"/>
              </w:rPr>
            </w:pPr>
            <w:r>
              <w:rPr>
                <w:lang w:val="sr-Cyrl-CS"/>
              </w:rPr>
              <w:t>2</w:t>
            </w:r>
            <w:r>
              <w:rPr>
                <w:lang/>
              </w:rPr>
              <w:t>7</w:t>
            </w:r>
            <w:r>
              <w:rPr>
                <w:lang w:val="sr-Cyrl-CS"/>
              </w:rPr>
              <w:t>.8.201</w:t>
            </w:r>
            <w:r>
              <w:rPr>
                <w:lang/>
              </w:rPr>
              <w:t>8</w:t>
            </w:r>
            <w:r w:rsidRPr="00A10D89">
              <w:rPr>
                <w:lang w:val="sr-Cyrl-CS"/>
              </w:rPr>
              <w:t>.</w:t>
            </w:r>
          </w:p>
        </w:tc>
        <w:tc>
          <w:tcPr>
            <w:tcW w:w="1843" w:type="dxa"/>
          </w:tcPr>
          <w:p w:rsidR="000A7AAE" w:rsidRPr="00A10D89" w:rsidRDefault="000A7AAE" w:rsidP="000A7AAE">
            <w:pPr>
              <w:rPr>
                <w:b/>
                <w:lang w:val="sr-Cyrl-CS"/>
              </w:rPr>
            </w:pPr>
            <w:r w:rsidRPr="00A10D89">
              <w:rPr>
                <w:lang w:val="sr-Cyrl-CS"/>
              </w:rPr>
              <w:t>Канцеларија за васпитача</w:t>
            </w:r>
          </w:p>
        </w:tc>
        <w:tc>
          <w:tcPr>
            <w:tcW w:w="1701" w:type="dxa"/>
          </w:tcPr>
          <w:p w:rsidR="000A7AAE" w:rsidRPr="00A10D89" w:rsidRDefault="000A7AAE" w:rsidP="000A7AAE">
            <w:pPr>
              <w:rPr>
                <w:b/>
                <w:lang w:val="sr-Cyrl-CS"/>
              </w:rPr>
            </w:pPr>
            <w:r w:rsidRPr="00A10D89">
              <w:rPr>
                <w:lang w:val="sr-Cyrl-CS"/>
              </w:rPr>
              <w:t>Директор</w:t>
            </w:r>
          </w:p>
          <w:p w:rsidR="000A7AAE" w:rsidRPr="00A10D89" w:rsidRDefault="000A7AAE" w:rsidP="000A7AAE">
            <w:pPr>
              <w:rPr>
                <w:b/>
                <w:lang w:val="sr-Cyrl-CS"/>
              </w:rPr>
            </w:pPr>
          </w:p>
        </w:tc>
        <w:tc>
          <w:tcPr>
            <w:tcW w:w="1701" w:type="dxa"/>
          </w:tcPr>
          <w:p w:rsidR="000A7AAE" w:rsidRPr="00A10D89" w:rsidRDefault="000A7AAE" w:rsidP="000A7AAE">
            <w:pPr>
              <w:rPr>
                <w:b/>
                <w:lang w:val="sr-Cyrl-CS"/>
              </w:rPr>
            </w:pPr>
            <w:r w:rsidRPr="00A10D89">
              <w:rPr>
                <w:lang w:val="sr-Cyrl-CS"/>
              </w:rPr>
              <w:t>Сви васпитачи и мед.сестре</w:t>
            </w:r>
          </w:p>
        </w:tc>
        <w:tc>
          <w:tcPr>
            <w:tcW w:w="2268" w:type="dxa"/>
          </w:tcPr>
          <w:p w:rsidR="000A7AAE" w:rsidRPr="00A10D89" w:rsidRDefault="000A7AAE" w:rsidP="000A7AAE">
            <w:pPr>
              <w:rPr>
                <w:b/>
                <w:lang w:val="sr-Cyrl-CS"/>
              </w:rPr>
            </w:pPr>
            <w:r w:rsidRPr="00A10D89">
              <w:rPr>
                <w:lang w:val="sr-Cyrl-CS"/>
              </w:rPr>
              <w:t>Састанак</w:t>
            </w:r>
          </w:p>
          <w:p w:rsidR="000A7AAE" w:rsidRPr="00A10D89" w:rsidRDefault="000A7AAE" w:rsidP="000A7AAE">
            <w:pPr>
              <w:rPr>
                <w:b/>
                <w:lang w:val="sr-Cyrl-CS"/>
              </w:rPr>
            </w:pPr>
            <w:r w:rsidRPr="00A10D89">
              <w:rPr>
                <w:lang w:val="sr-Cyrl-CS"/>
              </w:rPr>
              <w:t>Формирање стручних актива и тимова,</w:t>
            </w:r>
          </w:p>
          <w:p w:rsidR="000A7AAE" w:rsidRPr="00A10D89" w:rsidRDefault="000A7AAE" w:rsidP="000A7AAE">
            <w:pPr>
              <w:rPr>
                <w:b/>
                <w:lang w:val="sr-Cyrl-CS"/>
              </w:rPr>
            </w:pPr>
            <w:r w:rsidRPr="00A10D89">
              <w:rPr>
                <w:lang w:val="sr-Cyrl-CS"/>
              </w:rPr>
              <w:t>Израда планова, формирање васп.група - спискови деце,</w:t>
            </w:r>
          </w:p>
          <w:p w:rsidR="000A7AAE" w:rsidRPr="00A10D89" w:rsidRDefault="000A7AAE" w:rsidP="000A7AAE">
            <w:pPr>
              <w:rPr>
                <w:b/>
                <w:lang w:val="sr-Cyrl-CS"/>
              </w:rPr>
            </w:pPr>
            <w:r w:rsidRPr="00A10D89">
              <w:rPr>
                <w:lang w:val="sr-Cyrl-CS"/>
              </w:rPr>
              <w:t>Педагошка документација,</w:t>
            </w:r>
          </w:p>
          <w:p w:rsidR="000A7AAE" w:rsidRPr="00A10D89" w:rsidRDefault="000A7AAE" w:rsidP="000A7AAE">
            <w:pPr>
              <w:rPr>
                <w:b/>
                <w:lang w:val="sr-Cyrl-CS"/>
              </w:rPr>
            </w:pPr>
            <w:r w:rsidRPr="00A10D89">
              <w:rPr>
                <w:lang w:val="sr-Cyrl-CS"/>
              </w:rPr>
              <w:t>понуде издавачких кућа</w:t>
            </w:r>
          </w:p>
        </w:tc>
      </w:tr>
      <w:tr w:rsidR="000A7AAE" w:rsidRPr="00A10D89" w:rsidTr="000A7AAE">
        <w:tc>
          <w:tcPr>
            <w:tcW w:w="2127" w:type="dxa"/>
          </w:tcPr>
          <w:p w:rsidR="000A7AAE" w:rsidRPr="00A10D89" w:rsidRDefault="000A7AAE" w:rsidP="000A7AAE">
            <w:pPr>
              <w:rPr>
                <w:b/>
                <w:lang w:val="sr-Cyrl-CS"/>
              </w:rPr>
            </w:pPr>
            <w:r w:rsidRPr="00A10D89">
              <w:rPr>
                <w:lang w:val="sr-Cyrl-CS"/>
              </w:rPr>
              <w:t>Разматрање стања опремљености  Установе и планирање побољшања материјално-техничких ресурса</w:t>
            </w:r>
          </w:p>
        </w:tc>
        <w:tc>
          <w:tcPr>
            <w:tcW w:w="1701" w:type="dxa"/>
          </w:tcPr>
          <w:p w:rsidR="000A7AAE" w:rsidRPr="00A10D89" w:rsidRDefault="000A7AAE" w:rsidP="000A7AAE">
            <w:pPr>
              <w:rPr>
                <w:b/>
                <w:lang w:val="sr-Cyrl-CS"/>
              </w:rPr>
            </w:pPr>
            <w:r>
              <w:rPr>
                <w:lang w:val="sr-Cyrl-CS"/>
              </w:rPr>
              <w:t>27.8.2018</w:t>
            </w:r>
            <w:r w:rsidRPr="00A10D89">
              <w:rPr>
                <w:lang w:val="sr-Cyrl-CS"/>
              </w:rPr>
              <w:t>.</w:t>
            </w:r>
          </w:p>
        </w:tc>
        <w:tc>
          <w:tcPr>
            <w:tcW w:w="1843" w:type="dxa"/>
          </w:tcPr>
          <w:p w:rsidR="000A7AAE" w:rsidRPr="00A10D89" w:rsidRDefault="000A7AAE" w:rsidP="000A7AAE">
            <w:pPr>
              <w:rPr>
                <w:b/>
                <w:lang w:val="sr-Cyrl-CS"/>
              </w:rPr>
            </w:pPr>
            <w:r>
              <w:rPr>
                <w:lang w:val="sr-Cyrl-CS"/>
              </w:rPr>
              <w:t xml:space="preserve">Радне собе у Саранову, </w:t>
            </w:r>
            <w:r>
              <w:rPr>
                <w:lang/>
              </w:rPr>
              <w:t>В</w:t>
            </w:r>
            <w:r w:rsidRPr="00A10D89">
              <w:rPr>
                <w:lang w:val="sr-Cyrl-CS"/>
              </w:rPr>
              <w:t>.Крчмарима</w:t>
            </w:r>
            <w:r>
              <w:rPr>
                <w:lang w:val="sr-Cyrl-CS"/>
              </w:rPr>
              <w:t>, Трсци</w:t>
            </w:r>
            <w:r w:rsidRPr="00A10D89">
              <w:rPr>
                <w:lang w:val="sr-Cyrl-CS"/>
              </w:rPr>
              <w:t xml:space="preserve"> и Д.Рачи</w:t>
            </w:r>
          </w:p>
        </w:tc>
        <w:tc>
          <w:tcPr>
            <w:tcW w:w="1701" w:type="dxa"/>
          </w:tcPr>
          <w:p w:rsidR="000A7AAE" w:rsidRPr="00A10D89" w:rsidRDefault="000A7AAE" w:rsidP="000A7AAE">
            <w:pPr>
              <w:rPr>
                <w:b/>
                <w:lang w:val="sr-Cyrl-CS"/>
              </w:rPr>
            </w:pPr>
            <w:r w:rsidRPr="00A10D89">
              <w:rPr>
                <w:lang w:val="sr-Cyrl-CS"/>
              </w:rPr>
              <w:t>директорка</w:t>
            </w:r>
          </w:p>
        </w:tc>
        <w:tc>
          <w:tcPr>
            <w:tcW w:w="1701" w:type="dxa"/>
          </w:tcPr>
          <w:p w:rsidR="000A7AAE" w:rsidRPr="00A10D89" w:rsidRDefault="000A7AAE" w:rsidP="000A7AAE">
            <w:pPr>
              <w:rPr>
                <w:b/>
                <w:lang w:val="sr-Cyrl-CS"/>
              </w:rPr>
            </w:pPr>
            <w:r w:rsidRPr="00A10D89">
              <w:rPr>
                <w:lang w:val="sr-Cyrl-CS"/>
              </w:rPr>
              <w:t>сестра на ПЗЗ</w:t>
            </w:r>
          </w:p>
          <w:p w:rsidR="000A7AAE" w:rsidRPr="00A10D89" w:rsidRDefault="000A7AAE" w:rsidP="000A7AAE">
            <w:pPr>
              <w:rPr>
                <w:b/>
                <w:lang w:val="en-US"/>
              </w:rPr>
            </w:pPr>
            <w:r w:rsidRPr="00A10D89">
              <w:rPr>
                <w:lang w:val="sr-Cyrl-CS"/>
              </w:rPr>
              <w:t>васпитачице:</w:t>
            </w:r>
          </w:p>
          <w:p w:rsidR="000A7AAE" w:rsidRPr="00A10D89" w:rsidRDefault="000A7AAE" w:rsidP="000A7AAE">
            <w:pPr>
              <w:rPr>
                <w:b/>
                <w:lang w:val="sr-Cyrl-CS"/>
              </w:rPr>
            </w:pPr>
            <w:r>
              <w:rPr>
                <w:lang w:val="sr-Cyrl-CS"/>
              </w:rPr>
              <w:t>Н.Л., Б.П</w:t>
            </w:r>
            <w:r w:rsidRPr="00A10D89">
              <w:rPr>
                <w:lang w:val="sr-Cyrl-CS"/>
              </w:rPr>
              <w:t>.</w:t>
            </w:r>
            <w:r>
              <w:rPr>
                <w:lang w:val="sr-Cyrl-CS"/>
              </w:rPr>
              <w:t>, И.Н.</w:t>
            </w:r>
            <w:r w:rsidRPr="00A10D89">
              <w:rPr>
                <w:lang w:val="sr-Cyrl-CS"/>
              </w:rPr>
              <w:t xml:space="preserve"> и А.С.</w:t>
            </w:r>
          </w:p>
        </w:tc>
        <w:tc>
          <w:tcPr>
            <w:tcW w:w="2268" w:type="dxa"/>
          </w:tcPr>
          <w:p w:rsidR="000A7AAE" w:rsidRPr="00A10D89" w:rsidRDefault="000A7AAE" w:rsidP="000A7AAE">
            <w:pPr>
              <w:rPr>
                <w:b/>
                <w:lang w:val="sr-Cyrl-CS"/>
              </w:rPr>
            </w:pPr>
            <w:r w:rsidRPr="00A10D89">
              <w:rPr>
                <w:lang w:val="sr-Cyrl-CS"/>
              </w:rPr>
              <w:t>обилазак ППГ ради утврђивања припремљености за почетак радне године, набавка опреме, дидакт.средст. стручне литературе и др.средства</w:t>
            </w:r>
          </w:p>
        </w:tc>
      </w:tr>
      <w:tr w:rsidR="000A7AAE" w:rsidRPr="00A10D89" w:rsidTr="000A7AAE">
        <w:trPr>
          <w:trHeight w:val="557"/>
        </w:trPr>
        <w:tc>
          <w:tcPr>
            <w:tcW w:w="2127" w:type="dxa"/>
          </w:tcPr>
          <w:p w:rsidR="000A7AAE" w:rsidRPr="00A10D89" w:rsidRDefault="000A7AAE" w:rsidP="000A7AAE">
            <w:pPr>
              <w:rPr>
                <w:b/>
                <w:lang/>
              </w:rPr>
            </w:pPr>
            <w:r w:rsidRPr="00A10D89">
              <w:rPr>
                <w:lang/>
              </w:rPr>
              <w:t>Укључивање у рад Тима за</w:t>
            </w:r>
            <w:r>
              <w:rPr>
                <w:lang/>
              </w:rPr>
              <w:t xml:space="preserve"> инклузивно </w:t>
            </w:r>
            <w:r>
              <w:rPr>
                <w:lang/>
              </w:rPr>
              <w:lastRenderedPageBreak/>
              <w:t>образовање</w:t>
            </w:r>
          </w:p>
        </w:tc>
        <w:tc>
          <w:tcPr>
            <w:tcW w:w="1701" w:type="dxa"/>
          </w:tcPr>
          <w:p w:rsidR="000A7AAE" w:rsidRDefault="000A7AAE" w:rsidP="000A7AAE">
            <w:pPr>
              <w:rPr>
                <w:b/>
                <w:lang/>
              </w:rPr>
            </w:pPr>
            <w:r>
              <w:rPr>
                <w:lang/>
              </w:rPr>
              <w:lastRenderedPageBreak/>
              <w:t>27</w:t>
            </w:r>
            <w:r>
              <w:rPr>
                <w:lang w:val="sr-Cyrl-CS"/>
              </w:rPr>
              <w:t>.8.201</w:t>
            </w:r>
            <w:r>
              <w:rPr>
                <w:lang/>
              </w:rPr>
              <w:t>8</w:t>
            </w:r>
            <w:r w:rsidRPr="00A10D89">
              <w:rPr>
                <w:lang w:val="sr-Cyrl-CS"/>
              </w:rPr>
              <w:t>. и током целе године</w:t>
            </w:r>
          </w:p>
        </w:tc>
        <w:tc>
          <w:tcPr>
            <w:tcW w:w="1843" w:type="dxa"/>
          </w:tcPr>
          <w:p w:rsidR="000A7AAE" w:rsidRPr="00A10D89" w:rsidRDefault="000A7AAE" w:rsidP="000A7AAE">
            <w:pPr>
              <w:rPr>
                <w:b/>
                <w:lang w:val="sr-Cyrl-CS"/>
              </w:rPr>
            </w:pPr>
            <w:r w:rsidRPr="00A10D89">
              <w:rPr>
                <w:lang w:val="sr-Cyrl-CS"/>
              </w:rPr>
              <w:t>Канцеларија за васпитаче</w:t>
            </w:r>
          </w:p>
        </w:tc>
        <w:tc>
          <w:tcPr>
            <w:tcW w:w="1701" w:type="dxa"/>
          </w:tcPr>
          <w:p w:rsidR="000A7AAE" w:rsidRPr="00A10D89" w:rsidRDefault="000A7AAE" w:rsidP="000A7AAE">
            <w:pPr>
              <w:rPr>
                <w:b/>
                <w:lang w:val="sr-Cyrl-CS"/>
              </w:rPr>
            </w:pPr>
            <w:r w:rsidRPr="00A10D89">
              <w:rPr>
                <w:lang w:val="sr-Cyrl-CS"/>
              </w:rPr>
              <w:t xml:space="preserve">Директор </w:t>
            </w:r>
          </w:p>
          <w:p w:rsidR="000A7AAE" w:rsidRPr="00A10D89" w:rsidRDefault="000A7AAE" w:rsidP="000A7AAE">
            <w:pPr>
              <w:rPr>
                <w:b/>
                <w:lang w:val="sr-Cyrl-CS"/>
              </w:rPr>
            </w:pPr>
            <w:r w:rsidRPr="00A10D89">
              <w:rPr>
                <w:lang w:val="sr-Cyrl-CS"/>
              </w:rPr>
              <w:t>Руководилац тима</w:t>
            </w:r>
          </w:p>
        </w:tc>
        <w:tc>
          <w:tcPr>
            <w:tcW w:w="1701" w:type="dxa"/>
          </w:tcPr>
          <w:p w:rsidR="000A7AAE" w:rsidRPr="00A10D89" w:rsidRDefault="000A7AAE" w:rsidP="000A7AAE">
            <w:pPr>
              <w:rPr>
                <w:b/>
                <w:lang w:val="sr-Cyrl-CS"/>
              </w:rPr>
            </w:pPr>
            <w:r w:rsidRPr="00A10D89">
              <w:rPr>
                <w:lang w:val="sr-Cyrl-CS"/>
              </w:rPr>
              <w:t>Чланови тима</w:t>
            </w:r>
          </w:p>
        </w:tc>
        <w:tc>
          <w:tcPr>
            <w:tcW w:w="2268" w:type="dxa"/>
          </w:tcPr>
          <w:p w:rsidR="000A7AAE" w:rsidRPr="00A10D89" w:rsidRDefault="000A7AAE" w:rsidP="000A7AAE">
            <w:pPr>
              <w:rPr>
                <w:b/>
                <w:lang w:val="sr-Cyrl-CS"/>
              </w:rPr>
            </w:pPr>
            <w:r>
              <w:rPr>
                <w:lang w:val="sr-Cyrl-CS"/>
              </w:rPr>
              <w:t>Формирање тима, израда плана рада тима</w:t>
            </w:r>
          </w:p>
        </w:tc>
      </w:tr>
      <w:tr w:rsidR="000A7AAE" w:rsidRPr="00A10D89" w:rsidTr="000A7AAE">
        <w:tc>
          <w:tcPr>
            <w:tcW w:w="2127" w:type="dxa"/>
          </w:tcPr>
          <w:p w:rsidR="000A7AAE" w:rsidRPr="00A10D89" w:rsidRDefault="000A7AAE" w:rsidP="000A7AAE">
            <w:pPr>
              <w:rPr>
                <w:b/>
                <w:lang w:val="sr-Cyrl-CS"/>
              </w:rPr>
            </w:pPr>
            <w:r w:rsidRPr="00A10D89">
              <w:rPr>
                <w:lang w:val="sr-Cyrl-CS"/>
              </w:rPr>
              <w:lastRenderedPageBreak/>
              <w:t>Укључивање у рад Актива целодневног боравка</w:t>
            </w:r>
          </w:p>
        </w:tc>
        <w:tc>
          <w:tcPr>
            <w:tcW w:w="1701" w:type="dxa"/>
          </w:tcPr>
          <w:p w:rsidR="000A7AAE" w:rsidRPr="00A10D89" w:rsidRDefault="000A7AAE" w:rsidP="000A7AAE">
            <w:pPr>
              <w:rPr>
                <w:b/>
                <w:lang w:val="sr-Cyrl-CS"/>
              </w:rPr>
            </w:pPr>
            <w:r>
              <w:rPr>
                <w:lang/>
              </w:rPr>
              <w:t>2</w:t>
            </w:r>
            <w:r>
              <w:rPr>
                <w:lang/>
              </w:rPr>
              <w:t>7</w:t>
            </w:r>
            <w:r>
              <w:rPr>
                <w:lang w:val="sr-Cyrl-CS"/>
              </w:rPr>
              <w:t>.8.201</w:t>
            </w:r>
            <w:r>
              <w:rPr>
                <w:lang/>
              </w:rPr>
              <w:t>8</w:t>
            </w:r>
            <w:r w:rsidRPr="00A10D89">
              <w:rPr>
                <w:lang w:val="sr-Cyrl-CS"/>
              </w:rPr>
              <w:t>. и током целе године</w:t>
            </w:r>
          </w:p>
        </w:tc>
        <w:tc>
          <w:tcPr>
            <w:tcW w:w="1843" w:type="dxa"/>
          </w:tcPr>
          <w:p w:rsidR="000A7AAE" w:rsidRPr="00A10D89" w:rsidRDefault="000A7AAE" w:rsidP="000A7AAE">
            <w:pPr>
              <w:rPr>
                <w:b/>
                <w:lang w:val="sr-Cyrl-CS"/>
              </w:rPr>
            </w:pPr>
            <w:r w:rsidRPr="00A10D89">
              <w:rPr>
                <w:lang w:val="sr-Cyrl-CS"/>
              </w:rPr>
              <w:t>Канцеларија за васпитаче</w:t>
            </w:r>
          </w:p>
        </w:tc>
        <w:tc>
          <w:tcPr>
            <w:tcW w:w="1701" w:type="dxa"/>
          </w:tcPr>
          <w:p w:rsidR="000A7AAE" w:rsidRPr="00A10D89" w:rsidRDefault="000A7AAE" w:rsidP="000A7AAE">
            <w:pPr>
              <w:rPr>
                <w:b/>
                <w:lang w:val="sr-Cyrl-CS"/>
              </w:rPr>
            </w:pPr>
            <w:r w:rsidRPr="00A10D89">
              <w:rPr>
                <w:lang w:val="sr-Cyrl-CS"/>
              </w:rPr>
              <w:t>Директор руководилац Актива целодневног боравка</w:t>
            </w:r>
          </w:p>
        </w:tc>
        <w:tc>
          <w:tcPr>
            <w:tcW w:w="1701" w:type="dxa"/>
          </w:tcPr>
          <w:p w:rsidR="000A7AAE" w:rsidRPr="00A10D89" w:rsidRDefault="000A7AAE" w:rsidP="000A7AAE">
            <w:pPr>
              <w:rPr>
                <w:b/>
                <w:lang w:val="sr-Cyrl-CS"/>
              </w:rPr>
            </w:pPr>
            <w:r w:rsidRPr="00A10D89">
              <w:rPr>
                <w:lang w:val="sr-Cyrl-CS"/>
              </w:rPr>
              <w:t>Чланови актива</w:t>
            </w:r>
          </w:p>
        </w:tc>
        <w:tc>
          <w:tcPr>
            <w:tcW w:w="2268" w:type="dxa"/>
          </w:tcPr>
          <w:p w:rsidR="000A7AAE" w:rsidRPr="00A10D89" w:rsidRDefault="000A7AAE" w:rsidP="000A7AAE">
            <w:pPr>
              <w:rPr>
                <w:b/>
                <w:lang w:val="sr-Cyrl-CS"/>
              </w:rPr>
            </w:pPr>
            <w:r w:rsidRPr="00A10D89">
              <w:rPr>
                <w:lang w:val="sr-Cyrl-CS"/>
              </w:rPr>
              <w:t>Израда плана актива и договор о раду</w:t>
            </w:r>
          </w:p>
        </w:tc>
      </w:tr>
      <w:tr w:rsidR="000A7AAE" w:rsidRPr="00A10D89" w:rsidTr="000A7AAE">
        <w:tc>
          <w:tcPr>
            <w:tcW w:w="2127" w:type="dxa"/>
          </w:tcPr>
          <w:p w:rsidR="000A7AAE" w:rsidRPr="00A10D89" w:rsidRDefault="000A7AAE" w:rsidP="000A7AAE">
            <w:pPr>
              <w:rPr>
                <w:b/>
                <w:lang/>
              </w:rPr>
            </w:pPr>
            <w:r>
              <w:rPr>
                <w:lang/>
              </w:rPr>
              <w:t>Укључивање у рад</w:t>
            </w:r>
            <w:r w:rsidRPr="00A10D89">
              <w:rPr>
                <w:lang/>
              </w:rPr>
              <w:t xml:space="preserve"> Тима за самовредновање</w:t>
            </w:r>
          </w:p>
        </w:tc>
        <w:tc>
          <w:tcPr>
            <w:tcW w:w="1701" w:type="dxa"/>
          </w:tcPr>
          <w:p w:rsidR="000A7AAE" w:rsidRPr="00A10D89" w:rsidRDefault="000A7AAE" w:rsidP="000A7AAE">
            <w:pPr>
              <w:rPr>
                <w:b/>
                <w:lang w:val="sr-Cyrl-CS"/>
              </w:rPr>
            </w:pPr>
            <w:r>
              <w:rPr>
                <w:lang/>
              </w:rPr>
              <w:t>28</w:t>
            </w:r>
            <w:r>
              <w:rPr>
                <w:lang w:val="sr-Cyrl-CS"/>
              </w:rPr>
              <w:t>.8.2018</w:t>
            </w:r>
            <w:r w:rsidRPr="00A10D89">
              <w:rPr>
                <w:lang w:val="sr-Cyrl-CS"/>
              </w:rPr>
              <w:t>. и током целе године</w:t>
            </w:r>
          </w:p>
        </w:tc>
        <w:tc>
          <w:tcPr>
            <w:tcW w:w="1843" w:type="dxa"/>
          </w:tcPr>
          <w:p w:rsidR="000A7AAE" w:rsidRPr="00A10D89" w:rsidRDefault="000A7AAE" w:rsidP="000A7AAE">
            <w:pPr>
              <w:rPr>
                <w:b/>
                <w:lang w:val="sr-Cyrl-CS"/>
              </w:rPr>
            </w:pPr>
            <w:r w:rsidRPr="00A10D89">
              <w:rPr>
                <w:lang w:val="sr-Cyrl-CS"/>
              </w:rPr>
              <w:t>Канцеларија за васпитаче</w:t>
            </w:r>
          </w:p>
        </w:tc>
        <w:tc>
          <w:tcPr>
            <w:tcW w:w="1701" w:type="dxa"/>
          </w:tcPr>
          <w:p w:rsidR="000A7AAE" w:rsidRPr="00A10D89" w:rsidRDefault="000A7AAE" w:rsidP="000A7AAE">
            <w:pPr>
              <w:rPr>
                <w:b/>
                <w:lang w:val="sr-Cyrl-CS"/>
              </w:rPr>
            </w:pPr>
            <w:r w:rsidRPr="00A10D89">
              <w:rPr>
                <w:lang w:val="sr-Cyrl-CS"/>
              </w:rPr>
              <w:t xml:space="preserve">Директорка </w:t>
            </w:r>
          </w:p>
          <w:p w:rsidR="000A7AAE" w:rsidRPr="00A10D89" w:rsidRDefault="000A7AAE" w:rsidP="000A7AAE">
            <w:pPr>
              <w:rPr>
                <w:b/>
                <w:lang w:val="sr-Cyrl-CS"/>
              </w:rPr>
            </w:pPr>
            <w:r w:rsidRPr="00A10D89">
              <w:rPr>
                <w:lang w:val="sr-Cyrl-CS"/>
              </w:rPr>
              <w:t>Руководилац тима</w:t>
            </w:r>
          </w:p>
        </w:tc>
        <w:tc>
          <w:tcPr>
            <w:tcW w:w="1701" w:type="dxa"/>
          </w:tcPr>
          <w:p w:rsidR="000A7AAE" w:rsidRPr="00A10D89" w:rsidRDefault="000A7AAE" w:rsidP="000A7AAE">
            <w:pPr>
              <w:rPr>
                <w:b/>
                <w:lang w:val="sr-Cyrl-CS"/>
              </w:rPr>
            </w:pPr>
            <w:r w:rsidRPr="00A10D89">
              <w:rPr>
                <w:lang w:val="sr-Cyrl-CS"/>
              </w:rPr>
              <w:t>Чланови тима</w:t>
            </w:r>
          </w:p>
        </w:tc>
        <w:tc>
          <w:tcPr>
            <w:tcW w:w="2268" w:type="dxa"/>
          </w:tcPr>
          <w:p w:rsidR="000A7AAE" w:rsidRPr="00A10D89" w:rsidRDefault="000A7AAE" w:rsidP="000A7AAE">
            <w:pPr>
              <w:rPr>
                <w:b/>
                <w:lang w:val="sr-Cyrl-CS"/>
              </w:rPr>
            </w:pPr>
            <w:r>
              <w:rPr>
                <w:lang w:val="sr-Cyrl-CS"/>
              </w:rPr>
              <w:t>израда плана рада тима -</w:t>
            </w:r>
            <w:r w:rsidRPr="00A10D89">
              <w:rPr>
                <w:lang w:val="sr-Cyrl-CS"/>
              </w:rPr>
              <w:t xml:space="preserve"> одређивање кључне области вредновања ....</w:t>
            </w:r>
          </w:p>
        </w:tc>
      </w:tr>
      <w:tr w:rsidR="000A7AAE" w:rsidRPr="00A10D89" w:rsidTr="000A7AAE">
        <w:tc>
          <w:tcPr>
            <w:tcW w:w="2127" w:type="dxa"/>
          </w:tcPr>
          <w:p w:rsidR="000A7AAE" w:rsidRPr="00A10D89" w:rsidRDefault="000A7AAE" w:rsidP="000A7AAE">
            <w:pPr>
              <w:rPr>
                <w:b/>
              </w:rPr>
            </w:pPr>
            <w:r w:rsidRPr="00A10D89">
              <w:t>Сазивање и вођење  П.К.</w:t>
            </w:r>
          </w:p>
          <w:p w:rsidR="000A7AAE" w:rsidRPr="00A10D89" w:rsidRDefault="000A7AAE" w:rsidP="000A7AAE">
            <w:pPr>
              <w:rPr>
                <w:b/>
              </w:rPr>
            </w:pPr>
          </w:p>
        </w:tc>
        <w:tc>
          <w:tcPr>
            <w:tcW w:w="1701" w:type="dxa"/>
          </w:tcPr>
          <w:p w:rsidR="000A7AAE" w:rsidRPr="00A10D89" w:rsidRDefault="000A7AAE" w:rsidP="000A7AAE">
            <w:pPr>
              <w:rPr>
                <w:b/>
                <w:lang w:val="sr-Cyrl-CS"/>
              </w:rPr>
            </w:pPr>
            <w:r>
              <w:rPr>
                <w:lang w:val="sr-Cyrl-CS"/>
              </w:rPr>
              <w:t>28.08.201</w:t>
            </w:r>
            <w:r>
              <w:rPr>
                <w:lang/>
              </w:rPr>
              <w:t>8</w:t>
            </w:r>
            <w:r w:rsidRPr="00A10D89">
              <w:rPr>
                <w:lang w:val="sr-Cyrl-CS"/>
              </w:rPr>
              <w:t>.</w:t>
            </w:r>
          </w:p>
        </w:tc>
        <w:tc>
          <w:tcPr>
            <w:tcW w:w="1843" w:type="dxa"/>
          </w:tcPr>
          <w:p w:rsidR="000A7AAE" w:rsidRPr="00A10D89" w:rsidRDefault="000A7AAE" w:rsidP="000A7AAE">
            <w:pPr>
              <w:rPr>
                <w:b/>
                <w:lang w:val="sr-Cyrl-CS"/>
              </w:rPr>
            </w:pPr>
            <w:r w:rsidRPr="00A10D89">
              <w:rPr>
                <w:lang w:val="sr-Cyrl-CS"/>
              </w:rPr>
              <w:t>Канцеларија за директора</w:t>
            </w:r>
          </w:p>
        </w:tc>
        <w:tc>
          <w:tcPr>
            <w:tcW w:w="1701" w:type="dxa"/>
          </w:tcPr>
          <w:p w:rsidR="000A7AAE" w:rsidRPr="00A10D89" w:rsidRDefault="000A7AAE" w:rsidP="000A7AAE">
            <w:pPr>
              <w:rPr>
                <w:b/>
                <w:lang w:val="sr-Cyrl-CS"/>
              </w:rPr>
            </w:pPr>
            <w:r w:rsidRPr="00A10D89">
              <w:rPr>
                <w:lang w:val="sr-Cyrl-CS"/>
              </w:rPr>
              <w:t>Директорка</w:t>
            </w:r>
          </w:p>
        </w:tc>
        <w:tc>
          <w:tcPr>
            <w:tcW w:w="1701" w:type="dxa"/>
          </w:tcPr>
          <w:p w:rsidR="000A7AAE" w:rsidRPr="00A10D89" w:rsidRDefault="000A7AAE" w:rsidP="000A7AAE">
            <w:pPr>
              <w:rPr>
                <w:b/>
                <w:lang w:val="sr-Cyrl-CS"/>
              </w:rPr>
            </w:pPr>
            <w:r w:rsidRPr="00A10D89">
              <w:rPr>
                <w:lang w:val="sr-Cyrl-CS"/>
              </w:rPr>
              <w:t>Чланови ПК и сестра на превентиви</w:t>
            </w:r>
          </w:p>
        </w:tc>
        <w:tc>
          <w:tcPr>
            <w:tcW w:w="2268" w:type="dxa"/>
          </w:tcPr>
          <w:p w:rsidR="000A7AAE" w:rsidRPr="00344B4C" w:rsidRDefault="000A7AAE" w:rsidP="000A7AAE">
            <w:pPr>
              <w:rPr>
                <w:b/>
                <w:lang/>
              </w:rPr>
            </w:pPr>
            <w:r>
              <w:rPr>
                <w:lang w:val="sr-Cyrl-CS"/>
              </w:rPr>
              <w:t>Формифање ПК, Одлука о формирању</w:t>
            </w:r>
          </w:p>
        </w:tc>
      </w:tr>
      <w:tr w:rsidR="000A7AAE" w:rsidRPr="00A10D89" w:rsidTr="000A7AAE">
        <w:tc>
          <w:tcPr>
            <w:tcW w:w="2127" w:type="dxa"/>
          </w:tcPr>
          <w:p w:rsidR="000A7AAE" w:rsidRPr="00A10D89" w:rsidRDefault="000A7AAE" w:rsidP="000A7AAE">
            <w:pPr>
              <w:rPr>
                <w:b/>
                <w:lang w:val="sr-Cyrl-CS"/>
              </w:rPr>
            </w:pPr>
            <w:r w:rsidRPr="00A10D89">
              <w:t>Учествовање у раду СА за развојно планирање</w:t>
            </w:r>
          </w:p>
        </w:tc>
        <w:tc>
          <w:tcPr>
            <w:tcW w:w="1701" w:type="dxa"/>
          </w:tcPr>
          <w:p w:rsidR="000A7AAE" w:rsidRPr="00A10D89" w:rsidRDefault="000A7AAE" w:rsidP="000A7AAE">
            <w:pPr>
              <w:rPr>
                <w:b/>
                <w:lang w:val="sr-Cyrl-CS"/>
              </w:rPr>
            </w:pPr>
            <w:r>
              <w:rPr>
                <w:lang w:val="sr-Cyrl-CS"/>
              </w:rPr>
              <w:t>28.8.2018</w:t>
            </w:r>
            <w:r w:rsidRPr="00A10D89">
              <w:rPr>
                <w:lang w:val="sr-Cyrl-CS"/>
              </w:rPr>
              <w:t>.</w:t>
            </w:r>
          </w:p>
        </w:tc>
        <w:tc>
          <w:tcPr>
            <w:tcW w:w="1843" w:type="dxa"/>
          </w:tcPr>
          <w:p w:rsidR="000A7AAE" w:rsidRPr="00A10D89" w:rsidRDefault="000A7AAE" w:rsidP="000A7AAE">
            <w:pPr>
              <w:rPr>
                <w:b/>
                <w:lang w:val="sr-Cyrl-CS"/>
              </w:rPr>
            </w:pPr>
            <w:r w:rsidRPr="00A10D89">
              <w:rPr>
                <w:lang w:val="sr-Cyrl-CS"/>
              </w:rPr>
              <w:t xml:space="preserve">Канцеларија </w:t>
            </w:r>
          </w:p>
        </w:tc>
        <w:tc>
          <w:tcPr>
            <w:tcW w:w="1701" w:type="dxa"/>
          </w:tcPr>
          <w:p w:rsidR="000A7AAE" w:rsidRPr="00A10D89" w:rsidRDefault="000A7AAE" w:rsidP="000A7AAE">
            <w:pPr>
              <w:rPr>
                <w:b/>
                <w:lang w:val="sr-Cyrl-CS"/>
              </w:rPr>
            </w:pPr>
            <w:r w:rsidRPr="00A10D89">
              <w:rPr>
                <w:lang w:val="sr-Cyrl-CS"/>
              </w:rPr>
              <w:t>Директорка</w:t>
            </w:r>
          </w:p>
          <w:p w:rsidR="000A7AAE" w:rsidRPr="00A10D89" w:rsidRDefault="000A7AAE" w:rsidP="000A7AAE">
            <w:pPr>
              <w:rPr>
                <w:b/>
                <w:lang w:val="sr-Cyrl-CS"/>
              </w:rPr>
            </w:pPr>
            <w:r w:rsidRPr="00A10D89">
              <w:rPr>
                <w:lang w:val="sr-Cyrl-CS"/>
              </w:rPr>
              <w:t>Руководилац САРП</w:t>
            </w:r>
          </w:p>
        </w:tc>
        <w:tc>
          <w:tcPr>
            <w:tcW w:w="1701" w:type="dxa"/>
          </w:tcPr>
          <w:p w:rsidR="000A7AAE" w:rsidRDefault="000A7AAE" w:rsidP="000A7AAE">
            <w:pPr>
              <w:rPr>
                <w:b/>
                <w:lang w:val="sr-Cyrl-CS"/>
              </w:rPr>
            </w:pPr>
            <w:r w:rsidRPr="00A10D89">
              <w:rPr>
                <w:lang w:val="sr-Cyrl-CS"/>
              </w:rPr>
              <w:t>Чланови САРП</w:t>
            </w:r>
          </w:p>
          <w:p w:rsidR="000A7AAE" w:rsidRPr="00A10D89" w:rsidRDefault="000A7AAE" w:rsidP="000A7AAE">
            <w:pPr>
              <w:rPr>
                <w:b/>
                <w:lang w:val="sr-Cyrl-CS"/>
              </w:rPr>
            </w:pPr>
            <w:r>
              <w:rPr>
                <w:lang w:val="sr-Cyrl-CS"/>
              </w:rPr>
              <w:t>Чланови Тима за самовредно-вање</w:t>
            </w:r>
          </w:p>
        </w:tc>
        <w:tc>
          <w:tcPr>
            <w:tcW w:w="2268" w:type="dxa"/>
          </w:tcPr>
          <w:p w:rsidR="000A7AAE" w:rsidRPr="00A10D89" w:rsidRDefault="000A7AAE" w:rsidP="000A7AAE">
            <w:pPr>
              <w:rPr>
                <w:b/>
                <w:lang w:val="sr-Cyrl-CS"/>
              </w:rPr>
            </w:pPr>
            <w:r>
              <w:rPr>
                <w:lang w:val="sr-Cyrl-CS"/>
              </w:rPr>
              <w:t>Извештај, реализација активности, договор о даљем раду</w:t>
            </w:r>
          </w:p>
        </w:tc>
      </w:tr>
      <w:tr w:rsidR="000A7AAE" w:rsidRPr="00A10D89" w:rsidTr="000A7AAE">
        <w:tc>
          <w:tcPr>
            <w:tcW w:w="2127" w:type="dxa"/>
          </w:tcPr>
          <w:p w:rsidR="000A7AAE" w:rsidRPr="00A10D89" w:rsidRDefault="000A7AAE" w:rsidP="000A7AAE">
            <w:pPr>
              <w:rPr>
                <w:b/>
                <w:lang w:val="sr-Cyrl-CS"/>
              </w:rPr>
            </w:pPr>
            <w:r w:rsidRPr="00A10D89">
              <w:t>Учествовање у раду СА за развојно планирање</w:t>
            </w:r>
          </w:p>
        </w:tc>
        <w:tc>
          <w:tcPr>
            <w:tcW w:w="1701" w:type="dxa"/>
          </w:tcPr>
          <w:p w:rsidR="000A7AAE" w:rsidRPr="00A10D89" w:rsidRDefault="000A7AAE" w:rsidP="000A7AAE">
            <w:pPr>
              <w:rPr>
                <w:b/>
                <w:lang w:val="sr-Cyrl-CS"/>
              </w:rPr>
            </w:pPr>
            <w:r>
              <w:rPr>
                <w:lang w:val="sr-Cyrl-CS"/>
              </w:rPr>
              <w:t>29.8.2018</w:t>
            </w:r>
            <w:r w:rsidRPr="00A10D89">
              <w:rPr>
                <w:lang w:val="sr-Cyrl-CS"/>
              </w:rPr>
              <w:t>.</w:t>
            </w:r>
          </w:p>
        </w:tc>
        <w:tc>
          <w:tcPr>
            <w:tcW w:w="1843" w:type="dxa"/>
          </w:tcPr>
          <w:p w:rsidR="000A7AAE" w:rsidRPr="00A10D89" w:rsidRDefault="000A7AAE" w:rsidP="000A7AAE">
            <w:pPr>
              <w:rPr>
                <w:b/>
                <w:lang w:val="sr-Cyrl-CS"/>
              </w:rPr>
            </w:pPr>
            <w:r w:rsidRPr="00A10D89">
              <w:rPr>
                <w:lang w:val="sr-Cyrl-CS"/>
              </w:rPr>
              <w:t xml:space="preserve">Канцеларија </w:t>
            </w:r>
          </w:p>
        </w:tc>
        <w:tc>
          <w:tcPr>
            <w:tcW w:w="1701" w:type="dxa"/>
          </w:tcPr>
          <w:p w:rsidR="000A7AAE" w:rsidRPr="00A10D89" w:rsidRDefault="000A7AAE" w:rsidP="000A7AAE">
            <w:pPr>
              <w:rPr>
                <w:b/>
                <w:lang w:val="sr-Cyrl-CS"/>
              </w:rPr>
            </w:pPr>
            <w:r w:rsidRPr="00A10D89">
              <w:rPr>
                <w:lang w:val="sr-Cyrl-CS"/>
              </w:rPr>
              <w:t>Директорка</w:t>
            </w:r>
          </w:p>
          <w:p w:rsidR="000A7AAE" w:rsidRPr="00A10D89" w:rsidRDefault="000A7AAE" w:rsidP="000A7AAE">
            <w:pPr>
              <w:rPr>
                <w:b/>
                <w:lang w:val="sr-Cyrl-CS"/>
              </w:rPr>
            </w:pPr>
            <w:r w:rsidRPr="00A10D89">
              <w:rPr>
                <w:lang w:val="sr-Cyrl-CS"/>
              </w:rPr>
              <w:t>Руководилац САРП</w:t>
            </w:r>
          </w:p>
        </w:tc>
        <w:tc>
          <w:tcPr>
            <w:tcW w:w="1701" w:type="dxa"/>
          </w:tcPr>
          <w:p w:rsidR="000A7AAE" w:rsidRPr="00A10D89" w:rsidRDefault="000A7AAE" w:rsidP="000A7AAE">
            <w:pPr>
              <w:rPr>
                <w:b/>
                <w:lang w:val="sr-Cyrl-CS"/>
              </w:rPr>
            </w:pPr>
            <w:r w:rsidRPr="00A10D89">
              <w:rPr>
                <w:lang w:val="sr-Cyrl-CS"/>
              </w:rPr>
              <w:t>Чланови САРП</w:t>
            </w:r>
          </w:p>
        </w:tc>
        <w:tc>
          <w:tcPr>
            <w:tcW w:w="2268" w:type="dxa"/>
          </w:tcPr>
          <w:p w:rsidR="000A7AAE" w:rsidRPr="001337C0" w:rsidRDefault="000A7AAE" w:rsidP="000A7AAE">
            <w:pPr>
              <w:rPr>
                <w:b/>
                <w:lang/>
              </w:rPr>
            </w:pPr>
            <w:r>
              <w:rPr>
                <w:lang w:val="sr-Cyrl-CS"/>
              </w:rPr>
              <w:t>Израда Акционог плана</w:t>
            </w:r>
            <w:r>
              <w:rPr>
                <w:lang/>
              </w:rPr>
              <w:t>за 2018./2019.</w:t>
            </w:r>
          </w:p>
        </w:tc>
      </w:tr>
      <w:tr w:rsidR="000A7AAE" w:rsidRPr="00A10D89" w:rsidTr="000A7AAE">
        <w:tc>
          <w:tcPr>
            <w:tcW w:w="2127" w:type="dxa"/>
          </w:tcPr>
          <w:p w:rsidR="000A7AAE" w:rsidRPr="00A10D89" w:rsidRDefault="000A7AAE" w:rsidP="000A7AAE">
            <w:pPr>
              <w:rPr>
                <w:b/>
                <w:lang w:val="sr-Cyrl-CS"/>
              </w:rPr>
            </w:pPr>
            <w:r>
              <w:rPr>
                <w:lang w:val="sr-Cyrl-CS"/>
              </w:rPr>
              <w:t>Укључивање у рад Тима за обезбеђивање квалитета и развој установе</w:t>
            </w:r>
          </w:p>
        </w:tc>
        <w:tc>
          <w:tcPr>
            <w:tcW w:w="1701" w:type="dxa"/>
          </w:tcPr>
          <w:p w:rsidR="000A7AAE" w:rsidRDefault="000A7AAE" w:rsidP="000A7AAE">
            <w:pPr>
              <w:rPr>
                <w:b/>
                <w:lang w:val="sr-Cyrl-CS"/>
              </w:rPr>
            </w:pPr>
            <w:r>
              <w:rPr>
                <w:lang w:val="sr-Cyrl-CS"/>
              </w:rPr>
              <w:t>30.8.2018. и током целе године</w:t>
            </w:r>
          </w:p>
        </w:tc>
        <w:tc>
          <w:tcPr>
            <w:tcW w:w="1843" w:type="dxa"/>
          </w:tcPr>
          <w:p w:rsidR="000A7AAE" w:rsidRPr="00A10D89" w:rsidRDefault="000A7AAE" w:rsidP="000A7AAE">
            <w:pPr>
              <w:rPr>
                <w:b/>
                <w:lang w:val="sr-Cyrl-CS"/>
              </w:rPr>
            </w:pPr>
            <w:r w:rsidRPr="00A10D89">
              <w:rPr>
                <w:lang w:val="sr-Cyrl-CS"/>
              </w:rPr>
              <w:t>Канцеларија за васпитаче</w:t>
            </w:r>
          </w:p>
        </w:tc>
        <w:tc>
          <w:tcPr>
            <w:tcW w:w="1701" w:type="dxa"/>
          </w:tcPr>
          <w:p w:rsidR="000A7AAE" w:rsidRDefault="000A7AAE" w:rsidP="000A7AAE">
            <w:pPr>
              <w:rPr>
                <w:b/>
                <w:lang w:val="sr-Cyrl-CS"/>
              </w:rPr>
            </w:pPr>
            <w:r>
              <w:rPr>
                <w:lang w:val="sr-Cyrl-CS"/>
              </w:rPr>
              <w:t xml:space="preserve">Директор </w:t>
            </w:r>
          </w:p>
          <w:p w:rsidR="000A7AAE" w:rsidRPr="00A10D89" w:rsidRDefault="000A7AAE" w:rsidP="000A7AAE">
            <w:pPr>
              <w:rPr>
                <w:b/>
                <w:lang w:val="sr-Cyrl-CS"/>
              </w:rPr>
            </w:pPr>
            <w:r>
              <w:rPr>
                <w:lang w:val="sr-Cyrl-CS"/>
              </w:rPr>
              <w:t>Руководилац тима</w:t>
            </w:r>
          </w:p>
        </w:tc>
        <w:tc>
          <w:tcPr>
            <w:tcW w:w="1701" w:type="dxa"/>
          </w:tcPr>
          <w:p w:rsidR="000A7AAE" w:rsidRPr="00A10D89" w:rsidRDefault="000A7AAE" w:rsidP="000A7AAE">
            <w:pPr>
              <w:rPr>
                <w:b/>
                <w:lang w:val="sr-Cyrl-CS"/>
              </w:rPr>
            </w:pPr>
            <w:r>
              <w:rPr>
                <w:lang w:val="sr-Cyrl-CS"/>
              </w:rPr>
              <w:t>Чланови Тима за  обезбеђивање квалитета и развој установе</w:t>
            </w:r>
          </w:p>
        </w:tc>
        <w:tc>
          <w:tcPr>
            <w:tcW w:w="2268" w:type="dxa"/>
          </w:tcPr>
          <w:p w:rsidR="000A7AAE" w:rsidRPr="00A10D89" w:rsidRDefault="000A7AAE" w:rsidP="000A7AAE">
            <w:pPr>
              <w:rPr>
                <w:b/>
                <w:lang w:val="sr-Cyrl-CS"/>
              </w:rPr>
            </w:pPr>
            <w:r>
              <w:rPr>
                <w:lang w:val="sr-Cyrl-CS"/>
              </w:rPr>
              <w:t>Израда плана рада тима</w:t>
            </w:r>
          </w:p>
        </w:tc>
      </w:tr>
      <w:tr w:rsidR="000A7AAE" w:rsidRPr="00A10D89" w:rsidTr="000A7AAE">
        <w:tc>
          <w:tcPr>
            <w:tcW w:w="2127" w:type="dxa"/>
          </w:tcPr>
          <w:p w:rsidR="000A7AAE" w:rsidRPr="00A10D89" w:rsidRDefault="000A7AAE" w:rsidP="000A7AAE">
            <w:pPr>
              <w:rPr>
                <w:b/>
                <w:lang w:val="sr-Cyrl-CS"/>
              </w:rPr>
            </w:pPr>
            <w:r>
              <w:rPr>
                <w:lang/>
              </w:rPr>
              <w:t>Укључивање у рад</w:t>
            </w:r>
            <w:r w:rsidRPr="00A10D89">
              <w:rPr>
                <w:lang/>
              </w:rPr>
              <w:t xml:space="preserve"> Тима за</w:t>
            </w:r>
            <w:r>
              <w:rPr>
                <w:lang/>
              </w:rPr>
              <w:t xml:space="preserve"> професионални развој (струч.усав.)</w:t>
            </w:r>
          </w:p>
        </w:tc>
        <w:tc>
          <w:tcPr>
            <w:tcW w:w="1701" w:type="dxa"/>
          </w:tcPr>
          <w:p w:rsidR="000A7AAE" w:rsidRDefault="000A7AAE" w:rsidP="000A7AAE">
            <w:pPr>
              <w:rPr>
                <w:b/>
                <w:lang w:val="sr-Cyrl-CS"/>
              </w:rPr>
            </w:pPr>
            <w:r>
              <w:rPr>
                <w:lang w:val="sr-Cyrl-CS"/>
              </w:rPr>
              <w:t>3</w:t>
            </w:r>
            <w:r>
              <w:rPr>
                <w:lang/>
              </w:rPr>
              <w:t>1</w:t>
            </w:r>
            <w:r>
              <w:rPr>
                <w:lang w:val="sr-Cyrl-CS"/>
              </w:rPr>
              <w:t>.8.201</w:t>
            </w:r>
            <w:r>
              <w:rPr>
                <w:lang/>
              </w:rPr>
              <w:t>8</w:t>
            </w:r>
            <w:r w:rsidRPr="00A10D89">
              <w:rPr>
                <w:lang w:val="sr-Cyrl-CS"/>
              </w:rPr>
              <w:t>. и током целе године</w:t>
            </w:r>
          </w:p>
        </w:tc>
        <w:tc>
          <w:tcPr>
            <w:tcW w:w="1843" w:type="dxa"/>
          </w:tcPr>
          <w:p w:rsidR="000A7AAE" w:rsidRPr="00A10D89" w:rsidRDefault="000A7AAE" w:rsidP="000A7AAE">
            <w:pPr>
              <w:rPr>
                <w:b/>
                <w:lang w:val="sr-Cyrl-CS"/>
              </w:rPr>
            </w:pPr>
            <w:r w:rsidRPr="00A10D89">
              <w:rPr>
                <w:lang w:val="sr-Cyrl-CS"/>
              </w:rPr>
              <w:t>Канцеларија за васпитаче</w:t>
            </w:r>
          </w:p>
        </w:tc>
        <w:tc>
          <w:tcPr>
            <w:tcW w:w="1701" w:type="dxa"/>
          </w:tcPr>
          <w:p w:rsidR="000A7AAE" w:rsidRPr="00A10D89" w:rsidRDefault="000A7AAE" w:rsidP="000A7AAE">
            <w:pPr>
              <w:rPr>
                <w:b/>
                <w:lang w:val="sr-Cyrl-CS"/>
              </w:rPr>
            </w:pPr>
            <w:r w:rsidRPr="00A10D89">
              <w:rPr>
                <w:lang w:val="sr-Cyrl-CS"/>
              </w:rPr>
              <w:t xml:space="preserve">Директорка </w:t>
            </w:r>
          </w:p>
          <w:p w:rsidR="000A7AAE" w:rsidRPr="00A10D89" w:rsidRDefault="000A7AAE" w:rsidP="000A7AAE">
            <w:pPr>
              <w:rPr>
                <w:b/>
                <w:lang w:val="sr-Cyrl-CS"/>
              </w:rPr>
            </w:pPr>
            <w:r w:rsidRPr="00A10D89">
              <w:rPr>
                <w:lang w:val="sr-Cyrl-CS"/>
              </w:rPr>
              <w:t>Руководилац тима</w:t>
            </w:r>
          </w:p>
        </w:tc>
        <w:tc>
          <w:tcPr>
            <w:tcW w:w="1701" w:type="dxa"/>
          </w:tcPr>
          <w:p w:rsidR="000A7AAE" w:rsidRPr="00A10D89" w:rsidRDefault="000A7AAE" w:rsidP="000A7AAE">
            <w:pPr>
              <w:rPr>
                <w:b/>
                <w:lang w:val="sr-Cyrl-CS"/>
              </w:rPr>
            </w:pPr>
            <w:r>
              <w:rPr>
                <w:lang w:val="sr-Cyrl-CS"/>
              </w:rPr>
              <w:t>Чланови тима</w:t>
            </w:r>
          </w:p>
        </w:tc>
        <w:tc>
          <w:tcPr>
            <w:tcW w:w="2268" w:type="dxa"/>
          </w:tcPr>
          <w:p w:rsidR="000A7AAE" w:rsidRPr="00A10D89" w:rsidRDefault="000A7AAE" w:rsidP="000A7AAE">
            <w:pPr>
              <w:rPr>
                <w:b/>
                <w:lang w:val="sr-Cyrl-CS"/>
              </w:rPr>
            </w:pPr>
            <w:r>
              <w:rPr>
                <w:lang w:val="sr-Cyrl-CS"/>
              </w:rPr>
              <w:t>Формирање тима, израда плана рада тима</w:t>
            </w:r>
          </w:p>
        </w:tc>
      </w:tr>
      <w:tr w:rsidR="000A7AAE" w:rsidRPr="00A10D89" w:rsidTr="000A7AAE">
        <w:trPr>
          <w:trHeight w:val="557"/>
        </w:trPr>
        <w:tc>
          <w:tcPr>
            <w:tcW w:w="2127" w:type="dxa"/>
          </w:tcPr>
          <w:p w:rsidR="000A7AAE" w:rsidRPr="00A10D89" w:rsidRDefault="000A7AAE" w:rsidP="000A7AAE">
            <w:pPr>
              <w:rPr>
                <w:b/>
              </w:rPr>
            </w:pPr>
            <w:r w:rsidRPr="00A10D89">
              <w:t>Сазивање и вођење општег родитељск</w:t>
            </w:r>
            <w:r w:rsidRPr="00A10D89">
              <w:rPr>
                <w:lang/>
              </w:rPr>
              <w:t xml:space="preserve">ог </w:t>
            </w:r>
            <w:r w:rsidRPr="00A10D89">
              <w:t>састанка</w:t>
            </w:r>
          </w:p>
        </w:tc>
        <w:tc>
          <w:tcPr>
            <w:tcW w:w="1701" w:type="dxa"/>
          </w:tcPr>
          <w:p w:rsidR="000A7AAE" w:rsidRPr="00A10D89" w:rsidRDefault="000A7AAE" w:rsidP="000A7AAE">
            <w:pPr>
              <w:rPr>
                <w:b/>
                <w:lang w:val="sr-Cyrl-CS"/>
              </w:rPr>
            </w:pPr>
            <w:r>
              <w:rPr>
                <w:lang w:val="sr-Cyrl-CS"/>
              </w:rPr>
              <w:t>03</w:t>
            </w:r>
            <w:r w:rsidRPr="00A10D89">
              <w:rPr>
                <w:lang w:val="sr-Cyrl-CS"/>
              </w:rPr>
              <w:t>.09.2</w:t>
            </w:r>
            <w:r w:rsidRPr="00A10D89">
              <w:rPr>
                <w:lang w:val="en-US"/>
              </w:rPr>
              <w:t>01</w:t>
            </w:r>
            <w:r>
              <w:rPr>
                <w:lang/>
              </w:rPr>
              <w:t>8</w:t>
            </w:r>
            <w:r w:rsidRPr="00A10D89">
              <w:rPr>
                <w:lang w:val="sr-Cyrl-CS"/>
              </w:rPr>
              <w:t>.</w:t>
            </w:r>
          </w:p>
        </w:tc>
        <w:tc>
          <w:tcPr>
            <w:tcW w:w="1843" w:type="dxa"/>
          </w:tcPr>
          <w:p w:rsidR="000A7AAE" w:rsidRPr="00A10D89" w:rsidRDefault="000A7AAE" w:rsidP="000A7AAE">
            <w:pPr>
              <w:rPr>
                <w:b/>
                <w:lang w:val="sr-Cyrl-CS"/>
              </w:rPr>
            </w:pPr>
            <w:r w:rsidRPr="00A10D89">
              <w:rPr>
                <w:lang w:val="sr-Cyrl-CS"/>
              </w:rPr>
              <w:t>Сала вртића</w:t>
            </w:r>
          </w:p>
        </w:tc>
        <w:tc>
          <w:tcPr>
            <w:tcW w:w="1701" w:type="dxa"/>
          </w:tcPr>
          <w:p w:rsidR="000A7AAE" w:rsidRPr="00A10D89" w:rsidRDefault="000A7AAE" w:rsidP="000A7AAE">
            <w:pPr>
              <w:rPr>
                <w:b/>
                <w:lang w:val="sr-Cyrl-CS"/>
              </w:rPr>
            </w:pPr>
            <w:r w:rsidRPr="00A10D89">
              <w:rPr>
                <w:lang w:val="sr-Cyrl-CS"/>
              </w:rPr>
              <w:t>Директор, сестра на ПЗЗ</w:t>
            </w:r>
          </w:p>
        </w:tc>
        <w:tc>
          <w:tcPr>
            <w:tcW w:w="1701" w:type="dxa"/>
          </w:tcPr>
          <w:p w:rsidR="000A7AAE" w:rsidRPr="00A10D89" w:rsidRDefault="000A7AAE" w:rsidP="000A7AAE">
            <w:pPr>
              <w:rPr>
                <w:b/>
                <w:lang w:val="sr-Cyrl-CS"/>
              </w:rPr>
            </w:pPr>
            <w:r w:rsidRPr="00A10D89">
              <w:rPr>
                <w:lang w:val="sr-Cyrl-CS"/>
              </w:rPr>
              <w:t>Представници Д.З., сви васпитачи и родитељи</w:t>
            </w:r>
          </w:p>
        </w:tc>
        <w:tc>
          <w:tcPr>
            <w:tcW w:w="2268" w:type="dxa"/>
          </w:tcPr>
          <w:p w:rsidR="000A7AAE" w:rsidRPr="00A10D89" w:rsidRDefault="000A7AAE" w:rsidP="000A7AAE">
            <w:pPr>
              <w:rPr>
                <w:b/>
                <w:lang w:val="sr-Cyrl-CS"/>
              </w:rPr>
            </w:pPr>
            <w:r w:rsidRPr="00A10D89">
              <w:rPr>
                <w:lang w:val="sr-Cyrl-CS"/>
              </w:rPr>
              <w:t>Израда  оба</w:t>
            </w:r>
            <w:r>
              <w:rPr>
                <w:lang w:val="sr-Cyrl-CS"/>
              </w:rPr>
              <w:t>вештења, дневног реда, Едукат. п</w:t>
            </w:r>
            <w:r w:rsidRPr="00A10D89">
              <w:rPr>
                <w:lang w:val="sr-Cyrl-CS"/>
              </w:rPr>
              <w:t>редавање</w:t>
            </w:r>
          </w:p>
          <w:p w:rsidR="000A7AAE" w:rsidRPr="00A10D89" w:rsidRDefault="000A7AAE" w:rsidP="000A7AAE">
            <w:pPr>
              <w:rPr>
                <w:b/>
                <w:lang w:val="sr-Cyrl-CS"/>
              </w:rPr>
            </w:pPr>
            <w:r>
              <w:rPr>
                <w:lang w:val="sr-Cyrl-CS"/>
              </w:rPr>
              <w:t>педијатра</w:t>
            </w:r>
          </w:p>
        </w:tc>
      </w:tr>
      <w:tr w:rsidR="000A7AAE" w:rsidRPr="00A10D89" w:rsidTr="000A7AAE">
        <w:trPr>
          <w:trHeight w:val="557"/>
        </w:trPr>
        <w:tc>
          <w:tcPr>
            <w:tcW w:w="2127" w:type="dxa"/>
          </w:tcPr>
          <w:p w:rsidR="00EA6F66" w:rsidRPr="00EA6F66" w:rsidRDefault="000A7AAE" w:rsidP="000A7AAE">
            <w:pPr>
              <w:rPr>
                <w:lang/>
              </w:rPr>
            </w:pPr>
            <w:r w:rsidRPr="00A10D89">
              <w:rPr>
                <w:lang/>
              </w:rPr>
              <w:t xml:space="preserve">Укључивање у рад Тима за заштиту </w:t>
            </w:r>
            <w:r>
              <w:rPr>
                <w:lang/>
              </w:rPr>
              <w:t xml:space="preserve">од дискриминације, </w:t>
            </w:r>
            <w:r w:rsidRPr="00A10D89">
              <w:rPr>
                <w:lang/>
              </w:rPr>
              <w:t xml:space="preserve">насиља, злостављања и </w:t>
            </w:r>
            <w:r w:rsidRPr="00A10D89">
              <w:rPr>
                <w:lang/>
              </w:rPr>
              <w:lastRenderedPageBreak/>
              <w:t>занемаривања</w:t>
            </w:r>
          </w:p>
        </w:tc>
        <w:tc>
          <w:tcPr>
            <w:tcW w:w="1701" w:type="dxa"/>
          </w:tcPr>
          <w:p w:rsidR="000A7AAE" w:rsidRPr="00A10D89" w:rsidRDefault="000A7AAE" w:rsidP="000A7AAE">
            <w:pPr>
              <w:rPr>
                <w:b/>
                <w:lang w:val="sr-Cyrl-CS"/>
              </w:rPr>
            </w:pPr>
            <w:r>
              <w:rPr>
                <w:lang/>
              </w:rPr>
              <w:lastRenderedPageBreak/>
              <w:t>3</w:t>
            </w:r>
            <w:r>
              <w:rPr>
                <w:lang w:val="sr-Cyrl-CS"/>
              </w:rPr>
              <w:t>.9.201</w:t>
            </w:r>
            <w:r>
              <w:rPr>
                <w:lang/>
              </w:rPr>
              <w:t>8</w:t>
            </w:r>
            <w:r w:rsidRPr="00A10D89">
              <w:rPr>
                <w:lang w:val="sr-Cyrl-CS"/>
              </w:rPr>
              <w:t>. и током целе године</w:t>
            </w:r>
          </w:p>
        </w:tc>
        <w:tc>
          <w:tcPr>
            <w:tcW w:w="1843" w:type="dxa"/>
          </w:tcPr>
          <w:p w:rsidR="000A7AAE" w:rsidRPr="00A10D89" w:rsidRDefault="000A7AAE" w:rsidP="000A7AAE">
            <w:pPr>
              <w:rPr>
                <w:b/>
                <w:lang w:val="sr-Cyrl-CS"/>
              </w:rPr>
            </w:pPr>
            <w:r w:rsidRPr="00A10D89">
              <w:rPr>
                <w:lang w:val="sr-Cyrl-CS"/>
              </w:rPr>
              <w:t>Канцеларија за васпитаче</w:t>
            </w:r>
          </w:p>
        </w:tc>
        <w:tc>
          <w:tcPr>
            <w:tcW w:w="1701" w:type="dxa"/>
          </w:tcPr>
          <w:p w:rsidR="000A7AAE" w:rsidRPr="00A10D89" w:rsidRDefault="000A7AAE" w:rsidP="000A7AAE">
            <w:pPr>
              <w:rPr>
                <w:b/>
                <w:lang w:val="sr-Cyrl-CS"/>
              </w:rPr>
            </w:pPr>
            <w:r w:rsidRPr="00A10D89">
              <w:rPr>
                <w:lang w:val="sr-Cyrl-CS"/>
              </w:rPr>
              <w:t xml:space="preserve">Директор </w:t>
            </w:r>
          </w:p>
          <w:p w:rsidR="000A7AAE" w:rsidRPr="00A10D89" w:rsidRDefault="000A7AAE" w:rsidP="000A7AAE">
            <w:pPr>
              <w:rPr>
                <w:b/>
                <w:lang w:val="sr-Cyrl-CS"/>
              </w:rPr>
            </w:pPr>
            <w:r w:rsidRPr="00A10D89">
              <w:rPr>
                <w:lang w:val="sr-Cyrl-CS"/>
              </w:rPr>
              <w:t>Руководилац тима</w:t>
            </w:r>
          </w:p>
        </w:tc>
        <w:tc>
          <w:tcPr>
            <w:tcW w:w="1701" w:type="dxa"/>
          </w:tcPr>
          <w:p w:rsidR="000A7AAE" w:rsidRPr="00A10D89" w:rsidRDefault="000A7AAE" w:rsidP="000A7AAE">
            <w:pPr>
              <w:rPr>
                <w:b/>
                <w:lang w:val="sr-Cyrl-CS"/>
              </w:rPr>
            </w:pPr>
            <w:r w:rsidRPr="00A10D89">
              <w:rPr>
                <w:lang w:val="sr-Cyrl-CS"/>
              </w:rPr>
              <w:t>Чланови тима</w:t>
            </w:r>
          </w:p>
        </w:tc>
        <w:tc>
          <w:tcPr>
            <w:tcW w:w="2268" w:type="dxa"/>
          </w:tcPr>
          <w:p w:rsidR="000A7AAE" w:rsidRDefault="000A7AAE" w:rsidP="000A7AAE">
            <w:pPr>
              <w:rPr>
                <w:lang w:val="sr-Cyrl-CS"/>
              </w:rPr>
            </w:pPr>
            <w:r w:rsidRPr="00A10D89">
              <w:rPr>
                <w:lang w:val="sr-Cyrl-CS"/>
              </w:rPr>
              <w:t>Израда плана тима, израда акционог плана  за спровођење превентивних активности</w:t>
            </w:r>
          </w:p>
          <w:p w:rsidR="00EA6F66" w:rsidRPr="00A10D89" w:rsidRDefault="00EA6F66" w:rsidP="000A7AAE">
            <w:pPr>
              <w:rPr>
                <w:b/>
                <w:lang w:val="sr-Cyrl-CS"/>
              </w:rPr>
            </w:pPr>
          </w:p>
        </w:tc>
      </w:tr>
      <w:tr w:rsidR="000A7AAE" w:rsidRPr="00A10D89" w:rsidTr="000A7AAE">
        <w:trPr>
          <w:trHeight w:val="557"/>
        </w:trPr>
        <w:tc>
          <w:tcPr>
            <w:tcW w:w="2127" w:type="dxa"/>
          </w:tcPr>
          <w:p w:rsidR="000A7AAE" w:rsidRPr="00A10D89" w:rsidRDefault="000A7AAE" w:rsidP="000A7AAE">
            <w:pPr>
              <w:rPr>
                <w:b/>
                <w:lang/>
              </w:rPr>
            </w:pPr>
            <w:r>
              <w:rPr>
                <w:lang/>
              </w:rPr>
              <w:lastRenderedPageBreak/>
              <w:t>Сарадња са ОШ и ЛС</w:t>
            </w:r>
          </w:p>
        </w:tc>
        <w:tc>
          <w:tcPr>
            <w:tcW w:w="1701" w:type="dxa"/>
          </w:tcPr>
          <w:p w:rsidR="000A7AAE" w:rsidRDefault="000A7AAE" w:rsidP="000A7AAE">
            <w:pPr>
              <w:rPr>
                <w:b/>
                <w:lang/>
              </w:rPr>
            </w:pPr>
            <w:r>
              <w:rPr>
                <w:lang/>
              </w:rPr>
              <w:t>3.9.2018.</w:t>
            </w:r>
          </w:p>
        </w:tc>
        <w:tc>
          <w:tcPr>
            <w:tcW w:w="1843" w:type="dxa"/>
          </w:tcPr>
          <w:p w:rsidR="000A7AAE" w:rsidRPr="00A10D89" w:rsidRDefault="000A7AAE" w:rsidP="000A7AAE">
            <w:pPr>
              <w:rPr>
                <w:b/>
                <w:lang w:val="sr-Cyrl-CS"/>
              </w:rPr>
            </w:pPr>
            <w:r>
              <w:rPr>
                <w:lang w:val="sr-Cyrl-CS"/>
              </w:rPr>
              <w:t>ОШ Трска</w:t>
            </w:r>
          </w:p>
        </w:tc>
        <w:tc>
          <w:tcPr>
            <w:tcW w:w="1701" w:type="dxa"/>
          </w:tcPr>
          <w:p w:rsidR="000A7AAE" w:rsidRDefault="000A7AAE" w:rsidP="000A7AAE">
            <w:pPr>
              <w:rPr>
                <w:b/>
                <w:lang w:val="sr-Cyrl-CS"/>
              </w:rPr>
            </w:pPr>
            <w:r>
              <w:rPr>
                <w:lang w:val="sr-Cyrl-CS"/>
              </w:rPr>
              <w:t xml:space="preserve">Директорка </w:t>
            </w:r>
          </w:p>
          <w:p w:rsidR="000A7AAE" w:rsidRDefault="000A7AAE" w:rsidP="000A7AAE">
            <w:pPr>
              <w:rPr>
                <w:b/>
                <w:lang w:val="sr-Cyrl-CS"/>
              </w:rPr>
            </w:pPr>
            <w:r>
              <w:rPr>
                <w:lang w:val="sr-Cyrl-CS"/>
              </w:rPr>
              <w:t>Директорка ОШ</w:t>
            </w:r>
          </w:p>
          <w:p w:rsidR="000A7AAE" w:rsidRPr="00A10D89" w:rsidRDefault="000A7AAE" w:rsidP="000A7AAE">
            <w:pPr>
              <w:rPr>
                <w:b/>
                <w:lang w:val="sr-Cyrl-CS"/>
              </w:rPr>
            </w:pPr>
            <w:r>
              <w:rPr>
                <w:lang w:val="sr-Cyrl-CS"/>
              </w:rPr>
              <w:t>ЛС, МЗ Трска</w:t>
            </w:r>
          </w:p>
        </w:tc>
        <w:tc>
          <w:tcPr>
            <w:tcW w:w="1701" w:type="dxa"/>
          </w:tcPr>
          <w:p w:rsidR="000A7AAE" w:rsidRDefault="000A7AAE" w:rsidP="000A7AAE">
            <w:pPr>
              <w:rPr>
                <w:b/>
                <w:lang w:val="sr-Cyrl-CS"/>
              </w:rPr>
            </w:pPr>
            <w:r>
              <w:rPr>
                <w:lang w:val="sr-Cyrl-CS"/>
              </w:rPr>
              <w:t>Особље ПУ</w:t>
            </w:r>
          </w:p>
          <w:p w:rsidR="000A7AAE" w:rsidRPr="00A10D89" w:rsidRDefault="000A7AAE" w:rsidP="000A7AAE">
            <w:pPr>
              <w:rPr>
                <w:b/>
                <w:lang w:val="sr-Cyrl-CS"/>
              </w:rPr>
            </w:pPr>
            <w:r>
              <w:rPr>
                <w:lang w:val="sr-Cyrl-CS"/>
              </w:rPr>
              <w:t>Просветни саветник Љ.Сретеновић</w:t>
            </w:r>
          </w:p>
        </w:tc>
        <w:tc>
          <w:tcPr>
            <w:tcW w:w="2268" w:type="dxa"/>
          </w:tcPr>
          <w:p w:rsidR="000A7AAE" w:rsidRPr="00A10D89" w:rsidRDefault="000A7AAE" w:rsidP="000A7AAE">
            <w:pPr>
              <w:rPr>
                <w:b/>
                <w:lang w:val="sr-Cyrl-CS"/>
              </w:rPr>
            </w:pPr>
            <w:r>
              <w:rPr>
                <w:lang w:val="sr-Cyrl-CS"/>
              </w:rPr>
              <w:t>Свечано отварање реконструисане ОШ и ПУ у Трсци</w:t>
            </w:r>
          </w:p>
        </w:tc>
      </w:tr>
      <w:tr w:rsidR="000A7AAE" w:rsidRPr="00A10D89" w:rsidTr="000A7AAE">
        <w:tc>
          <w:tcPr>
            <w:tcW w:w="2127" w:type="dxa"/>
          </w:tcPr>
          <w:p w:rsidR="000A7AAE" w:rsidRPr="00A10D89" w:rsidRDefault="000A7AAE" w:rsidP="000A7AAE">
            <w:pPr>
              <w:rPr>
                <w:b/>
                <w:lang w:val="sr-Cyrl-CS"/>
              </w:rPr>
            </w:pPr>
            <w:r w:rsidRPr="00A10D89">
              <w:rPr>
                <w:lang w:val="sr-Cyrl-CS"/>
              </w:rPr>
              <w:t>Укључивање у рад Актива ППП</w:t>
            </w:r>
          </w:p>
        </w:tc>
        <w:tc>
          <w:tcPr>
            <w:tcW w:w="1701" w:type="dxa"/>
          </w:tcPr>
          <w:p w:rsidR="000A7AAE" w:rsidRPr="00A10D89" w:rsidRDefault="000A7AAE" w:rsidP="000A7AAE">
            <w:pPr>
              <w:rPr>
                <w:b/>
                <w:lang w:val="sr-Cyrl-CS"/>
              </w:rPr>
            </w:pPr>
            <w:r>
              <w:rPr>
                <w:lang w:val="sr-Cyrl-CS"/>
              </w:rPr>
              <w:t>5.9.201</w:t>
            </w:r>
            <w:r>
              <w:rPr>
                <w:lang/>
              </w:rPr>
              <w:t>8</w:t>
            </w:r>
            <w:r w:rsidRPr="00A10D89">
              <w:rPr>
                <w:lang w:val="sr-Cyrl-CS"/>
              </w:rPr>
              <w:t>. и током целе године</w:t>
            </w:r>
          </w:p>
        </w:tc>
        <w:tc>
          <w:tcPr>
            <w:tcW w:w="1843" w:type="dxa"/>
          </w:tcPr>
          <w:p w:rsidR="000A7AAE" w:rsidRPr="00A10D89" w:rsidRDefault="000A7AAE" w:rsidP="000A7AAE">
            <w:pPr>
              <w:rPr>
                <w:b/>
                <w:lang w:val="sr-Cyrl-CS"/>
              </w:rPr>
            </w:pPr>
            <w:r w:rsidRPr="00A10D89">
              <w:rPr>
                <w:lang w:val="sr-Cyrl-CS"/>
              </w:rPr>
              <w:t>Канцеларија за васпитаче</w:t>
            </w:r>
          </w:p>
        </w:tc>
        <w:tc>
          <w:tcPr>
            <w:tcW w:w="1701" w:type="dxa"/>
          </w:tcPr>
          <w:p w:rsidR="000A7AAE" w:rsidRPr="00A10D89" w:rsidRDefault="000A7AAE" w:rsidP="000A7AAE">
            <w:pPr>
              <w:rPr>
                <w:b/>
                <w:lang w:val="sr-Cyrl-CS"/>
              </w:rPr>
            </w:pPr>
            <w:r w:rsidRPr="00A10D89">
              <w:rPr>
                <w:lang w:val="sr-Cyrl-CS"/>
              </w:rPr>
              <w:t>Директор руководилац Актива ППП</w:t>
            </w:r>
          </w:p>
        </w:tc>
        <w:tc>
          <w:tcPr>
            <w:tcW w:w="1701" w:type="dxa"/>
          </w:tcPr>
          <w:p w:rsidR="000A7AAE" w:rsidRPr="00A10D89" w:rsidRDefault="000A7AAE" w:rsidP="000A7AAE">
            <w:pPr>
              <w:rPr>
                <w:b/>
                <w:lang w:val="sr-Cyrl-CS"/>
              </w:rPr>
            </w:pPr>
            <w:r w:rsidRPr="00A10D89">
              <w:rPr>
                <w:lang w:val="sr-Cyrl-CS"/>
              </w:rPr>
              <w:t>Чланови актива</w:t>
            </w:r>
          </w:p>
        </w:tc>
        <w:tc>
          <w:tcPr>
            <w:tcW w:w="2268" w:type="dxa"/>
          </w:tcPr>
          <w:p w:rsidR="000A7AAE" w:rsidRPr="00A10D89" w:rsidRDefault="000A7AAE" w:rsidP="000A7AAE">
            <w:pPr>
              <w:rPr>
                <w:b/>
                <w:lang w:val="sr-Cyrl-CS"/>
              </w:rPr>
            </w:pPr>
            <w:r w:rsidRPr="00A10D89">
              <w:rPr>
                <w:lang w:val="sr-Cyrl-CS"/>
              </w:rPr>
              <w:t>Израда плана актива и договор о раду</w:t>
            </w:r>
          </w:p>
        </w:tc>
      </w:tr>
      <w:tr w:rsidR="000A7AAE" w:rsidRPr="00A10D89" w:rsidTr="000A7AAE">
        <w:tc>
          <w:tcPr>
            <w:tcW w:w="2127" w:type="dxa"/>
          </w:tcPr>
          <w:p w:rsidR="000A7AAE" w:rsidRPr="00203822" w:rsidRDefault="000A7AAE" w:rsidP="000A7AAE">
            <w:pPr>
              <w:rPr>
                <w:b/>
                <w:lang/>
              </w:rPr>
            </w:pPr>
            <w:r w:rsidRPr="00A10D89">
              <w:rPr>
                <w:lang w:val="sr-Cyrl-CS"/>
              </w:rPr>
              <w:t>Укључивање у рад Актива</w:t>
            </w:r>
            <w:r>
              <w:rPr>
                <w:lang/>
              </w:rPr>
              <w:t>мед.сестара васпитача</w:t>
            </w:r>
          </w:p>
        </w:tc>
        <w:tc>
          <w:tcPr>
            <w:tcW w:w="1701" w:type="dxa"/>
          </w:tcPr>
          <w:p w:rsidR="000A7AAE" w:rsidRDefault="000A7AAE" w:rsidP="000A7AAE">
            <w:pPr>
              <w:rPr>
                <w:b/>
                <w:lang w:val="sr-Cyrl-CS"/>
              </w:rPr>
            </w:pPr>
            <w:r>
              <w:rPr>
                <w:lang w:val="sr-Cyrl-CS"/>
              </w:rPr>
              <w:t>5.9.201</w:t>
            </w:r>
            <w:r>
              <w:rPr>
                <w:lang/>
              </w:rPr>
              <w:t>8</w:t>
            </w:r>
            <w:r w:rsidRPr="00A10D89">
              <w:rPr>
                <w:lang w:val="sr-Cyrl-CS"/>
              </w:rPr>
              <w:t>. и током целе године</w:t>
            </w:r>
          </w:p>
        </w:tc>
        <w:tc>
          <w:tcPr>
            <w:tcW w:w="1843" w:type="dxa"/>
          </w:tcPr>
          <w:p w:rsidR="000A7AAE" w:rsidRPr="00A10D89" w:rsidRDefault="000A7AAE" w:rsidP="000A7AAE">
            <w:pPr>
              <w:rPr>
                <w:b/>
                <w:lang w:val="sr-Cyrl-CS"/>
              </w:rPr>
            </w:pPr>
            <w:r w:rsidRPr="00A10D89">
              <w:rPr>
                <w:lang w:val="sr-Cyrl-CS"/>
              </w:rPr>
              <w:t>Канцеларија за васпитаче</w:t>
            </w:r>
          </w:p>
        </w:tc>
        <w:tc>
          <w:tcPr>
            <w:tcW w:w="1701" w:type="dxa"/>
          </w:tcPr>
          <w:p w:rsidR="000A7AAE" w:rsidRPr="00A10D89" w:rsidRDefault="000A7AAE" w:rsidP="000A7AAE">
            <w:pPr>
              <w:rPr>
                <w:b/>
                <w:lang w:val="sr-Cyrl-CS"/>
              </w:rPr>
            </w:pPr>
            <w:r w:rsidRPr="00A10D89">
              <w:rPr>
                <w:lang w:val="sr-Cyrl-CS"/>
              </w:rPr>
              <w:t>Директор руководилац Актива</w:t>
            </w:r>
            <w:r>
              <w:rPr>
                <w:lang w:val="sr-Cyrl-CS"/>
              </w:rPr>
              <w:t xml:space="preserve"> м.с.в.</w:t>
            </w:r>
          </w:p>
        </w:tc>
        <w:tc>
          <w:tcPr>
            <w:tcW w:w="1701" w:type="dxa"/>
          </w:tcPr>
          <w:p w:rsidR="000A7AAE" w:rsidRPr="00A10D89" w:rsidRDefault="000A7AAE" w:rsidP="000A7AAE">
            <w:pPr>
              <w:rPr>
                <w:b/>
                <w:lang w:val="sr-Cyrl-CS"/>
              </w:rPr>
            </w:pPr>
            <w:r w:rsidRPr="00A10D89">
              <w:rPr>
                <w:lang w:val="sr-Cyrl-CS"/>
              </w:rPr>
              <w:t>Чланови актива</w:t>
            </w:r>
          </w:p>
        </w:tc>
        <w:tc>
          <w:tcPr>
            <w:tcW w:w="2268" w:type="dxa"/>
          </w:tcPr>
          <w:p w:rsidR="000A7AAE" w:rsidRPr="00A10D89" w:rsidRDefault="000A7AAE" w:rsidP="000A7AAE">
            <w:pPr>
              <w:rPr>
                <w:b/>
                <w:lang w:val="sr-Cyrl-CS"/>
              </w:rPr>
            </w:pPr>
            <w:r w:rsidRPr="00A10D89">
              <w:rPr>
                <w:lang w:val="sr-Cyrl-CS"/>
              </w:rPr>
              <w:t>Израда плана актива и договор о раду</w:t>
            </w:r>
          </w:p>
        </w:tc>
      </w:tr>
      <w:tr w:rsidR="000A7AAE" w:rsidRPr="00A10D89" w:rsidTr="000A7AAE">
        <w:tc>
          <w:tcPr>
            <w:tcW w:w="2127" w:type="dxa"/>
          </w:tcPr>
          <w:p w:rsidR="000A7AAE" w:rsidRPr="00A10D89" w:rsidRDefault="000A7AAE" w:rsidP="000A7AAE">
            <w:pPr>
              <w:rPr>
                <w:b/>
                <w:lang w:val="sr-Cyrl-CS"/>
              </w:rPr>
            </w:pPr>
            <w:r w:rsidRPr="00A10D89">
              <w:rPr>
                <w:lang w:val="sr-Cyrl-CS"/>
              </w:rPr>
              <w:t xml:space="preserve"> Сарадња са кућом играчака ''Пертини''</w:t>
            </w:r>
          </w:p>
        </w:tc>
        <w:tc>
          <w:tcPr>
            <w:tcW w:w="1701" w:type="dxa"/>
          </w:tcPr>
          <w:p w:rsidR="000A7AAE" w:rsidRPr="00A10D89" w:rsidRDefault="000A7AAE" w:rsidP="000A7AAE">
            <w:pPr>
              <w:rPr>
                <w:b/>
                <w:lang w:val="sr-Cyrl-CS"/>
              </w:rPr>
            </w:pPr>
            <w:r>
              <w:rPr>
                <w:lang/>
              </w:rPr>
              <w:t>7</w:t>
            </w:r>
            <w:r w:rsidRPr="00A10D89">
              <w:rPr>
                <w:lang w:val="sr-Cyrl-CS"/>
              </w:rPr>
              <w:t>.09.201</w:t>
            </w:r>
            <w:r>
              <w:rPr>
                <w:lang/>
              </w:rPr>
              <w:t>8</w:t>
            </w:r>
            <w:r w:rsidRPr="00A10D89">
              <w:rPr>
                <w:lang w:val="sr-Cyrl-CS"/>
              </w:rPr>
              <w:t>.</w:t>
            </w:r>
          </w:p>
        </w:tc>
        <w:tc>
          <w:tcPr>
            <w:tcW w:w="1843" w:type="dxa"/>
          </w:tcPr>
          <w:p w:rsidR="000A7AAE" w:rsidRPr="00A10D89" w:rsidRDefault="000A7AAE" w:rsidP="000A7AAE">
            <w:pPr>
              <w:rPr>
                <w:b/>
                <w:lang w:val="sr-Cyrl-CS"/>
              </w:rPr>
            </w:pPr>
            <w:r w:rsidRPr="00A10D89">
              <w:rPr>
                <w:lang w:val="sr-Cyrl-CS"/>
              </w:rPr>
              <w:t>Београд</w:t>
            </w:r>
          </w:p>
        </w:tc>
        <w:tc>
          <w:tcPr>
            <w:tcW w:w="1701" w:type="dxa"/>
          </w:tcPr>
          <w:p w:rsidR="000A7AAE" w:rsidRPr="00A10D89" w:rsidRDefault="000A7AAE" w:rsidP="000A7AAE">
            <w:pPr>
              <w:rPr>
                <w:b/>
                <w:lang w:val="sr-Cyrl-CS"/>
              </w:rPr>
            </w:pPr>
            <w:r w:rsidRPr="00A10D89">
              <w:rPr>
                <w:lang w:val="sr-Cyrl-CS"/>
              </w:rPr>
              <w:t>Директор</w:t>
            </w:r>
          </w:p>
        </w:tc>
        <w:tc>
          <w:tcPr>
            <w:tcW w:w="1701" w:type="dxa"/>
          </w:tcPr>
          <w:p w:rsidR="000A7AAE" w:rsidRDefault="000A7AAE" w:rsidP="000A7AAE">
            <w:pPr>
              <w:rPr>
                <w:b/>
                <w:lang/>
              </w:rPr>
            </w:pPr>
            <w:r>
              <w:rPr>
                <w:lang/>
              </w:rPr>
              <w:t>С. Којадиновић</w:t>
            </w:r>
          </w:p>
          <w:p w:rsidR="000A7AAE" w:rsidRPr="00B007ED" w:rsidRDefault="000A7AAE" w:rsidP="000A7AAE">
            <w:pPr>
              <w:rPr>
                <w:b/>
                <w:lang/>
              </w:rPr>
            </w:pPr>
            <w:r>
              <w:rPr>
                <w:lang/>
              </w:rPr>
              <w:t>М.Николић</w:t>
            </w:r>
          </w:p>
        </w:tc>
        <w:tc>
          <w:tcPr>
            <w:tcW w:w="2268" w:type="dxa"/>
          </w:tcPr>
          <w:p w:rsidR="000A7AAE" w:rsidRPr="00A10D89" w:rsidRDefault="000A7AAE" w:rsidP="000A7AAE">
            <w:pPr>
              <w:rPr>
                <w:b/>
                <w:lang w:val="sr-Cyrl-CS"/>
              </w:rPr>
            </w:pPr>
            <w:r w:rsidRPr="00A10D89">
              <w:rPr>
                <w:lang w:val="sr-Cyrl-CS"/>
              </w:rPr>
              <w:t>Куповина нових играчака за р.собе</w:t>
            </w:r>
          </w:p>
        </w:tc>
      </w:tr>
      <w:tr w:rsidR="000A7AAE" w:rsidRPr="00A10D89" w:rsidTr="000A7AAE">
        <w:tc>
          <w:tcPr>
            <w:tcW w:w="2127" w:type="dxa"/>
          </w:tcPr>
          <w:p w:rsidR="000A7AAE" w:rsidRPr="00A10D89" w:rsidRDefault="000A7AAE" w:rsidP="000A7AAE">
            <w:pPr>
              <w:rPr>
                <w:b/>
              </w:rPr>
            </w:pPr>
            <w:r w:rsidRPr="00A10D89">
              <w:t>Сазивање и вођење  П.К.</w:t>
            </w:r>
          </w:p>
          <w:p w:rsidR="000A7AAE" w:rsidRPr="00A10D89" w:rsidRDefault="000A7AAE" w:rsidP="000A7AAE">
            <w:pPr>
              <w:rPr>
                <w:b/>
              </w:rPr>
            </w:pPr>
          </w:p>
        </w:tc>
        <w:tc>
          <w:tcPr>
            <w:tcW w:w="1701" w:type="dxa"/>
          </w:tcPr>
          <w:p w:rsidR="000A7AAE" w:rsidRPr="00A10D89" w:rsidRDefault="000A7AAE" w:rsidP="000A7AAE">
            <w:pPr>
              <w:rPr>
                <w:b/>
                <w:lang w:val="sr-Cyrl-CS"/>
              </w:rPr>
            </w:pPr>
            <w:r>
              <w:rPr>
                <w:lang w:val="sr-Cyrl-CS"/>
              </w:rPr>
              <w:t>1</w:t>
            </w:r>
            <w:r>
              <w:rPr>
                <w:lang/>
              </w:rPr>
              <w:t>0</w:t>
            </w:r>
            <w:r>
              <w:rPr>
                <w:lang w:val="sr-Cyrl-CS"/>
              </w:rPr>
              <w:t>.09.201</w:t>
            </w:r>
            <w:r>
              <w:rPr>
                <w:lang/>
              </w:rPr>
              <w:t>8</w:t>
            </w:r>
            <w:r w:rsidRPr="00A10D89">
              <w:rPr>
                <w:lang w:val="sr-Cyrl-CS"/>
              </w:rPr>
              <w:t>.</w:t>
            </w:r>
          </w:p>
        </w:tc>
        <w:tc>
          <w:tcPr>
            <w:tcW w:w="1843" w:type="dxa"/>
          </w:tcPr>
          <w:p w:rsidR="000A7AAE" w:rsidRPr="00A10D89" w:rsidRDefault="000A7AAE" w:rsidP="000A7AAE">
            <w:pPr>
              <w:rPr>
                <w:b/>
                <w:lang w:val="sr-Cyrl-CS"/>
              </w:rPr>
            </w:pPr>
            <w:r w:rsidRPr="00A10D89">
              <w:rPr>
                <w:lang w:val="sr-Cyrl-CS"/>
              </w:rPr>
              <w:t>Канцеларија за директора</w:t>
            </w:r>
          </w:p>
        </w:tc>
        <w:tc>
          <w:tcPr>
            <w:tcW w:w="1701" w:type="dxa"/>
          </w:tcPr>
          <w:p w:rsidR="000A7AAE" w:rsidRPr="00A10D89" w:rsidRDefault="000A7AAE" w:rsidP="000A7AAE">
            <w:pPr>
              <w:rPr>
                <w:b/>
                <w:lang w:val="sr-Cyrl-CS"/>
              </w:rPr>
            </w:pPr>
            <w:r w:rsidRPr="00A10D89">
              <w:rPr>
                <w:lang w:val="sr-Cyrl-CS"/>
              </w:rPr>
              <w:t>Директорка</w:t>
            </w:r>
          </w:p>
        </w:tc>
        <w:tc>
          <w:tcPr>
            <w:tcW w:w="1701" w:type="dxa"/>
          </w:tcPr>
          <w:p w:rsidR="000A7AAE" w:rsidRPr="00A10D89" w:rsidRDefault="000A7AAE" w:rsidP="000A7AAE">
            <w:pPr>
              <w:rPr>
                <w:b/>
                <w:lang w:val="sr-Cyrl-CS"/>
              </w:rPr>
            </w:pPr>
            <w:r w:rsidRPr="00A10D89">
              <w:rPr>
                <w:lang w:val="sr-Cyrl-CS"/>
              </w:rPr>
              <w:t>Чланови ПК и сестра на превентиви</w:t>
            </w:r>
          </w:p>
        </w:tc>
        <w:tc>
          <w:tcPr>
            <w:tcW w:w="2268" w:type="dxa"/>
          </w:tcPr>
          <w:p w:rsidR="000A7AAE" w:rsidRPr="00344B4C" w:rsidRDefault="000A7AAE" w:rsidP="000A7AAE">
            <w:pPr>
              <w:rPr>
                <w:b/>
                <w:lang/>
              </w:rPr>
            </w:pPr>
            <w:r>
              <w:rPr>
                <w:lang w:val="sr-Cyrl-CS"/>
              </w:rPr>
              <w:t>Израда ППК, предлог програма рада за радну 2018./2019.</w:t>
            </w:r>
          </w:p>
        </w:tc>
      </w:tr>
      <w:tr w:rsidR="000A7AAE" w:rsidRPr="00A10D89" w:rsidTr="000A7AAE">
        <w:tc>
          <w:tcPr>
            <w:tcW w:w="2127" w:type="dxa"/>
          </w:tcPr>
          <w:p w:rsidR="000A7AAE" w:rsidRPr="00A10D89" w:rsidRDefault="000A7AAE" w:rsidP="000A7AAE">
            <w:pPr>
              <w:rPr>
                <w:b/>
              </w:rPr>
            </w:pPr>
            <w:r w:rsidRPr="00A10D89">
              <w:rPr>
                <w:lang w:val="sr-Cyrl-CS"/>
              </w:rPr>
              <w:t>Посета просветног саветника Љ.Сретеновић</w:t>
            </w:r>
          </w:p>
        </w:tc>
        <w:tc>
          <w:tcPr>
            <w:tcW w:w="1701" w:type="dxa"/>
          </w:tcPr>
          <w:p w:rsidR="000A7AAE" w:rsidRDefault="000A7AAE" w:rsidP="000A7AAE">
            <w:pPr>
              <w:rPr>
                <w:b/>
                <w:lang w:val="sr-Cyrl-CS"/>
              </w:rPr>
            </w:pPr>
            <w:r>
              <w:rPr>
                <w:lang w:val="sr-Cyrl-CS"/>
              </w:rPr>
              <w:t>11.9.2018.</w:t>
            </w:r>
          </w:p>
        </w:tc>
        <w:tc>
          <w:tcPr>
            <w:tcW w:w="1843" w:type="dxa"/>
          </w:tcPr>
          <w:p w:rsidR="000A7AAE" w:rsidRPr="00A10D89" w:rsidRDefault="000A7AAE" w:rsidP="000A7AAE">
            <w:pPr>
              <w:rPr>
                <w:b/>
                <w:lang w:val="sr-Cyrl-CS"/>
              </w:rPr>
            </w:pPr>
            <w:r w:rsidRPr="00A10D89">
              <w:rPr>
                <w:lang w:val="sr-Cyrl-CS"/>
              </w:rPr>
              <w:t>Канцеларија за директора</w:t>
            </w:r>
          </w:p>
        </w:tc>
        <w:tc>
          <w:tcPr>
            <w:tcW w:w="1701" w:type="dxa"/>
          </w:tcPr>
          <w:p w:rsidR="000A7AAE" w:rsidRDefault="000A7AAE" w:rsidP="000A7AAE">
            <w:pPr>
              <w:rPr>
                <w:b/>
                <w:lang w:val="sr-Cyrl-CS"/>
              </w:rPr>
            </w:pPr>
            <w:r>
              <w:rPr>
                <w:lang w:val="sr-Cyrl-CS"/>
              </w:rPr>
              <w:t xml:space="preserve">Директорка </w:t>
            </w:r>
          </w:p>
          <w:p w:rsidR="000A7AAE" w:rsidRPr="00A10D89" w:rsidRDefault="000A7AAE" w:rsidP="000A7AAE">
            <w:pPr>
              <w:rPr>
                <w:b/>
                <w:lang w:val="sr-Cyrl-CS"/>
              </w:rPr>
            </w:pPr>
            <w:r>
              <w:rPr>
                <w:lang w:val="sr-Cyrl-CS"/>
              </w:rPr>
              <w:t>Прос.сав.Љ.Сретеновић</w:t>
            </w:r>
          </w:p>
        </w:tc>
        <w:tc>
          <w:tcPr>
            <w:tcW w:w="1701" w:type="dxa"/>
          </w:tcPr>
          <w:p w:rsidR="000A7AAE" w:rsidRPr="00A10D89" w:rsidRDefault="000A7AAE" w:rsidP="000A7AAE">
            <w:pPr>
              <w:rPr>
                <w:b/>
                <w:lang w:val="sr-Cyrl-CS"/>
              </w:rPr>
            </w:pPr>
            <w:r>
              <w:rPr>
                <w:lang w:val="sr-Cyrl-CS"/>
              </w:rPr>
              <w:t>Директорке ОШ и СШ, руководиоци стручних тимова</w:t>
            </w:r>
          </w:p>
        </w:tc>
        <w:tc>
          <w:tcPr>
            <w:tcW w:w="2268" w:type="dxa"/>
          </w:tcPr>
          <w:p w:rsidR="000A7AAE" w:rsidRDefault="000A7AAE" w:rsidP="000A7AAE">
            <w:pPr>
              <w:rPr>
                <w:b/>
                <w:lang w:val="sr-Cyrl-CS"/>
              </w:rPr>
            </w:pPr>
            <w:r>
              <w:rPr>
                <w:lang w:val="sr-Cyrl-CS"/>
              </w:rPr>
              <w:t>формирање новог тима за обезбеђивање квалитета и развој установе</w:t>
            </w:r>
          </w:p>
        </w:tc>
      </w:tr>
      <w:tr w:rsidR="000A7AAE" w:rsidRPr="00A10D89" w:rsidTr="000A7AAE">
        <w:tc>
          <w:tcPr>
            <w:tcW w:w="2127" w:type="dxa"/>
          </w:tcPr>
          <w:p w:rsidR="000A7AAE" w:rsidRPr="00A10D89" w:rsidRDefault="000A7AAE" w:rsidP="000A7AAE">
            <w:pPr>
              <w:rPr>
                <w:b/>
                <w:lang w:val="sr-Cyrl-CS"/>
              </w:rPr>
            </w:pPr>
            <w:r w:rsidRPr="00A10D89">
              <w:rPr>
                <w:lang w:val="sr-Cyrl-CS"/>
              </w:rPr>
              <w:t>Спремање материјала за састанак Савета родитеља</w:t>
            </w:r>
          </w:p>
        </w:tc>
        <w:tc>
          <w:tcPr>
            <w:tcW w:w="1701" w:type="dxa"/>
          </w:tcPr>
          <w:p w:rsidR="000A7AAE" w:rsidRPr="00A10D89" w:rsidRDefault="000A7AAE" w:rsidP="000A7AAE">
            <w:pPr>
              <w:rPr>
                <w:b/>
                <w:lang w:val="sr-Cyrl-CS"/>
              </w:rPr>
            </w:pPr>
            <w:r>
              <w:rPr>
                <w:lang/>
              </w:rPr>
              <w:t>13</w:t>
            </w:r>
            <w:r>
              <w:rPr>
                <w:lang w:val="sr-Cyrl-CS"/>
              </w:rPr>
              <w:t>.09.201</w:t>
            </w:r>
            <w:r>
              <w:rPr>
                <w:lang/>
              </w:rPr>
              <w:t>8</w:t>
            </w:r>
            <w:r w:rsidRPr="00A10D89">
              <w:rPr>
                <w:lang w:val="sr-Cyrl-CS"/>
              </w:rPr>
              <w:t>.</w:t>
            </w:r>
          </w:p>
        </w:tc>
        <w:tc>
          <w:tcPr>
            <w:tcW w:w="1843" w:type="dxa"/>
          </w:tcPr>
          <w:p w:rsidR="000A7AAE" w:rsidRPr="0094177E" w:rsidRDefault="000A7AAE" w:rsidP="000A7AAE">
            <w:pPr>
              <w:rPr>
                <w:b/>
                <w:lang/>
              </w:rPr>
            </w:pPr>
            <w:r>
              <w:rPr>
                <w:lang/>
              </w:rPr>
              <w:t>Радна соба</w:t>
            </w:r>
          </w:p>
        </w:tc>
        <w:tc>
          <w:tcPr>
            <w:tcW w:w="1701" w:type="dxa"/>
          </w:tcPr>
          <w:p w:rsidR="000A7AAE" w:rsidRPr="00A10D89" w:rsidRDefault="000A7AAE" w:rsidP="000A7AAE">
            <w:pPr>
              <w:rPr>
                <w:b/>
                <w:lang w:val="sr-Cyrl-CS"/>
              </w:rPr>
            </w:pPr>
            <w:r w:rsidRPr="00A10D89">
              <w:rPr>
                <w:lang w:val="sr-Cyrl-CS"/>
              </w:rPr>
              <w:t>Директорка</w:t>
            </w:r>
          </w:p>
          <w:p w:rsidR="000A7AAE" w:rsidRPr="00A10D89" w:rsidRDefault="000A7AAE" w:rsidP="000A7AAE">
            <w:pPr>
              <w:rPr>
                <w:b/>
                <w:lang w:val="sr-Cyrl-CS"/>
              </w:rPr>
            </w:pPr>
            <w:r w:rsidRPr="00A10D89">
              <w:rPr>
                <w:lang w:val="sr-Cyrl-CS"/>
              </w:rPr>
              <w:t>Предс.С.А</w:t>
            </w:r>
          </w:p>
        </w:tc>
        <w:tc>
          <w:tcPr>
            <w:tcW w:w="1701" w:type="dxa"/>
          </w:tcPr>
          <w:p w:rsidR="000A7AAE" w:rsidRPr="00A10D89" w:rsidRDefault="000A7AAE" w:rsidP="000A7AAE">
            <w:pPr>
              <w:rPr>
                <w:b/>
                <w:lang w:val="sr-Cyrl-CS"/>
              </w:rPr>
            </w:pPr>
            <w:r w:rsidRPr="00A10D89">
              <w:rPr>
                <w:lang w:val="sr-Cyrl-CS"/>
              </w:rPr>
              <w:t>Чланови савета родитеља</w:t>
            </w:r>
          </w:p>
        </w:tc>
        <w:tc>
          <w:tcPr>
            <w:tcW w:w="2268" w:type="dxa"/>
          </w:tcPr>
          <w:p w:rsidR="000A7AAE" w:rsidRPr="00A10D89" w:rsidRDefault="000A7AAE" w:rsidP="000A7AAE">
            <w:pPr>
              <w:rPr>
                <w:b/>
                <w:lang w:val="sr-Cyrl-CS"/>
              </w:rPr>
            </w:pPr>
            <w:r>
              <w:rPr>
                <w:lang w:val="sr-Cyrl-CS"/>
              </w:rPr>
              <w:t>Разматрање Г.П.</w:t>
            </w:r>
            <w:r w:rsidRPr="00A10D89">
              <w:rPr>
                <w:lang w:val="sr-Cyrl-CS"/>
              </w:rPr>
              <w:t xml:space="preserve">, избор </w:t>
            </w:r>
            <w:r>
              <w:rPr>
                <w:lang w:val="sr-Cyrl-CS"/>
              </w:rPr>
              <w:t>предс. С.Р. и његовог заменика, избор уџбеника</w:t>
            </w:r>
            <w:r w:rsidRPr="00A10D89">
              <w:rPr>
                <w:lang w:val="sr-Cyrl-CS"/>
              </w:rPr>
              <w:t>, фотографских услуга, осигурања...</w:t>
            </w:r>
          </w:p>
        </w:tc>
      </w:tr>
      <w:tr w:rsidR="000A7AAE" w:rsidRPr="00A10D89" w:rsidTr="000A7AAE">
        <w:tc>
          <w:tcPr>
            <w:tcW w:w="2127" w:type="dxa"/>
          </w:tcPr>
          <w:p w:rsidR="000A7AAE" w:rsidRPr="00A10D89" w:rsidRDefault="000A7AAE" w:rsidP="000A7AAE">
            <w:pPr>
              <w:rPr>
                <w:b/>
                <w:lang w:val="sr-Cyrl-CS"/>
              </w:rPr>
            </w:pPr>
            <w:r w:rsidRPr="00A10D89">
              <w:rPr>
                <w:lang w:val="sr-Cyrl-CS"/>
              </w:rPr>
              <w:t>Спремање материјала за састанак УО</w:t>
            </w:r>
          </w:p>
        </w:tc>
        <w:tc>
          <w:tcPr>
            <w:tcW w:w="1701" w:type="dxa"/>
          </w:tcPr>
          <w:p w:rsidR="000A7AAE" w:rsidRPr="00A10D89" w:rsidRDefault="000A7AAE" w:rsidP="000A7AAE">
            <w:pPr>
              <w:rPr>
                <w:b/>
                <w:lang w:val="sr-Cyrl-CS"/>
              </w:rPr>
            </w:pPr>
            <w:r>
              <w:rPr>
                <w:lang w:val="sr-Cyrl-CS"/>
              </w:rPr>
              <w:t>14.9.2018</w:t>
            </w:r>
            <w:r w:rsidRPr="00A10D89">
              <w:rPr>
                <w:lang w:val="sr-Cyrl-CS"/>
              </w:rPr>
              <w:t>.</w:t>
            </w:r>
          </w:p>
        </w:tc>
        <w:tc>
          <w:tcPr>
            <w:tcW w:w="1843" w:type="dxa"/>
          </w:tcPr>
          <w:p w:rsidR="000A7AAE" w:rsidRPr="00A10D89" w:rsidRDefault="000A7AAE" w:rsidP="000A7AAE">
            <w:pPr>
              <w:rPr>
                <w:b/>
                <w:lang w:val="sr-Cyrl-CS"/>
              </w:rPr>
            </w:pPr>
            <w:r w:rsidRPr="00A10D89">
              <w:rPr>
                <w:lang w:val="sr-Cyrl-CS"/>
              </w:rPr>
              <w:t>Канцеларија за директора</w:t>
            </w:r>
          </w:p>
        </w:tc>
        <w:tc>
          <w:tcPr>
            <w:tcW w:w="1701" w:type="dxa"/>
          </w:tcPr>
          <w:p w:rsidR="000A7AAE" w:rsidRPr="00A10D89" w:rsidRDefault="000A7AAE" w:rsidP="000A7AAE">
            <w:pPr>
              <w:rPr>
                <w:b/>
                <w:lang w:val="sr-Cyrl-CS"/>
              </w:rPr>
            </w:pPr>
            <w:r w:rsidRPr="00A10D89">
              <w:rPr>
                <w:lang w:val="sr-Cyrl-CS"/>
              </w:rPr>
              <w:t>директорка</w:t>
            </w:r>
          </w:p>
          <w:p w:rsidR="000A7AAE" w:rsidRPr="00A10D89" w:rsidRDefault="000A7AAE" w:rsidP="000A7AAE">
            <w:pPr>
              <w:rPr>
                <w:b/>
                <w:lang w:val="sr-Cyrl-CS"/>
              </w:rPr>
            </w:pPr>
            <w:r w:rsidRPr="00A10D89">
              <w:rPr>
                <w:lang w:val="sr-Cyrl-CS"/>
              </w:rPr>
              <w:t>председник УО</w:t>
            </w:r>
          </w:p>
        </w:tc>
        <w:tc>
          <w:tcPr>
            <w:tcW w:w="1701" w:type="dxa"/>
          </w:tcPr>
          <w:p w:rsidR="000A7AAE" w:rsidRPr="00A10D89" w:rsidRDefault="000A7AAE" w:rsidP="000A7AAE">
            <w:pPr>
              <w:rPr>
                <w:b/>
              </w:rPr>
            </w:pPr>
            <w:r w:rsidRPr="00A10D89">
              <w:t>чланови УО</w:t>
            </w:r>
          </w:p>
          <w:p w:rsidR="000A7AAE" w:rsidRPr="00A10D89" w:rsidRDefault="000A7AAE" w:rsidP="000A7AAE">
            <w:pPr>
              <w:rPr>
                <w:b/>
              </w:rPr>
            </w:pPr>
          </w:p>
        </w:tc>
        <w:tc>
          <w:tcPr>
            <w:tcW w:w="2268" w:type="dxa"/>
          </w:tcPr>
          <w:p w:rsidR="000A7AAE" w:rsidRPr="00A10D89" w:rsidRDefault="000A7AAE" w:rsidP="000A7AAE">
            <w:pPr>
              <w:rPr>
                <w:b/>
                <w:lang w:val="sr-Cyrl-CS"/>
              </w:rPr>
            </w:pPr>
            <w:r w:rsidRPr="00A10D89">
              <w:rPr>
                <w:lang w:val="sr-Cyrl-CS"/>
              </w:rPr>
              <w:t>Усвајање и доношење докумената установе</w:t>
            </w:r>
          </w:p>
        </w:tc>
      </w:tr>
      <w:tr w:rsidR="000A7AAE" w:rsidRPr="00A10D89" w:rsidTr="000A7AAE">
        <w:tc>
          <w:tcPr>
            <w:tcW w:w="2127" w:type="dxa"/>
          </w:tcPr>
          <w:p w:rsidR="000A7AAE" w:rsidRPr="00184F50" w:rsidRDefault="000A7AAE" w:rsidP="000A7AAE">
            <w:pPr>
              <w:rPr>
                <w:b/>
                <w:lang/>
              </w:rPr>
            </w:pPr>
            <w:r>
              <w:rPr>
                <w:lang/>
              </w:rPr>
              <w:t>Расписивање конкурса за пријем радника на неодређено време</w:t>
            </w:r>
          </w:p>
        </w:tc>
        <w:tc>
          <w:tcPr>
            <w:tcW w:w="1701" w:type="dxa"/>
          </w:tcPr>
          <w:p w:rsidR="000A7AAE" w:rsidRDefault="000A7AAE" w:rsidP="000A7AAE">
            <w:pPr>
              <w:rPr>
                <w:b/>
                <w:lang w:val="sr-Cyrl-CS"/>
              </w:rPr>
            </w:pPr>
            <w:r>
              <w:rPr>
                <w:lang w:val="sr-Cyrl-CS"/>
              </w:rPr>
              <w:t>24.9.2018.</w:t>
            </w:r>
          </w:p>
        </w:tc>
        <w:tc>
          <w:tcPr>
            <w:tcW w:w="1843" w:type="dxa"/>
          </w:tcPr>
          <w:p w:rsidR="000A7AAE" w:rsidRPr="00A10D89" w:rsidRDefault="000A7AAE" w:rsidP="000A7AAE">
            <w:pPr>
              <w:rPr>
                <w:b/>
                <w:lang w:val="sr-Cyrl-CS"/>
              </w:rPr>
            </w:pPr>
            <w:r>
              <w:rPr>
                <w:lang w:val="sr-Cyrl-CS"/>
              </w:rPr>
              <w:t xml:space="preserve">Канцеларија </w:t>
            </w:r>
          </w:p>
        </w:tc>
        <w:tc>
          <w:tcPr>
            <w:tcW w:w="1701" w:type="dxa"/>
          </w:tcPr>
          <w:p w:rsidR="000A7AAE" w:rsidRPr="00A10D89" w:rsidRDefault="000A7AAE" w:rsidP="000A7AAE">
            <w:pPr>
              <w:rPr>
                <w:b/>
                <w:lang w:val="sr-Cyrl-CS"/>
              </w:rPr>
            </w:pPr>
            <w:r>
              <w:rPr>
                <w:lang w:val="sr-Cyrl-CS"/>
              </w:rPr>
              <w:t xml:space="preserve">Директорка </w:t>
            </w:r>
          </w:p>
        </w:tc>
        <w:tc>
          <w:tcPr>
            <w:tcW w:w="1701" w:type="dxa"/>
          </w:tcPr>
          <w:p w:rsidR="000A7AAE" w:rsidRPr="00184F50" w:rsidRDefault="000A7AAE" w:rsidP="000A7AAE">
            <w:pPr>
              <w:rPr>
                <w:b/>
                <w:lang/>
              </w:rPr>
            </w:pPr>
            <w:r>
              <w:rPr>
                <w:lang/>
              </w:rPr>
              <w:t xml:space="preserve">Чланови комисије </w:t>
            </w:r>
          </w:p>
        </w:tc>
        <w:tc>
          <w:tcPr>
            <w:tcW w:w="2268" w:type="dxa"/>
          </w:tcPr>
          <w:p w:rsidR="000A7AAE" w:rsidRPr="00A10D89" w:rsidRDefault="000A7AAE" w:rsidP="000A7AAE">
            <w:pPr>
              <w:rPr>
                <w:b/>
                <w:lang w:val="sr-Cyrl-CS"/>
              </w:rPr>
            </w:pPr>
            <w:r>
              <w:rPr>
                <w:lang w:val="sr-Cyrl-CS"/>
              </w:rPr>
              <w:t>Доношење одлуке о расписивању конкурса и формирање комисије за пријем радника</w:t>
            </w:r>
          </w:p>
        </w:tc>
      </w:tr>
      <w:tr w:rsidR="000A7AAE" w:rsidRPr="00A10D89" w:rsidTr="000A7AAE">
        <w:tc>
          <w:tcPr>
            <w:tcW w:w="2127" w:type="dxa"/>
          </w:tcPr>
          <w:p w:rsidR="000A7AAE" w:rsidRPr="0031675A" w:rsidRDefault="000A7AAE" w:rsidP="000A7AAE">
            <w:pPr>
              <w:rPr>
                <w:b/>
                <w:lang/>
              </w:rPr>
            </w:pPr>
            <w:r>
              <w:rPr>
                <w:lang w:val="sr-Cyrl-CS"/>
              </w:rPr>
              <w:t>Присуствовање УО Удружења васпитача Шумадије</w:t>
            </w:r>
          </w:p>
        </w:tc>
        <w:tc>
          <w:tcPr>
            <w:tcW w:w="1701" w:type="dxa"/>
          </w:tcPr>
          <w:p w:rsidR="000A7AAE" w:rsidRDefault="000A7AAE" w:rsidP="000A7AAE">
            <w:pPr>
              <w:rPr>
                <w:b/>
                <w:lang w:val="sr-Cyrl-CS"/>
              </w:rPr>
            </w:pPr>
            <w:r>
              <w:rPr>
                <w:lang w:val="sr-Cyrl-CS"/>
              </w:rPr>
              <w:t>25.9.2019.</w:t>
            </w:r>
          </w:p>
        </w:tc>
        <w:tc>
          <w:tcPr>
            <w:tcW w:w="1843" w:type="dxa"/>
          </w:tcPr>
          <w:p w:rsidR="000A7AAE" w:rsidRPr="00A10D89" w:rsidRDefault="000A7AAE" w:rsidP="000A7AAE">
            <w:pPr>
              <w:rPr>
                <w:b/>
                <w:lang w:val="sr-Cyrl-CS"/>
              </w:rPr>
            </w:pPr>
            <w:r>
              <w:rPr>
                <w:lang w:val="sr-Cyrl-CS"/>
              </w:rPr>
              <w:t>Просторија ПУ ''Црвенкапа''</w:t>
            </w:r>
          </w:p>
        </w:tc>
        <w:tc>
          <w:tcPr>
            <w:tcW w:w="1701" w:type="dxa"/>
          </w:tcPr>
          <w:p w:rsidR="000A7AAE" w:rsidRPr="00A10D89" w:rsidRDefault="000A7AAE" w:rsidP="000A7AAE">
            <w:pPr>
              <w:rPr>
                <w:b/>
                <w:lang w:val="sr-Cyrl-CS"/>
              </w:rPr>
            </w:pPr>
            <w:r>
              <w:rPr>
                <w:lang w:val="sr-Cyrl-CS"/>
              </w:rPr>
              <w:t>Председник УВШ-а</w:t>
            </w:r>
          </w:p>
        </w:tc>
        <w:tc>
          <w:tcPr>
            <w:tcW w:w="1701" w:type="dxa"/>
          </w:tcPr>
          <w:p w:rsidR="000A7AAE" w:rsidRPr="0031675A" w:rsidRDefault="000A7AAE" w:rsidP="000A7AAE">
            <w:pPr>
              <w:rPr>
                <w:b/>
                <w:lang/>
              </w:rPr>
            </w:pPr>
            <w:r>
              <w:rPr>
                <w:lang/>
              </w:rPr>
              <w:t>Чланови УО</w:t>
            </w:r>
          </w:p>
        </w:tc>
        <w:tc>
          <w:tcPr>
            <w:tcW w:w="2268" w:type="dxa"/>
          </w:tcPr>
          <w:p w:rsidR="000A7AAE" w:rsidRPr="00A10D89" w:rsidRDefault="000A7AAE" w:rsidP="000A7AAE">
            <w:pPr>
              <w:rPr>
                <w:b/>
                <w:lang w:val="sr-Cyrl-CS"/>
              </w:rPr>
            </w:pPr>
            <w:r>
              <w:rPr>
                <w:lang w:val="sr-Cyrl-CS"/>
              </w:rPr>
              <w:t xml:space="preserve">Информације са састанка Савеза васпитача Србије, организација предстојећег </w:t>
            </w:r>
            <w:r>
              <w:rPr>
                <w:lang w:val="sr-Cyrl-CS"/>
              </w:rPr>
              <w:lastRenderedPageBreak/>
              <w:t>семинара и панел дискусија, актуелности</w:t>
            </w:r>
          </w:p>
        </w:tc>
      </w:tr>
      <w:tr w:rsidR="000A7AAE" w:rsidRPr="00A10D89" w:rsidTr="000A7AAE">
        <w:tc>
          <w:tcPr>
            <w:tcW w:w="2127" w:type="dxa"/>
          </w:tcPr>
          <w:p w:rsidR="000A7AAE" w:rsidRPr="00A10D89" w:rsidRDefault="000A7AAE" w:rsidP="000A7AAE">
            <w:pPr>
              <w:rPr>
                <w:b/>
                <w:lang w:val="sr-Cyrl-CS"/>
              </w:rPr>
            </w:pPr>
            <w:r w:rsidRPr="00A10D89">
              <w:rPr>
                <w:lang w:val="sr-Cyrl-CS"/>
              </w:rPr>
              <w:lastRenderedPageBreak/>
              <w:t>Сарадња са локалном заједницом у оквиру Дечје недеље</w:t>
            </w:r>
          </w:p>
        </w:tc>
        <w:tc>
          <w:tcPr>
            <w:tcW w:w="1701" w:type="dxa"/>
          </w:tcPr>
          <w:p w:rsidR="000A7AAE" w:rsidRPr="00A10D89" w:rsidRDefault="000A7AAE" w:rsidP="000A7AAE">
            <w:pPr>
              <w:rPr>
                <w:b/>
                <w:lang w:val="sr-Cyrl-CS"/>
              </w:rPr>
            </w:pPr>
            <w:r>
              <w:rPr>
                <w:lang w:val="sr-Cyrl-CS"/>
              </w:rPr>
              <w:t>1.-5.10.2018</w:t>
            </w:r>
            <w:r w:rsidRPr="00A10D89">
              <w:rPr>
                <w:lang w:val="sr-Cyrl-CS"/>
              </w:rPr>
              <w:t>.</w:t>
            </w:r>
          </w:p>
        </w:tc>
        <w:tc>
          <w:tcPr>
            <w:tcW w:w="1843" w:type="dxa"/>
          </w:tcPr>
          <w:p w:rsidR="000A7AAE" w:rsidRDefault="000A7AAE" w:rsidP="000A7AAE">
            <w:pPr>
              <w:rPr>
                <w:b/>
                <w:lang w:val="sr-Cyrl-CS"/>
              </w:rPr>
            </w:pPr>
            <w:r>
              <w:rPr>
                <w:lang w:val="sr-Cyrl-CS"/>
              </w:rPr>
              <w:t xml:space="preserve">Књижара, </w:t>
            </w:r>
          </w:p>
          <w:p w:rsidR="000A7AAE" w:rsidRPr="00A10D89" w:rsidRDefault="000A7AAE" w:rsidP="000A7AAE">
            <w:pPr>
              <w:rPr>
                <w:b/>
                <w:lang w:val="sr-Cyrl-CS"/>
              </w:rPr>
            </w:pPr>
            <w:r w:rsidRPr="00A10D89">
              <w:rPr>
                <w:lang w:val="sr-Cyrl-CS"/>
              </w:rPr>
              <w:t>канцеларија  ТВ-Раче</w:t>
            </w:r>
          </w:p>
          <w:p w:rsidR="000A7AAE" w:rsidRPr="00A10D89" w:rsidRDefault="000A7AAE" w:rsidP="000A7AAE">
            <w:pPr>
              <w:rPr>
                <w:b/>
                <w:lang w:val="sr-Cyrl-CS"/>
              </w:rPr>
            </w:pPr>
          </w:p>
        </w:tc>
        <w:tc>
          <w:tcPr>
            <w:tcW w:w="1701" w:type="dxa"/>
          </w:tcPr>
          <w:p w:rsidR="000A7AAE" w:rsidRPr="00A10D89" w:rsidRDefault="000A7AAE" w:rsidP="000A7AAE">
            <w:pPr>
              <w:rPr>
                <w:b/>
                <w:lang w:val="sr-Cyrl-CS"/>
              </w:rPr>
            </w:pPr>
            <w:r w:rsidRPr="00A10D89">
              <w:rPr>
                <w:lang w:val="sr-Cyrl-CS"/>
              </w:rPr>
              <w:t>Директорка</w:t>
            </w:r>
          </w:p>
          <w:p w:rsidR="000A7AAE" w:rsidRPr="00A10D89" w:rsidRDefault="000A7AAE" w:rsidP="000A7AAE">
            <w:pPr>
              <w:rPr>
                <w:b/>
                <w:lang w:val="sr-Cyrl-CS"/>
              </w:rPr>
            </w:pPr>
          </w:p>
        </w:tc>
        <w:tc>
          <w:tcPr>
            <w:tcW w:w="1701" w:type="dxa"/>
          </w:tcPr>
          <w:p w:rsidR="000A7AAE" w:rsidRPr="00A10D89" w:rsidRDefault="000A7AAE" w:rsidP="000A7AAE">
            <w:pPr>
              <w:rPr>
                <w:b/>
                <w:lang w:val="sr-Cyrl-CS"/>
              </w:rPr>
            </w:pPr>
            <w:r w:rsidRPr="00A10D89">
              <w:rPr>
                <w:lang w:val="sr-Cyrl-CS"/>
              </w:rPr>
              <w:t>сви</w:t>
            </w:r>
            <w:r>
              <w:rPr>
                <w:lang w:val="sr-Cyrl-CS"/>
              </w:rPr>
              <w:t xml:space="preserve"> васпитачи, родитељи и деца, Л.С</w:t>
            </w:r>
            <w:r w:rsidRPr="00A10D89">
              <w:rPr>
                <w:lang w:val="sr-Cyrl-CS"/>
              </w:rPr>
              <w:t>.,сниматељ</w:t>
            </w:r>
          </w:p>
        </w:tc>
        <w:tc>
          <w:tcPr>
            <w:tcW w:w="2268" w:type="dxa"/>
          </w:tcPr>
          <w:p w:rsidR="000A7AAE" w:rsidRPr="00A10D89" w:rsidRDefault="000A7AAE" w:rsidP="000A7AAE">
            <w:pPr>
              <w:rPr>
                <w:b/>
              </w:rPr>
            </w:pPr>
            <w:r>
              <w:rPr>
                <w:lang w:val="sr-Cyrl-CS"/>
              </w:rPr>
              <w:t xml:space="preserve">Изложба дечјих радова, </w:t>
            </w:r>
            <w:r w:rsidRPr="00A10D89">
              <w:rPr>
                <w:lang w:val="sr-Cyrl-CS"/>
              </w:rPr>
              <w:t>Медијска промоција</w:t>
            </w:r>
            <w:r w:rsidRPr="00A10D89">
              <w:t xml:space="preserve"> дечје </w:t>
            </w:r>
            <w:r w:rsidRPr="00A10D89">
              <w:rPr>
                <w:lang w:val="en-US"/>
              </w:rPr>
              <w:t>м</w:t>
            </w:r>
            <w:r w:rsidRPr="00A10D89">
              <w:t>анифестације</w:t>
            </w:r>
          </w:p>
          <w:p w:rsidR="000A7AAE" w:rsidRPr="00E77D6E" w:rsidRDefault="000A7AAE" w:rsidP="000A7AAE">
            <w:pPr>
              <w:rPr>
                <w:b/>
                <w:lang/>
              </w:rPr>
            </w:pPr>
            <w:r w:rsidRPr="00A10D89">
              <w:t>''</w:t>
            </w:r>
            <w:r>
              <w:rPr>
                <w:lang/>
              </w:rPr>
              <w:t>Шеширијада</w:t>
            </w:r>
            <w:r w:rsidRPr="00A10D89">
              <w:t>''</w:t>
            </w:r>
            <w:r>
              <w:rPr>
                <w:lang/>
              </w:rPr>
              <w:t>, представице, спортски дан</w:t>
            </w:r>
          </w:p>
        </w:tc>
      </w:tr>
      <w:tr w:rsidR="000A7AAE" w:rsidRPr="00A10D89" w:rsidTr="000A7AAE">
        <w:tc>
          <w:tcPr>
            <w:tcW w:w="2127" w:type="dxa"/>
          </w:tcPr>
          <w:p w:rsidR="000A7AAE" w:rsidRPr="004502B1" w:rsidRDefault="000A7AAE" w:rsidP="000A7AAE">
            <w:pPr>
              <w:rPr>
                <w:b/>
                <w:lang/>
              </w:rPr>
            </w:pPr>
            <w:r>
              <w:rPr>
                <w:lang/>
              </w:rPr>
              <w:t>Организација одласка на стручно усавршавање</w:t>
            </w:r>
          </w:p>
        </w:tc>
        <w:tc>
          <w:tcPr>
            <w:tcW w:w="1701" w:type="dxa"/>
          </w:tcPr>
          <w:p w:rsidR="000A7AAE" w:rsidRDefault="000A7AAE" w:rsidP="000A7AAE">
            <w:pPr>
              <w:rPr>
                <w:b/>
                <w:lang w:val="sr-Cyrl-CS"/>
              </w:rPr>
            </w:pPr>
            <w:r>
              <w:rPr>
                <w:lang w:val="sr-Cyrl-CS"/>
              </w:rPr>
              <w:t>4.-7.10.2018.</w:t>
            </w:r>
          </w:p>
          <w:p w:rsidR="000A7AAE" w:rsidRDefault="000A7AAE" w:rsidP="000A7AAE">
            <w:pPr>
              <w:rPr>
                <w:b/>
                <w:lang w:val="sr-Cyrl-CS"/>
              </w:rPr>
            </w:pPr>
            <w:r>
              <w:rPr>
                <w:lang w:val="sr-Cyrl-CS"/>
              </w:rPr>
              <w:t>13.10.2018.</w:t>
            </w:r>
          </w:p>
          <w:p w:rsidR="000A7AAE" w:rsidRDefault="000A7AAE" w:rsidP="000A7AAE">
            <w:pPr>
              <w:rPr>
                <w:b/>
                <w:lang w:val="sr-Cyrl-CS"/>
              </w:rPr>
            </w:pPr>
          </w:p>
        </w:tc>
        <w:tc>
          <w:tcPr>
            <w:tcW w:w="1843" w:type="dxa"/>
          </w:tcPr>
          <w:p w:rsidR="000A7AAE" w:rsidRDefault="000A7AAE" w:rsidP="000A7AAE">
            <w:pPr>
              <w:rPr>
                <w:b/>
                <w:lang w:val="sr-Cyrl-CS"/>
              </w:rPr>
            </w:pPr>
            <w:r>
              <w:rPr>
                <w:lang w:val="sr-Cyrl-CS"/>
              </w:rPr>
              <w:t>Брзеће</w:t>
            </w:r>
          </w:p>
          <w:p w:rsidR="000A7AAE" w:rsidRDefault="000A7AAE" w:rsidP="000A7AAE">
            <w:pPr>
              <w:rPr>
                <w:b/>
                <w:lang w:val="sr-Cyrl-CS"/>
              </w:rPr>
            </w:pPr>
            <w:r>
              <w:rPr>
                <w:lang w:val="sr-Cyrl-CS"/>
              </w:rPr>
              <w:t xml:space="preserve">Крагујевац и Лапово </w:t>
            </w:r>
          </w:p>
          <w:p w:rsidR="000A7AAE" w:rsidRPr="00A10D89" w:rsidRDefault="000A7AAE" w:rsidP="000A7AAE">
            <w:pPr>
              <w:rPr>
                <w:b/>
                <w:lang w:val="sr-Cyrl-CS"/>
              </w:rPr>
            </w:pPr>
          </w:p>
        </w:tc>
        <w:tc>
          <w:tcPr>
            <w:tcW w:w="1701" w:type="dxa"/>
          </w:tcPr>
          <w:p w:rsidR="000A7AAE" w:rsidRPr="00A10D89" w:rsidRDefault="000A7AAE" w:rsidP="000A7AAE">
            <w:pPr>
              <w:rPr>
                <w:b/>
                <w:lang w:val="sr-Cyrl-CS"/>
              </w:rPr>
            </w:pPr>
            <w:r>
              <w:rPr>
                <w:lang w:val="sr-Cyrl-CS"/>
              </w:rPr>
              <w:t>Директорка руководилац Тима за професиона-лни развој</w:t>
            </w:r>
          </w:p>
        </w:tc>
        <w:tc>
          <w:tcPr>
            <w:tcW w:w="1701" w:type="dxa"/>
          </w:tcPr>
          <w:p w:rsidR="000A7AAE" w:rsidRPr="004502B1" w:rsidRDefault="000A7AAE" w:rsidP="000A7AAE">
            <w:pPr>
              <w:rPr>
                <w:b/>
                <w:lang/>
              </w:rPr>
            </w:pPr>
            <w:r>
              <w:rPr>
                <w:lang/>
              </w:rPr>
              <w:t>Васпитачи и мед.сестре васпитачи</w:t>
            </w:r>
          </w:p>
        </w:tc>
        <w:tc>
          <w:tcPr>
            <w:tcW w:w="2268" w:type="dxa"/>
          </w:tcPr>
          <w:p w:rsidR="000A7AAE" w:rsidRDefault="000A7AAE" w:rsidP="000A7AAE">
            <w:pPr>
              <w:rPr>
                <w:b/>
                <w:lang w:val="sr-Cyrl-CS"/>
              </w:rPr>
            </w:pPr>
            <w:r>
              <w:rPr>
                <w:lang w:val="sr-Cyrl-CS"/>
              </w:rPr>
              <w:t>Стручна конференција за мед.сес.вас.,</w:t>
            </w:r>
          </w:p>
          <w:p w:rsidR="000A7AAE" w:rsidRPr="00A10D89" w:rsidRDefault="000A7AAE" w:rsidP="000A7AAE">
            <w:pPr>
              <w:rPr>
                <w:b/>
                <w:lang w:val="sr-Cyrl-CS"/>
              </w:rPr>
            </w:pPr>
            <w:r>
              <w:rPr>
                <w:lang w:val="sr-Cyrl-CS"/>
              </w:rPr>
              <w:t>Семинар ''Имамо конфликт, не желимо проблем'' и ''Развијање самопоуздања као подстицај квалитетних интерперсоналних односа код деце у предшколској установи''</w:t>
            </w:r>
          </w:p>
        </w:tc>
      </w:tr>
      <w:tr w:rsidR="000A7AAE" w:rsidRPr="00A10D89" w:rsidTr="000A7AAE">
        <w:tc>
          <w:tcPr>
            <w:tcW w:w="2127" w:type="dxa"/>
          </w:tcPr>
          <w:p w:rsidR="000A7AAE" w:rsidRPr="00A10D89" w:rsidRDefault="000A7AAE" w:rsidP="000A7AAE">
            <w:pPr>
              <w:rPr>
                <w:b/>
              </w:rPr>
            </w:pPr>
            <w:r w:rsidRPr="00A10D89">
              <w:t>Обележавање ''Светског дана хране''</w:t>
            </w:r>
          </w:p>
        </w:tc>
        <w:tc>
          <w:tcPr>
            <w:tcW w:w="1701" w:type="dxa"/>
          </w:tcPr>
          <w:p w:rsidR="000A7AAE" w:rsidRPr="00A10D89" w:rsidRDefault="000A7AAE" w:rsidP="000A7AAE">
            <w:pPr>
              <w:rPr>
                <w:b/>
                <w:lang w:val="sr-Cyrl-CS"/>
              </w:rPr>
            </w:pPr>
            <w:r>
              <w:rPr>
                <w:lang w:val="sr-Cyrl-CS"/>
              </w:rPr>
              <w:t>16.10.2018</w:t>
            </w:r>
            <w:r w:rsidRPr="00A10D89">
              <w:rPr>
                <w:lang w:val="sr-Cyrl-CS"/>
              </w:rPr>
              <w:t>.</w:t>
            </w:r>
          </w:p>
        </w:tc>
        <w:tc>
          <w:tcPr>
            <w:tcW w:w="1843" w:type="dxa"/>
          </w:tcPr>
          <w:p w:rsidR="000A7AAE" w:rsidRPr="00A10D89" w:rsidRDefault="000A7AAE" w:rsidP="000A7AAE">
            <w:pPr>
              <w:rPr>
                <w:b/>
                <w:lang w:val="sr-Cyrl-CS"/>
              </w:rPr>
            </w:pPr>
            <w:r w:rsidRPr="00A10D89">
              <w:rPr>
                <w:lang w:val="sr-Cyrl-CS"/>
              </w:rPr>
              <w:t>Хол  и радне собе Установе</w:t>
            </w:r>
          </w:p>
        </w:tc>
        <w:tc>
          <w:tcPr>
            <w:tcW w:w="1701" w:type="dxa"/>
          </w:tcPr>
          <w:p w:rsidR="000A7AAE" w:rsidRDefault="000A7AAE" w:rsidP="000A7AAE">
            <w:pPr>
              <w:rPr>
                <w:b/>
                <w:lang w:val="sr-Cyrl-CS"/>
              </w:rPr>
            </w:pPr>
            <w:r w:rsidRPr="00A10D89">
              <w:rPr>
                <w:lang w:val="sr-Cyrl-CS"/>
              </w:rPr>
              <w:t>Директорка</w:t>
            </w:r>
          </w:p>
          <w:p w:rsidR="000A7AAE" w:rsidRPr="00A10D89" w:rsidRDefault="000A7AAE" w:rsidP="000A7AAE">
            <w:pPr>
              <w:rPr>
                <w:b/>
                <w:lang w:val="sr-Cyrl-CS"/>
              </w:rPr>
            </w:pPr>
            <w:r>
              <w:rPr>
                <w:lang w:val="sr-Cyrl-CS"/>
              </w:rPr>
              <w:t>Мед.сес.на ПЗЗ</w:t>
            </w:r>
          </w:p>
        </w:tc>
        <w:tc>
          <w:tcPr>
            <w:tcW w:w="1701" w:type="dxa"/>
          </w:tcPr>
          <w:p w:rsidR="000A7AAE" w:rsidRPr="00A10D89" w:rsidRDefault="000A7AAE" w:rsidP="000A7AAE">
            <w:pPr>
              <w:rPr>
                <w:b/>
                <w:lang w:val="sr-Cyrl-CS"/>
              </w:rPr>
            </w:pPr>
            <w:r>
              <w:rPr>
                <w:lang w:val="sr-Cyrl-CS"/>
              </w:rPr>
              <w:t>В</w:t>
            </w:r>
            <w:r w:rsidRPr="00A10D89">
              <w:rPr>
                <w:lang w:val="sr-Cyrl-CS"/>
              </w:rPr>
              <w:t>аспитачи,</w:t>
            </w:r>
            <w:r>
              <w:rPr>
                <w:lang w:val="sr-Cyrl-CS"/>
              </w:rPr>
              <w:t xml:space="preserve"> мед.сес.вас.</w:t>
            </w:r>
          </w:p>
          <w:p w:rsidR="000A7AAE" w:rsidRPr="00A10D89" w:rsidRDefault="000A7AAE" w:rsidP="000A7AAE">
            <w:pPr>
              <w:rPr>
                <w:b/>
                <w:lang w:val="sr-Cyrl-CS"/>
              </w:rPr>
            </w:pPr>
            <w:r w:rsidRPr="00A10D89">
              <w:rPr>
                <w:lang w:val="sr-Cyrl-CS"/>
              </w:rPr>
              <w:t xml:space="preserve">деца, родитељи, </w:t>
            </w:r>
          </w:p>
        </w:tc>
        <w:tc>
          <w:tcPr>
            <w:tcW w:w="2268" w:type="dxa"/>
          </w:tcPr>
          <w:p w:rsidR="000A7AAE" w:rsidRPr="00A10D89" w:rsidRDefault="000A7AAE" w:rsidP="000A7AAE">
            <w:pPr>
              <w:rPr>
                <w:b/>
                <w:lang w:val="sr-Cyrl-CS"/>
              </w:rPr>
            </w:pPr>
            <w:r w:rsidRPr="00A10D89">
              <w:rPr>
                <w:lang w:val="sr-Cyrl-CS"/>
              </w:rPr>
              <w:t xml:space="preserve">''Јестива изложба''-информисање и стицање знања и навика у вези правилне и здраве исхране </w:t>
            </w:r>
          </w:p>
        </w:tc>
      </w:tr>
      <w:tr w:rsidR="000A7AAE" w:rsidRPr="00A10D89" w:rsidTr="000A7AAE">
        <w:tc>
          <w:tcPr>
            <w:tcW w:w="2127" w:type="dxa"/>
          </w:tcPr>
          <w:p w:rsidR="000A7AAE" w:rsidRDefault="000A7AAE" w:rsidP="000A7AAE">
            <w:pPr>
              <w:rPr>
                <w:b/>
                <w:lang/>
              </w:rPr>
            </w:pPr>
            <w:r w:rsidRPr="00A10D89">
              <w:rPr>
                <w:lang w:val="sr-Cyrl-CS"/>
              </w:rPr>
              <w:t>Посета просветног саветника Љ.Сретеновић</w:t>
            </w:r>
          </w:p>
        </w:tc>
        <w:tc>
          <w:tcPr>
            <w:tcW w:w="1701" w:type="dxa"/>
          </w:tcPr>
          <w:p w:rsidR="000A7AAE" w:rsidRPr="00A92FE3" w:rsidRDefault="000A7AAE" w:rsidP="000A7AAE">
            <w:pPr>
              <w:rPr>
                <w:b/>
                <w:lang/>
              </w:rPr>
            </w:pPr>
            <w:r>
              <w:rPr>
                <w:lang/>
              </w:rPr>
              <w:t>1</w:t>
            </w:r>
            <w:r>
              <w:rPr>
                <w:lang/>
              </w:rPr>
              <w:t>6</w:t>
            </w:r>
            <w:r>
              <w:rPr>
                <w:lang/>
              </w:rPr>
              <w:t>.</w:t>
            </w:r>
            <w:r>
              <w:rPr>
                <w:lang/>
              </w:rPr>
              <w:t>10</w:t>
            </w:r>
            <w:r>
              <w:rPr>
                <w:lang/>
              </w:rPr>
              <w:t>.201</w:t>
            </w:r>
            <w:r>
              <w:rPr>
                <w:lang/>
              </w:rPr>
              <w:t>8</w:t>
            </w:r>
            <w:r>
              <w:rPr>
                <w:lang/>
              </w:rPr>
              <w:t>.</w:t>
            </w:r>
          </w:p>
        </w:tc>
        <w:tc>
          <w:tcPr>
            <w:tcW w:w="1843" w:type="dxa"/>
          </w:tcPr>
          <w:p w:rsidR="000A7AAE" w:rsidRPr="00A92FE3" w:rsidRDefault="000A7AAE" w:rsidP="000A7AAE">
            <w:pPr>
              <w:rPr>
                <w:b/>
                <w:lang/>
              </w:rPr>
            </w:pPr>
            <w:r>
              <w:rPr>
                <w:lang/>
              </w:rPr>
              <w:t xml:space="preserve">Канцеларија </w:t>
            </w:r>
          </w:p>
        </w:tc>
        <w:tc>
          <w:tcPr>
            <w:tcW w:w="1701" w:type="dxa"/>
          </w:tcPr>
          <w:p w:rsidR="000A7AAE" w:rsidRDefault="000A7AAE" w:rsidP="000A7AAE">
            <w:pPr>
              <w:rPr>
                <w:b/>
                <w:lang w:val="sr-Cyrl-CS"/>
              </w:rPr>
            </w:pPr>
            <w:r>
              <w:rPr>
                <w:lang w:val="sr-Cyrl-CS"/>
              </w:rPr>
              <w:t xml:space="preserve">Директорка </w:t>
            </w:r>
          </w:p>
          <w:p w:rsidR="000A7AAE" w:rsidRPr="00A10D89" w:rsidRDefault="000A7AAE" w:rsidP="000A7AAE">
            <w:pPr>
              <w:rPr>
                <w:b/>
                <w:lang w:val="sr-Cyrl-CS"/>
              </w:rPr>
            </w:pPr>
            <w:r>
              <w:rPr>
                <w:lang w:val="sr-Cyrl-CS"/>
              </w:rPr>
              <w:t>Прос.сав.Љ.Сретеновић</w:t>
            </w:r>
          </w:p>
        </w:tc>
        <w:tc>
          <w:tcPr>
            <w:tcW w:w="1701" w:type="dxa"/>
          </w:tcPr>
          <w:p w:rsidR="000A7AAE" w:rsidRDefault="000A7AAE" w:rsidP="000A7AAE">
            <w:pPr>
              <w:rPr>
                <w:b/>
                <w:lang w:val="sr-Cyrl-CS"/>
              </w:rPr>
            </w:pPr>
            <w:r>
              <w:rPr>
                <w:lang w:val="sr-Cyrl-CS"/>
              </w:rPr>
              <w:t>Директори других ПУ и васпитачи</w:t>
            </w:r>
          </w:p>
        </w:tc>
        <w:tc>
          <w:tcPr>
            <w:tcW w:w="2268" w:type="dxa"/>
          </w:tcPr>
          <w:p w:rsidR="000A7AAE" w:rsidRDefault="000A7AAE" w:rsidP="000A7AAE">
            <w:pPr>
              <w:rPr>
                <w:b/>
                <w:lang w:val="sr-Cyrl-CS"/>
              </w:rPr>
            </w:pPr>
            <w:r>
              <w:rPr>
                <w:lang w:val="sr-Cyrl-CS"/>
              </w:rPr>
              <w:t>Упознавање са новим стандардима квалитета установе</w:t>
            </w:r>
          </w:p>
        </w:tc>
      </w:tr>
      <w:tr w:rsidR="000A7AAE" w:rsidRPr="00A10D89" w:rsidTr="000A7AAE">
        <w:tc>
          <w:tcPr>
            <w:tcW w:w="2127" w:type="dxa"/>
          </w:tcPr>
          <w:p w:rsidR="000A7AAE" w:rsidRPr="00A10D89" w:rsidRDefault="000A7AAE" w:rsidP="000A7AAE">
            <w:pPr>
              <w:rPr>
                <w:b/>
                <w:lang w:val="sr-Cyrl-CS"/>
              </w:rPr>
            </w:pPr>
            <w:r w:rsidRPr="00A10D89">
              <w:t>Учествовање у раду СА за развојно планирање</w:t>
            </w:r>
          </w:p>
        </w:tc>
        <w:tc>
          <w:tcPr>
            <w:tcW w:w="1701" w:type="dxa"/>
          </w:tcPr>
          <w:p w:rsidR="000A7AAE" w:rsidRPr="00A10D89" w:rsidRDefault="000A7AAE" w:rsidP="000A7AAE">
            <w:pPr>
              <w:rPr>
                <w:b/>
                <w:lang w:val="sr-Cyrl-CS"/>
              </w:rPr>
            </w:pPr>
            <w:r>
              <w:rPr>
                <w:lang w:val="sr-Cyrl-CS"/>
              </w:rPr>
              <w:t>22.10.2018</w:t>
            </w:r>
            <w:r w:rsidRPr="00A10D89">
              <w:rPr>
                <w:lang w:val="sr-Cyrl-CS"/>
              </w:rPr>
              <w:t>.</w:t>
            </w:r>
          </w:p>
        </w:tc>
        <w:tc>
          <w:tcPr>
            <w:tcW w:w="1843" w:type="dxa"/>
          </w:tcPr>
          <w:p w:rsidR="000A7AAE" w:rsidRPr="00A10D89" w:rsidRDefault="000A7AAE" w:rsidP="000A7AAE">
            <w:pPr>
              <w:rPr>
                <w:b/>
                <w:lang w:val="sr-Cyrl-CS"/>
              </w:rPr>
            </w:pPr>
            <w:r w:rsidRPr="00A10D89">
              <w:rPr>
                <w:lang w:val="sr-Cyrl-CS"/>
              </w:rPr>
              <w:t xml:space="preserve">Канцеларија </w:t>
            </w:r>
          </w:p>
        </w:tc>
        <w:tc>
          <w:tcPr>
            <w:tcW w:w="1701" w:type="dxa"/>
          </w:tcPr>
          <w:p w:rsidR="000A7AAE" w:rsidRPr="00A10D89" w:rsidRDefault="000A7AAE" w:rsidP="000A7AAE">
            <w:pPr>
              <w:rPr>
                <w:b/>
                <w:lang w:val="sr-Cyrl-CS"/>
              </w:rPr>
            </w:pPr>
            <w:r w:rsidRPr="00A10D89">
              <w:rPr>
                <w:lang w:val="sr-Cyrl-CS"/>
              </w:rPr>
              <w:t>Директорка</w:t>
            </w:r>
          </w:p>
          <w:p w:rsidR="000A7AAE" w:rsidRPr="00A10D89" w:rsidRDefault="000A7AAE" w:rsidP="000A7AAE">
            <w:pPr>
              <w:rPr>
                <w:b/>
                <w:lang w:val="sr-Cyrl-CS"/>
              </w:rPr>
            </w:pPr>
            <w:r w:rsidRPr="00A10D89">
              <w:rPr>
                <w:lang w:val="sr-Cyrl-CS"/>
              </w:rPr>
              <w:t>Руководилац САРП</w:t>
            </w:r>
            <w:r>
              <w:rPr>
                <w:lang w:val="sr-Cyrl-CS"/>
              </w:rPr>
              <w:t>, ТС,ТОКРУ</w:t>
            </w:r>
          </w:p>
        </w:tc>
        <w:tc>
          <w:tcPr>
            <w:tcW w:w="1701" w:type="dxa"/>
          </w:tcPr>
          <w:p w:rsidR="000A7AAE" w:rsidRDefault="000A7AAE" w:rsidP="000A7AAE">
            <w:pPr>
              <w:rPr>
                <w:b/>
                <w:lang w:val="sr-Cyrl-CS"/>
              </w:rPr>
            </w:pPr>
            <w:r w:rsidRPr="00A10D89">
              <w:rPr>
                <w:lang w:val="sr-Cyrl-CS"/>
              </w:rPr>
              <w:t>Чланови САРП</w:t>
            </w:r>
          </w:p>
          <w:p w:rsidR="000A7AAE" w:rsidRPr="00A10D89" w:rsidRDefault="000A7AAE" w:rsidP="000A7AAE">
            <w:pPr>
              <w:rPr>
                <w:b/>
                <w:lang w:val="sr-Cyrl-CS"/>
              </w:rPr>
            </w:pPr>
            <w:r>
              <w:rPr>
                <w:lang w:val="sr-Cyrl-CS"/>
              </w:rPr>
              <w:t>Чланови ТС и ТОКРУ</w:t>
            </w:r>
          </w:p>
        </w:tc>
        <w:tc>
          <w:tcPr>
            <w:tcW w:w="2268" w:type="dxa"/>
          </w:tcPr>
          <w:p w:rsidR="000A7AAE" w:rsidRPr="00A10D89" w:rsidRDefault="000A7AAE" w:rsidP="000A7AAE">
            <w:pPr>
              <w:rPr>
                <w:b/>
                <w:lang w:val="sr-Cyrl-CS"/>
              </w:rPr>
            </w:pPr>
            <w:r>
              <w:rPr>
                <w:lang w:val="sr-Cyrl-CS"/>
              </w:rPr>
              <w:t>Извештај, дискусија и усклађивање документације</w:t>
            </w:r>
          </w:p>
        </w:tc>
      </w:tr>
      <w:tr w:rsidR="000A7AAE" w:rsidRPr="00A10D89" w:rsidTr="000A7AAE">
        <w:trPr>
          <w:trHeight w:val="1228"/>
        </w:trPr>
        <w:tc>
          <w:tcPr>
            <w:tcW w:w="2127" w:type="dxa"/>
          </w:tcPr>
          <w:p w:rsidR="000A7AAE" w:rsidRPr="00A10D89" w:rsidRDefault="000A7AAE" w:rsidP="000A7AAE">
            <w:pPr>
              <w:rPr>
                <w:b/>
              </w:rPr>
            </w:pPr>
            <w:r w:rsidRPr="00A10D89">
              <w:rPr>
                <w:lang w:val="sr-Cyrl-CS"/>
              </w:rPr>
              <w:t>Сазивање и вођење ВОВ-ћа</w:t>
            </w:r>
          </w:p>
        </w:tc>
        <w:tc>
          <w:tcPr>
            <w:tcW w:w="1701" w:type="dxa"/>
          </w:tcPr>
          <w:p w:rsidR="000A7AAE" w:rsidRPr="00A10D89" w:rsidRDefault="000A7AAE" w:rsidP="000A7AAE">
            <w:pPr>
              <w:rPr>
                <w:b/>
                <w:lang/>
              </w:rPr>
            </w:pPr>
            <w:r>
              <w:rPr>
                <w:lang/>
              </w:rPr>
              <w:t>23.10.2018.</w:t>
            </w:r>
          </w:p>
        </w:tc>
        <w:tc>
          <w:tcPr>
            <w:tcW w:w="1843" w:type="dxa"/>
          </w:tcPr>
          <w:p w:rsidR="000A7AAE" w:rsidRPr="00A10D89" w:rsidRDefault="000A7AAE" w:rsidP="000A7AAE">
            <w:pPr>
              <w:rPr>
                <w:b/>
                <w:lang w:val="sr-Cyrl-CS"/>
              </w:rPr>
            </w:pPr>
            <w:r>
              <w:rPr>
                <w:lang w:val="sr-Cyrl-CS"/>
              </w:rPr>
              <w:t xml:space="preserve">Канцеларија </w:t>
            </w:r>
          </w:p>
        </w:tc>
        <w:tc>
          <w:tcPr>
            <w:tcW w:w="1701" w:type="dxa"/>
          </w:tcPr>
          <w:p w:rsidR="000A7AAE" w:rsidRPr="00A10D89" w:rsidRDefault="000A7AAE" w:rsidP="000A7AAE">
            <w:pPr>
              <w:rPr>
                <w:b/>
                <w:lang w:val="sr-Cyrl-CS"/>
              </w:rPr>
            </w:pPr>
            <w:r>
              <w:rPr>
                <w:lang w:val="sr-Cyrl-CS"/>
              </w:rPr>
              <w:t xml:space="preserve">Директорка </w:t>
            </w:r>
          </w:p>
        </w:tc>
        <w:tc>
          <w:tcPr>
            <w:tcW w:w="1701" w:type="dxa"/>
          </w:tcPr>
          <w:p w:rsidR="000A7AAE" w:rsidRPr="00A10D89" w:rsidRDefault="000A7AAE" w:rsidP="000A7AAE">
            <w:pPr>
              <w:rPr>
                <w:b/>
                <w:lang w:val="sr-Cyrl-CS"/>
              </w:rPr>
            </w:pPr>
            <w:r>
              <w:rPr>
                <w:lang w:val="sr-Cyrl-CS"/>
              </w:rPr>
              <w:t>Сви васпитачи и мед.сестре васпитачи</w:t>
            </w:r>
          </w:p>
        </w:tc>
        <w:tc>
          <w:tcPr>
            <w:tcW w:w="2268" w:type="dxa"/>
          </w:tcPr>
          <w:p w:rsidR="000A7AAE" w:rsidRPr="00A10D89" w:rsidRDefault="000A7AAE" w:rsidP="000A7AAE">
            <w:pPr>
              <w:rPr>
                <w:b/>
                <w:lang/>
              </w:rPr>
            </w:pPr>
            <w:r w:rsidRPr="00A10D89">
              <w:t>Извештај о р</w:t>
            </w:r>
            <w:r w:rsidRPr="00A10D89">
              <w:rPr>
                <w:lang/>
              </w:rPr>
              <w:t>еализованим активностима</w:t>
            </w:r>
            <w:r>
              <w:t xml:space="preserve"> у оквиру Д. </w:t>
            </w:r>
            <w:r>
              <w:rPr>
                <w:lang/>
              </w:rPr>
              <w:t>н</w:t>
            </w:r>
            <w:r w:rsidRPr="00A10D89">
              <w:t>едеље</w:t>
            </w:r>
            <w:r w:rsidRPr="00A10D89">
              <w:rPr>
                <w:lang/>
              </w:rPr>
              <w:t>,</w:t>
            </w:r>
          </w:p>
          <w:p w:rsidR="000A7AAE" w:rsidRDefault="000A7AAE" w:rsidP="000A7AAE">
            <w:pPr>
              <w:rPr>
                <w:b/>
                <w:lang/>
              </w:rPr>
            </w:pPr>
            <w:r>
              <w:rPr>
                <w:lang/>
              </w:rPr>
              <w:t xml:space="preserve">Извештај са састанка са прос.сав.Љ.Сретеновић, упознавање са </w:t>
            </w:r>
            <w:r>
              <w:rPr>
                <w:lang/>
              </w:rPr>
              <w:lastRenderedPageBreak/>
              <w:t>новим Павилником о стандардима квалитета установе, извештаји са семинара</w:t>
            </w:r>
          </w:p>
          <w:p w:rsidR="000A7AAE" w:rsidRPr="0094177E" w:rsidRDefault="000A7AAE" w:rsidP="000A7AAE">
            <w:pPr>
              <w:rPr>
                <w:lang/>
              </w:rPr>
            </w:pPr>
          </w:p>
        </w:tc>
      </w:tr>
      <w:tr w:rsidR="000A7AAE" w:rsidRPr="00A10D89" w:rsidTr="000A7AAE">
        <w:tc>
          <w:tcPr>
            <w:tcW w:w="2127" w:type="dxa"/>
          </w:tcPr>
          <w:p w:rsidR="000A7AAE" w:rsidRPr="0006306C" w:rsidRDefault="000A7AAE" w:rsidP="000A7AAE">
            <w:pPr>
              <w:rPr>
                <w:b/>
                <w:lang/>
              </w:rPr>
            </w:pPr>
            <w:r w:rsidRPr="00A10D89">
              <w:lastRenderedPageBreak/>
              <w:t>Учествовање у раду СА за развојно планирање</w:t>
            </w:r>
          </w:p>
        </w:tc>
        <w:tc>
          <w:tcPr>
            <w:tcW w:w="1701" w:type="dxa"/>
          </w:tcPr>
          <w:p w:rsidR="000A7AAE" w:rsidRDefault="000A7AAE" w:rsidP="000A7AAE">
            <w:pPr>
              <w:rPr>
                <w:b/>
                <w:lang w:val="sr-Cyrl-CS"/>
              </w:rPr>
            </w:pPr>
            <w:r>
              <w:rPr>
                <w:lang w:val="sr-Cyrl-CS"/>
              </w:rPr>
              <w:t>1.11.2018.</w:t>
            </w:r>
          </w:p>
        </w:tc>
        <w:tc>
          <w:tcPr>
            <w:tcW w:w="1843" w:type="dxa"/>
          </w:tcPr>
          <w:p w:rsidR="000A7AAE" w:rsidRPr="00A10D89"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Руководилац САРП</w:t>
            </w:r>
          </w:p>
          <w:p w:rsidR="000A7AAE" w:rsidRPr="00A10D89" w:rsidRDefault="000A7AAE" w:rsidP="000A7AAE">
            <w:pPr>
              <w:rPr>
                <w:b/>
                <w:lang w:val="sr-Cyrl-CS"/>
              </w:rPr>
            </w:pPr>
            <w:r>
              <w:rPr>
                <w:lang w:val="sr-Cyrl-CS"/>
              </w:rPr>
              <w:t>Директорка</w:t>
            </w:r>
          </w:p>
        </w:tc>
        <w:tc>
          <w:tcPr>
            <w:tcW w:w="1701" w:type="dxa"/>
          </w:tcPr>
          <w:p w:rsidR="000A7AAE" w:rsidRPr="00A10D89" w:rsidRDefault="000A7AAE" w:rsidP="000A7AAE">
            <w:pPr>
              <w:rPr>
                <w:b/>
                <w:lang w:val="sr-Cyrl-CS"/>
              </w:rPr>
            </w:pPr>
            <w:r>
              <w:rPr>
                <w:lang w:val="sr-Cyrl-CS"/>
              </w:rPr>
              <w:t>Чланови САРП</w:t>
            </w:r>
          </w:p>
        </w:tc>
        <w:tc>
          <w:tcPr>
            <w:tcW w:w="2268" w:type="dxa"/>
          </w:tcPr>
          <w:p w:rsidR="000A7AAE" w:rsidRDefault="000A7AAE" w:rsidP="000A7AAE">
            <w:pPr>
              <w:rPr>
                <w:b/>
                <w:lang w:val="sr-Cyrl-CS"/>
              </w:rPr>
            </w:pPr>
            <w:r>
              <w:rPr>
                <w:lang w:val="sr-Cyrl-CS"/>
              </w:rPr>
              <w:t>Састанак – извештај ореализованим активностима</w:t>
            </w:r>
          </w:p>
        </w:tc>
      </w:tr>
      <w:tr w:rsidR="000A7AAE" w:rsidRPr="00A10D89" w:rsidTr="000A7AAE">
        <w:tc>
          <w:tcPr>
            <w:tcW w:w="2127" w:type="dxa"/>
          </w:tcPr>
          <w:p w:rsidR="000A7AAE" w:rsidRPr="00A10D89" w:rsidRDefault="000A7AAE" w:rsidP="000A7AAE">
            <w:pPr>
              <w:rPr>
                <w:b/>
              </w:rPr>
            </w:pPr>
            <w:r>
              <w:rPr>
                <w:lang/>
              </w:rPr>
              <w:t>Расписивање конкурса за пријем радника на неодређено време</w:t>
            </w:r>
          </w:p>
        </w:tc>
        <w:tc>
          <w:tcPr>
            <w:tcW w:w="1701" w:type="dxa"/>
          </w:tcPr>
          <w:p w:rsidR="000A7AAE" w:rsidRDefault="000A7AAE" w:rsidP="000A7AAE">
            <w:pPr>
              <w:rPr>
                <w:b/>
                <w:lang w:val="sr-Cyrl-CS"/>
              </w:rPr>
            </w:pPr>
            <w:r>
              <w:rPr>
                <w:lang w:val="sr-Cyrl-CS"/>
              </w:rPr>
              <w:t>6.11.2018.</w:t>
            </w:r>
          </w:p>
        </w:tc>
        <w:tc>
          <w:tcPr>
            <w:tcW w:w="1843" w:type="dxa"/>
          </w:tcPr>
          <w:p w:rsidR="000A7AAE" w:rsidRDefault="000A7AAE" w:rsidP="000A7AAE">
            <w:pPr>
              <w:rPr>
                <w:b/>
                <w:lang w:val="sr-Cyrl-CS"/>
              </w:rPr>
            </w:pPr>
            <w:r>
              <w:rPr>
                <w:lang w:val="sr-Cyrl-CS"/>
              </w:rPr>
              <w:t>Канцеларија</w:t>
            </w:r>
          </w:p>
        </w:tc>
        <w:tc>
          <w:tcPr>
            <w:tcW w:w="1701" w:type="dxa"/>
          </w:tcPr>
          <w:p w:rsidR="000A7AAE" w:rsidRDefault="000A7AAE" w:rsidP="000A7AAE">
            <w:pPr>
              <w:rPr>
                <w:b/>
                <w:lang w:val="sr-Cyrl-CS"/>
              </w:rPr>
            </w:pPr>
            <w:r>
              <w:rPr>
                <w:lang w:val="sr-Cyrl-CS"/>
              </w:rPr>
              <w:t>Директорка</w:t>
            </w:r>
          </w:p>
        </w:tc>
        <w:tc>
          <w:tcPr>
            <w:tcW w:w="1701" w:type="dxa"/>
          </w:tcPr>
          <w:p w:rsidR="000A7AAE" w:rsidRDefault="000A7AAE" w:rsidP="000A7AAE">
            <w:pPr>
              <w:rPr>
                <w:b/>
                <w:lang w:val="sr-Cyrl-CS"/>
              </w:rPr>
            </w:pPr>
            <w:r>
              <w:rPr>
                <w:lang/>
              </w:rPr>
              <w:t>Чланови комисије</w:t>
            </w:r>
          </w:p>
        </w:tc>
        <w:tc>
          <w:tcPr>
            <w:tcW w:w="2268" w:type="dxa"/>
          </w:tcPr>
          <w:p w:rsidR="000A7AAE" w:rsidRDefault="000A7AAE" w:rsidP="000A7AAE">
            <w:pPr>
              <w:rPr>
                <w:b/>
                <w:lang w:val="sr-Cyrl-CS"/>
              </w:rPr>
            </w:pPr>
            <w:r>
              <w:rPr>
                <w:lang w:val="sr-Cyrl-CS"/>
              </w:rPr>
              <w:t>Доношење одлуке о расписивању конкурса и формирање комисије за пријем радника</w:t>
            </w:r>
          </w:p>
        </w:tc>
      </w:tr>
      <w:tr w:rsidR="000A7AAE" w:rsidRPr="00A10D89" w:rsidTr="000A7AAE">
        <w:tc>
          <w:tcPr>
            <w:tcW w:w="2127" w:type="dxa"/>
          </w:tcPr>
          <w:p w:rsidR="000A7AAE" w:rsidRPr="00A10D89" w:rsidRDefault="000A7AAE" w:rsidP="000A7AAE">
            <w:pPr>
              <w:rPr>
                <w:b/>
              </w:rPr>
            </w:pPr>
            <w:r>
              <w:rPr>
                <w:lang/>
              </w:rPr>
              <w:t>Организација одласка на стручно усавршавање</w:t>
            </w:r>
          </w:p>
        </w:tc>
        <w:tc>
          <w:tcPr>
            <w:tcW w:w="1701" w:type="dxa"/>
          </w:tcPr>
          <w:p w:rsidR="000A7AAE" w:rsidRDefault="000A7AAE" w:rsidP="000A7AAE">
            <w:pPr>
              <w:rPr>
                <w:b/>
                <w:lang w:val="sr-Cyrl-CS"/>
              </w:rPr>
            </w:pPr>
            <w:r>
              <w:rPr>
                <w:lang w:val="sr-Cyrl-CS"/>
              </w:rPr>
              <w:t>8.-10.11.2018.</w:t>
            </w:r>
          </w:p>
        </w:tc>
        <w:tc>
          <w:tcPr>
            <w:tcW w:w="1843" w:type="dxa"/>
          </w:tcPr>
          <w:p w:rsidR="000A7AAE" w:rsidRDefault="000A7AAE" w:rsidP="000A7AAE">
            <w:pPr>
              <w:rPr>
                <w:b/>
                <w:lang w:val="sr-Cyrl-CS"/>
              </w:rPr>
            </w:pPr>
            <w:r>
              <w:rPr>
                <w:lang w:val="sr-Cyrl-CS"/>
              </w:rPr>
              <w:t>Дивчибаре</w:t>
            </w:r>
          </w:p>
        </w:tc>
        <w:tc>
          <w:tcPr>
            <w:tcW w:w="1701" w:type="dxa"/>
          </w:tcPr>
          <w:p w:rsidR="000A7AAE" w:rsidRDefault="000A7AAE" w:rsidP="000A7AAE">
            <w:pPr>
              <w:rPr>
                <w:b/>
                <w:lang w:val="sr-Cyrl-CS"/>
              </w:rPr>
            </w:pPr>
            <w:r>
              <w:rPr>
                <w:lang w:val="sr-Cyrl-CS"/>
              </w:rPr>
              <w:t>Директорка руководилац Тима за професиона-лни развој</w:t>
            </w:r>
          </w:p>
        </w:tc>
        <w:tc>
          <w:tcPr>
            <w:tcW w:w="1701" w:type="dxa"/>
          </w:tcPr>
          <w:p w:rsidR="000A7AAE" w:rsidRDefault="000A7AAE" w:rsidP="000A7AAE">
            <w:pPr>
              <w:rPr>
                <w:b/>
                <w:lang w:val="sr-Cyrl-CS"/>
              </w:rPr>
            </w:pPr>
            <w:r>
              <w:rPr>
                <w:lang w:val="sr-Cyrl-CS"/>
              </w:rPr>
              <w:t>Мед.сес. на ПЗЗ Г.Мирковић</w:t>
            </w:r>
          </w:p>
        </w:tc>
        <w:tc>
          <w:tcPr>
            <w:tcW w:w="2268" w:type="dxa"/>
          </w:tcPr>
          <w:p w:rsidR="000A7AAE" w:rsidRDefault="000A7AAE" w:rsidP="000A7AAE">
            <w:pPr>
              <w:rPr>
                <w:b/>
                <w:lang w:val="sr-Cyrl-CS"/>
              </w:rPr>
            </w:pPr>
            <w:r>
              <w:rPr>
                <w:lang w:val="sr-Cyrl-CS"/>
              </w:rPr>
              <w:t>Стручна конференција за мед.сес. на ПЗЗ</w:t>
            </w:r>
          </w:p>
        </w:tc>
      </w:tr>
      <w:tr w:rsidR="000A7AAE" w:rsidRPr="00A10D89" w:rsidTr="000A7AAE">
        <w:tc>
          <w:tcPr>
            <w:tcW w:w="2127" w:type="dxa"/>
          </w:tcPr>
          <w:p w:rsidR="000A7AAE" w:rsidRDefault="000A7AAE" w:rsidP="000A7AAE">
            <w:pPr>
              <w:rPr>
                <w:b/>
                <w:lang/>
              </w:rPr>
            </w:pPr>
            <w:r>
              <w:rPr>
                <w:lang w:val="sr-Cyrl-CS"/>
              </w:rPr>
              <w:t>Присуствовање УО Удружења васпитача Шумадије</w:t>
            </w:r>
          </w:p>
        </w:tc>
        <w:tc>
          <w:tcPr>
            <w:tcW w:w="1701" w:type="dxa"/>
          </w:tcPr>
          <w:p w:rsidR="000A7AAE" w:rsidRDefault="000A7AAE" w:rsidP="000A7AAE">
            <w:pPr>
              <w:rPr>
                <w:b/>
                <w:lang w:val="sr-Cyrl-CS"/>
              </w:rPr>
            </w:pPr>
            <w:r>
              <w:rPr>
                <w:lang w:val="sr-Cyrl-CS"/>
              </w:rPr>
              <w:t>14.11.2018.</w:t>
            </w:r>
          </w:p>
        </w:tc>
        <w:tc>
          <w:tcPr>
            <w:tcW w:w="1843" w:type="dxa"/>
          </w:tcPr>
          <w:p w:rsidR="000A7AAE" w:rsidRDefault="000A7AAE" w:rsidP="000A7AAE">
            <w:pPr>
              <w:rPr>
                <w:b/>
                <w:lang w:val="sr-Cyrl-CS"/>
              </w:rPr>
            </w:pPr>
            <w:r>
              <w:rPr>
                <w:lang w:val="sr-Cyrl-CS"/>
              </w:rPr>
              <w:t>Просторија ПУ ''Црвенкапа''</w:t>
            </w:r>
          </w:p>
        </w:tc>
        <w:tc>
          <w:tcPr>
            <w:tcW w:w="1701" w:type="dxa"/>
          </w:tcPr>
          <w:p w:rsidR="000A7AAE" w:rsidRDefault="000A7AAE" w:rsidP="000A7AAE">
            <w:pPr>
              <w:rPr>
                <w:b/>
                <w:lang w:val="sr-Cyrl-CS"/>
              </w:rPr>
            </w:pPr>
            <w:r>
              <w:rPr>
                <w:lang w:val="sr-Cyrl-CS"/>
              </w:rPr>
              <w:t>Председник УВШ-а</w:t>
            </w:r>
          </w:p>
        </w:tc>
        <w:tc>
          <w:tcPr>
            <w:tcW w:w="1701" w:type="dxa"/>
          </w:tcPr>
          <w:p w:rsidR="000A7AAE" w:rsidRDefault="000A7AAE" w:rsidP="000A7AAE">
            <w:pPr>
              <w:rPr>
                <w:b/>
                <w:lang w:val="sr-Cyrl-CS"/>
              </w:rPr>
            </w:pPr>
            <w:r>
              <w:rPr>
                <w:lang w:val="sr-Cyrl-CS"/>
              </w:rPr>
              <w:t>Чланови УО</w:t>
            </w:r>
          </w:p>
        </w:tc>
        <w:tc>
          <w:tcPr>
            <w:tcW w:w="2268" w:type="dxa"/>
          </w:tcPr>
          <w:p w:rsidR="000A7AAE" w:rsidRDefault="000A7AAE" w:rsidP="000A7AAE">
            <w:pPr>
              <w:rPr>
                <w:b/>
                <w:lang w:val="sr-Cyrl-CS"/>
              </w:rPr>
            </w:pPr>
            <w:r>
              <w:rPr>
                <w:lang w:val="sr-Cyrl-CS"/>
              </w:rPr>
              <w:t xml:space="preserve">Информације са састанка УО Савеза васп.Србије, извештај са семинара ''Имамо конфликт, не желимо проблем'', извештај са панел дискусије ''Дете и интернет'', стручна конференција васпитача </w:t>
            </w:r>
          </w:p>
        </w:tc>
      </w:tr>
      <w:tr w:rsidR="000A7AAE" w:rsidRPr="00A10D89" w:rsidTr="000A7AAE">
        <w:tc>
          <w:tcPr>
            <w:tcW w:w="2127" w:type="dxa"/>
          </w:tcPr>
          <w:p w:rsidR="000A7AAE" w:rsidRPr="00A10D89" w:rsidRDefault="000A7AAE" w:rsidP="000A7AAE">
            <w:pPr>
              <w:rPr>
                <w:b/>
              </w:rPr>
            </w:pPr>
            <w:r w:rsidRPr="00A10D89">
              <w:rPr>
                <w:lang w:val="sr-Cyrl-CS"/>
              </w:rPr>
              <w:t xml:space="preserve">Присуствовање угледној активности и </w:t>
            </w:r>
            <w:r w:rsidRPr="00A10D89">
              <w:rPr>
                <w:lang/>
              </w:rPr>
              <w:t>п</w:t>
            </w:r>
            <w:r w:rsidRPr="00A10D89">
              <w:t xml:space="preserve">едагошко-инструктивни увид у рад </w:t>
            </w:r>
            <w:r w:rsidRPr="00A10D89">
              <w:rPr>
                <w:lang/>
              </w:rPr>
              <w:t>васпитача</w:t>
            </w:r>
          </w:p>
        </w:tc>
        <w:tc>
          <w:tcPr>
            <w:tcW w:w="1701" w:type="dxa"/>
          </w:tcPr>
          <w:p w:rsidR="000A7AAE" w:rsidRPr="00A10D89" w:rsidRDefault="000A7AAE" w:rsidP="000A7AAE">
            <w:pPr>
              <w:rPr>
                <w:b/>
                <w:lang w:val="sr-Cyrl-CS"/>
              </w:rPr>
            </w:pPr>
            <w:r>
              <w:rPr>
                <w:lang w:val="sr-Cyrl-CS"/>
              </w:rPr>
              <w:t>20</w:t>
            </w:r>
            <w:r w:rsidRPr="00A10D89">
              <w:rPr>
                <w:lang w:val="sr-Cyrl-CS"/>
              </w:rPr>
              <w:t>.1</w:t>
            </w:r>
            <w:r>
              <w:rPr>
                <w:lang w:val="sr-Cyrl-CS"/>
              </w:rPr>
              <w:t>1.2018</w:t>
            </w:r>
            <w:r w:rsidRPr="00A10D89">
              <w:rPr>
                <w:lang w:val="sr-Cyrl-CS"/>
              </w:rPr>
              <w:t>.</w:t>
            </w:r>
          </w:p>
        </w:tc>
        <w:tc>
          <w:tcPr>
            <w:tcW w:w="1843" w:type="dxa"/>
          </w:tcPr>
          <w:p w:rsidR="000A7AAE" w:rsidRPr="00A10D89" w:rsidRDefault="000A7AAE" w:rsidP="000A7AAE">
            <w:pPr>
              <w:rPr>
                <w:b/>
                <w:lang w:val="sr-Cyrl-CS"/>
              </w:rPr>
            </w:pPr>
            <w:r>
              <w:rPr>
                <w:lang w:val="sr-Cyrl-CS"/>
              </w:rPr>
              <w:t>Радна соба ППГ у В.Крчмарима</w:t>
            </w:r>
          </w:p>
        </w:tc>
        <w:tc>
          <w:tcPr>
            <w:tcW w:w="1701" w:type="dxa"/>
          </w:tcPr>
          <w:p w:rsidR="000A7AAE" w:rsidRPr="00A10D89" w:rsidRDefault="000A7AAE" w:rsidP="000A7AAE">
            <w:pPr>
              <w:rPr>
                <w:b/>
                <w:lang w:val="sr-Cyrl-CS"/>
              </w:rPr>
            </w:pPr>
            <w:r w:rsidRPr="00A10D89">
              <w:rPr>
                <w:lang w:val="sr-Cyrl-CS"/>
              </w:rPr>
              <w:t>директорка</w:t>
            </w:r>
          </w:p>
          <w:p w:rsidR="000A7AAE" w:rsidRPr="00A10D89" w:rsidRDefault="000A7AAE" w:rsidP="000A7AAE">
            <w:pPr>
              <w:rPr>
                <w:b/>
                <w:lang w:val="sr-Cyrl-CS"/>
              </w:rPr>
            </w:pPr>
            <w:r>
              <w:rPr>
                <w:lang w:val="sr-Cyrl-CS"/>
              </w:rPr>
              <w:t>васпитач А.Стојади-новић</w:t>
            </w:r>
          </w:p>
        </w:tc>
        <w:tc>
          <w:tcPr>
            <w:tcW w:w="1701" w:type="dxa"/>
          </w:tcPr>
          <w:p w:rsidR="000A7AAE" w:rsidRDefault="000A7AAE" w:rsidP="000A7AAE">
            <w:pPr>
              <w:rPr>
                <w:b/>
                <w:lang w:val="sr-Cyrl-CS"/>
              </w:rPr>
            </w:pPr>
            <w:r w:rsidRPr="00A10D89">
              <w:rPr>
                <w:lang w:val="sr-Cyrl-CS"/>
              </w:rPr>
              <w:t xml:space="preserve">Асистент – </w:t>
            </w:r>
          </w:p>
          <w:p w:rsidR="000A7AAE" w:rsidRPr="00071B8B" w:rsidRDefault="000A7AAE" w:rsidP="000A7AAE">
            <w:pPr>
              <w:rPr>
                <w:lang/>
              </w:rPr>
            </w:pPr>
            <w:r>
              <w:rPr>
                <w:lang w:val="sr-Cyrl-CS"/>
              </w:rPr>
              <w:t>И.Николић</w:t>
            </w:r>
          </w:p>
        </w:tc>
        <w:tc>
          <w:tcPr>
            <w:tcW w:w="2268" w:type="dxa"/>
          </w:tcPr>
          <w:p w:rsidR="000A7AAE" w:rsidRPr="00A10D89" w:rsidRDefault="000A7AAE" w:rsidP="000A7AAE">
            <w:pPr>
              <w:rPr>
                <w:b/>
              </w:rPr>
            </w:pPr>
            <w:r w:rsidRPr="00A10D89">
              <w:rPr>
                <w:lang/>
              </w:rPr>
              <w:t>-</w:t>
            </w:r>
            <w:r w:rsidRPr="00A10D89">
              <w:t>реализација угледне активности</w:t>
            </w:r>
            <w:r>
              <w:rPr>
                <w:lang/>
              </w:rPr>
              <w:t xml:space="preserve"> ''Птице'',</w:t>
            </w:r>
            <w:r w:rsidRPr="00A10D89">
              <w:t xml:space="preserve"> анализа и дискусија</w:t>
            </w:r>
          </w:p>
          <w:p w:rsidR="000A7AAE" w:rsidRPr="00A10D89" w:rsidRDefault="000A7AAE" w:rsidP="000A7AAE">
            <w:pPr>
              <w:rPr>
                <w:b/>
                <w:lang/>
              </w:rPr>
            </w:pPr>
            <w:r w:rsidRPr="00A10D89">
              <w:t xml:space="preserve">-увид у планирање и евидентирање рада </w:t>
            </w:r>
            <w:r w:rsidRPr="00A10D89">
              <w:rPr>
                <w:lang/>
              </w:rPr>
              <w:t>васпитача</w:t>
            </w:r>
          </w:p>
        </w:tc>
      </w:tr>
      <w:tr w:rsidR="000A7AAE" w:rsidRPr="00A10D89" w:rsidTr="000A7AAE">
        <w:tc>
          <w:tcPr>
            <w:tcW w:w="2127" w:type="dxa"/>
          </w:tcPr>
          <w:p w:rsidR="000A7AAE" w:rsidRPr="00A10D89" w:rsidRDefault="000A7AAE" w:rsidP="000A7AAE">
            <w:pPr>
              <w:rPr>
                <w:b/>
              </w:rPr>
            </w:pPr>
            <w:r w:rsidRPr="00A10D89">
              <w:t>Сазивање и вођење  П.К.</w:t>
            </w:r>
          </w:p>
          <w:p w:rsidR="000A7AAE" w:rsidRPr="00A10D89" w:rsidRDefault="000A7AAE" w:rsidP="000A7AAE">
            <w:pPr>
              <w:rPr>
                <w:b/>
              </w:rPr>
            </w:pPr>
          </w:p>
        </w:tc>
        <w:tc>
          <w:tcPr>
            <w:tcW w:w="1701" w:type="dxa"/>
          </w:tcPr>
          <w:p w:rsidR="000A7AAE" w:rsidRDefault="000A7AAE" w:rsidP="000A7AAE">
            <w:pPr>
              <w:rPr>
                <w:b/>
                <w:lang w:val="sr-Cyrl-CS"/>
              </w:rPr>
            </w:pPr>
            <w:r>
              <w:rPr>
                <w:lang w:val="sr-Cyrl-CS"/>
              </w:rPr>
              <w:t>22.11.2018.</w:t>
            </w:r>
          </w:p>
        </w:tc>
        <w:tc>
          <w:tcPr>
            <w:tcW w:w="1843" w:type="dxa"/>
          </w:tcPr>
          <w:p w:rsidR="000A7AAE" w:rsidRPr="00A10D89" w:rsidRDefault="000A7AAE" w:rsidP="000A7AAE">
            <w:pPr>
              <w:rPr>
                <w:b/>
                <w:lang w:val="sr-Cyrl-CS"/>
              </w:rPr>
            </w:pPr>
            <w:r>
              <w:rPr>
                <w:lang w:val="sr-Cyrl-CS"/>
              </w:rPr>
              <w:t xml:space="preserve">Канцеларија </w:t>
            </w:r>
          </w:p>
        </w:tc>
        <w:tc>
          <w:tcPr>
            <w:tcW w:w="1701" w:type="dxa"/>
          </w:tcPr>
          <w:p w:rsidR="000A7AAE" w:rsidRPr="00A10D89" w:rsidRDefault="000A7AAE" w:rsidP="000A7AAE">
            <w:pPr>
              <w:rPr>
                <w:b/>
                <w:lang w:val="sr-Cyrl-CS"/>
              </w:rPr>
            </w:pPr>
            <w:r>
              <w:rPr>
                <w:lang w:val="sr-Cyrl-CS"/>
              </w:rPr>
              <w:t xml:space="preserve">Директорка </w:t>
            </w:r>
          </w:p>
        </w:tc>
        <w:tc>
          <w:tcPr>
            <w:tcW w:w="1701" w:type="dxa"/>
          </w:tcPr>
          <w:p w:rsidR="000A7AAE" w:rsidRPr="00A10D89" w:rsidRDefault="000A7AAE" w:rsidP="000A7AAE">
            <w:pPr>
              <w:rPr>
                <w:b/>
                <w:lang w:val="sr-Cyrl-CS"/>
              </w:rPr>
            </w:pPr>
            <w:r>
              <w:rPr>
                <w:lang w:val="sr-Cyrl-CS"/>
              </w:rPr>
              <w:t>Чланови ПК</w:t>
            </w:r>
          </w:p>
        </w:tc>
        <w:tc>
          <w:tcPr>
            <w:tcW w:w="2268" w:type="dxa"/>
          </w:tcPr>
          <w:p w:rsidR="000A7AAE" w:rsidRDefault="000A7AAE" w:rsidP="000A7AAE">
            <w:pPr>
              <w:rPr>
                <w:lang w:val="sr-Cyrl-CS"/>
              </w:rPr>
            </w:pPr>
            <w:r>
              <w:rPr>
                <w:lang w:val="sr-Cyrl-CS"/>
              </w:rPr>
              <w:t>Договор о нов.актив., извештај са састанка УО удружења</w:t>
            </w:r>
          </w:p>
          <w:p w:rsidR="00EA6F66" w:rsidRDefault="00EA6F66" w:rsidP="000A7AAE">
            <w:pPr>
              <w:rPr>
                <w:b/>
                <w:lang w:val="sr-Cyrl-CS"/>
              </w:rPr>
            </w:pPr>
          </w:p>
        </w:tc>
      </w:tr>
      <w:tr w:rsidR="000A7AAE" w:rsidRPr="00A10D89" w:rsidTr="000A7AAE">
        <w:tc>
          <w:tcPr>
            <w:tcW w:w="2127" w:type="dxa"/>
          </w:tcPr>
          <w:p w:rsidR="000A7AAE" w:rsidRPr="00A10D89" w:rsidRDefault="000A7AAE" w:rsidP="000A7AAE">
            <w:pPr>
              <w:rPr>
                <w:b/>
                <w:lang w:val="sr-Cyrl-CS"/>
              </w:rPr>
            </w:pPr>
            <w:r w:rsidRPr="00A10D89">
              <w:lastRenderedPageBreak/>
              <w:t>Сазивање и вођење  Савета р</w:t>
            </w:r>
            <w:r w:rsidRPr="00A10D89">
              <w:rPr>
                <w:lang w:val="sr-Cyrl-CS"/>
              </w:rPr>
              <w:t>одитеља</w:t>
            </w:r>
          </w:p>
        </w:tc>
        <w:tc>
          <w:tcPr>
            <w:tcW w:w="1701" w:type="dxa"/>
          </w:tcPr>
          <w:p w:rsidR="000A7AAE" w:rsidRPr="00A10D89" w:rsidRDefault="000A7AAE" w:rsidP="000A7AAE">
            <w:pPr>
              <w:rPr>
                <w:b/>
                <w:lang w:val="sr-Cyrl-CS"/>
              </w:rPr>
            </w:pPr>
            <w:r>
              <w:rPr>
                <w:lang w:val="sr-Cyrl-CS"/>
              </w:rPr>
              <w:t>27.11.2018</w:t>
            </w:r>
            <w:r w:rsidRPr="00A10D89">
              <w:rPr>
                <w:lang w:val="sr-Cyrl-CS"/>
              </w:rPr>
              <w:t>.</w:t>
            </w:r>
          </w:p>
        </w:tc>
        <w:tc>
          <w:tcPr>
            <w:tcW w:w="1843" w:type="dxa"/>
          </w:tcPr>
          <w:p w:rsidR="000A7AAE" w:rsidRPr="00A10D89" w:rsidRDefault="000A7AAE" w:rsidP="000A7AAE">
            <w:pPr>
              <w:rPr>
                <w:b/>
                <w:lang w:val="sr-Cyrl-CS"/>
              </w:rPr>
            </w:pPr>
            <w:r w:rsidRPr="00A10D89">
              <w:rPr>
                <w:lang w:val="sr-Cyrl-CS"/>
              </w:rPr>
              <w:t>Радна соба</w:t>
            </w:r>
          </w:p>
        </w:tc>
        <w:tc>
          <w:tcPr>
            <w:tcW w:w="1701" w:type="dxa"/>
          </w:tcPr>
          <w:p w:rsidR="000A7AAE" w:rsidRPr="00A10D89" w:rsidRDefault="000A7AAE" w:rsidP="000A7AAE">
            <w:pPr>
              <w:rPr>
                <w:b/>
                <w:lang w:val="sr-Cyrl-CS"/>
              </w:rPr>
            </w:pPr>
            <w:r w:rsidRPr="00A10D89">
              <w:rPr>
                <w:lang w:val="sr-Cyrl-CS"/>
              </w:rPr>
              <w:t>Директор</w:t>
            </w:r>
          </w:p>
          <w:p w:rsidR="000A7AAE" w:rsidRPr="00A10D89" w:rsidRDefault="000A7AAE" w:rsidP="000A7AAE">
            <w:pPr>
              <w:rPr>
                <w:b/>
                <w:lang w:val="sr-Cyrl-CS"/>
              </w:rPr>
            </w:pPr>
            <w:r w:rsidRPr="00A10D89">
              <w:rPr>
                <w:lang w:val="sr-Cyrl-CS"/>
              </w:rPr>
              <w:t>Предс. С.Р</w:t>
            </w:r>
          </w:p>
        </w:tc>
        <w:tc>
          <w:tcPr>
            <w:tcW w:w="1701" w:type="dxa"/>
          </w:tcPr>
          <w:p w:rsidR="000A7AAE" w:rsidRPr="00A10D89" w:rsidRDefault="000A7AAE" w:rsidP="000A7AAE">
            <w:pPr>
              <w:rPr>
                <w:b/>
                <w:lang w:val="sr-Cyrl-CS"/>
              </w:rPr>
            </w:pPr>
            <w:r w:rsidRPr="00A10D89">
              <w:rPr>
                <w:lang w:val="sr-Cyrl-CS"/>
              </w:rPr>
              <w:t xml:space="preserve">Чланови С.Р. </w:t>
            </w:r>
          </w:p>
        </w:tc>
        <w:tc>
          <w:tcPr>
            <w:tcW w:w="2268" w:type="dxa"/>
          </w:tcPr>
          <w:p w:rsidR="000A7AAE" w:rsidRPr="00A10D89" w:rsidRDefault="000A7AAE" w:rsidP="000A7AAE">
            <w:pPr>
              <w:rPr>
                <w:b/>
                <w:lang w:val="sr-Cyrl-CS"/>
              </w:rPr>
            </w:pPr>
            <w:r>
              <w:rPr>
                <w:lang w:val="sr-Cyrl-CS"/>
              </w:rPr>
              <w:t xml:space="preserve">Састанак,извештај директора, извештај са панел дискусије, </w:t>
            </w:r>
            <w:r w:rsidRPr="00A10D89">
              <w:rPr>
                <w:lang w:val="sr-Cyrl-CS"/>
              </w:rPr>
              <w:t>одабир понуде за нов.пакетиће</w:t>
            </w:r>
          </w:p>
        </w:tc>
      </w:tr>
      <w:tr w:rsidR="000A7AAE" w:rsidRPr="00A10D89" w:rsidTr="000A7AAE">
        <w:tc>
          <w:tcPr>
            <w:tcW w:w="2127" w:type="dxa"/>
          </w:tcPr>
          <w:p w:rsidR="000A7AAE" w:rsidRPr="00A10D89" w:rsidRDefault="000A7AAE" w:rsidP="000A7AAE">
            <w:pPr>
              <w:rPr>
                <w:b/>
              </w:rPr>
            </w:pPr>
            <w:r w:rsidRPr="00A10D89">
              <w:rPr>
                <w:lang w:val="sr-Cyrl-CS"/>
              </w:rPr>
              <w:t xml:space="preserve">Присуствовање угледној активности и </w:t>
            </w:r>
            <w:r w:rsidRPr="00A10D89">
              <w:rPr>
                <w:lang/>
              </w:rPr>
              <w:t>п</w:t>
            </w:r>
            <w:r w:rsidRPr="00A10D89">
              <w:t xml:space="preserve">едагошко-инструктивни увид у рад </w:t>
            </w:r>
            <w:r w:rsidRPr="00A10D89">
              <w:rPr>
                <w:lang/>
              </w:rPr>
              <w:t>мед.сестара васпитача</w:t>
            </w:r>
          </w:p>
        </w:tc>
        <w:tc>
          <w:tcPr>
            <w:tcW w:w="1701" w:type="dxa"/>
          </w:tcPr>
          <w:p w:rsidR="000A7AAE" w:rsidRPr="00A10D89" w:rsidRDefault="000A7AAE" w:rsidP="000A7AAE">
            <w:pPr>
              <w:rPr>
                <w:b/>
                <w:lang w:val="sr-Cyrl-CS"/>
              </w:rPr>
            </w:pPr>
            <w:r>
              <w:rPr>
                <w:lang w:val="sr-Cyrl-CS"/>
              </w:rPr>
              <w:t>28</w:t>
            </w:r>
            <w:r w:rsidRPr="00A10D89">
              <w:rPr>
                <w:lang w:val="sr-Cyrl-CS"/>
              </w:rPr>
              <w:t>.1</w:t>
            </w:r>
            <w:r>
              <w:rPr>
                <w:lang w:val="sr-Cyrl-CS"/>
              </w:rPr>
              <w:t>1.201</w:t>
            </w:r>
            <w:r>
              <w:rPr>
                <w:lang/>
              </w:rPr>
              <w:t>8</w:t>
            </w:r>
            <w:r w:rsidRPr="00A10D89">
              <w:rPr>
                <w:lang w:val="sr-Cyrl-CS"/>
              </w:rPr>
              <w:t>.</w:t>
            </w:r>
          </w:p>
        </w:tc>
        <w:tc>
          <w:tcPr>
            <w:tcW w:w="1843" w:type="dxa"/>
          </w:tcPr>
          <w:p w:rsidR="000A7AAE" w:rsidRPr="00A10D89" w:rsidRDefault="000A7AAE" w:rsidP="000A7AAE">
            <w:pPr>
              <w:rPr>
                <w:b/>
                <w:lang w:val="sr-Cyrl-CS"/>
              </w:rPr>
            </w:pPr>
            <w:r>
              <w:rPr>
                <w:lang w:val="sr-Cyrl-CS"/>
              </w:rPr>
              <w:t>Радна соба млађе</w:t>
            </w:r>
            <w:r w:rsidRPr="00A10D89">
              <w:rPr>
                <w:lang w:val="sr-Cyrl-CS"/>
              </w:rPr>
              <w:t xml:space="preserve"> јаслене групе</w:t>
            </w:r>
          </w:p>
        </w:tc>
        <w:tc>
          <w:tcPr>
            <w:tcW w:w="1701" w:type="dxa"/>
          </w:tcPr>
          <w:p w:rsidR="000A7AAE" w:rsidRPr="00A10D89" w:rsidRDefault="000A7AAE" w:rsidP="000A7AAE">
            <w:pPr>
              <w:rPr>
                <w:b/>
                <w:lang w:val="sr-Cyrl-CS"/>
              </w:rPr>
            </w:pPr>
            <w:r w:rsidRPr="00A10D89">
              <w:rPr>
                <w:lang w:val="sr-Cyrl-CS"/>
              </w:rPr>
              <w:t>директорка</w:t>
            </w:r>
          </w:p>
          <w:p w:rsidR="000A7AAE" w:rsidRPr="00A10D89" w:rsidRDefault="000A7AAE" w:rsidP="000A7AAE">
            <w:pPr>
              <w:rPr>
                <w:b/>
                <w:lang w:val="sr-Cyrl-CS"/>
              </w:rPr>
            </w:pPr>
            <w:r>
              <w:rPr>
                <w:lang w:val="sr-Cyrl-CS"/>
              </w:rPr>
              <w:t>мед.сестра васпитач К.Дугић</w:t>
            </w:r>
          </w:p>
        </w:tc>
        <w:tc>
          <w:tcPr>
            <w:tcW w:w="1701" w:type="dxa"/>
          </w:tcPr>
          <w:p w:rsidR="000A7AAE" w:rsidRDefault="000A7AAE" w:rsidP="000A7AAE">
            <w:pPr>
              <w:rPr>
                <w:b/>
                <w:lang w:val="sr-Cyrl-CS"/>
              </w:rPr>
            </w:pPr>
            <w:r w:rsidRPr="00A10D89">
              <w:rPr>
                <w:lang w:val="sr-Cyrl-CS"/>
              </w:rPr>
              <w:t xml:space="preserve">Асистент – </w:t>
            </w:r>
          </w:p>
          <w:p w:rsidR="000A7AAE" w:rsidRPr="008C4B91" w:rsidRDefault="000A7AAE" w:rsidP="000A7AAE">
            <w:pPr>
              <w:rPr>
                <w:lang w:val="sr-Cyrl-CS"/>
              </w:rPr>
            </w:pPr>
            <w:r>
              <w:rPr>
                <w:lang w:val="sr-Cyrl-CS"/>
              </w:rPr>
              <w:t>Ј.Тимотије</w:t>
            </w:r>
            <w:r w:rsidRPr="00A10D89">
              <w:rPr>
                <w:lang w:val="sr-Cyrl-CS"/>
              </w:rPr>
              <w:t>вић</w:t>
            </w:r>
          </w:p>
        </w:tc>
        <w:tc>
          <w:tcPr>
            <w:tcW w:w="2268" w:type="dxa"/>
          </w:tcPr>
          <w:p w:rsidR="000A7AAE" w:rsidRPr="00A10D89" w:rsidRDefault="000A7AAE" w:rsidP="000A7AAE">
            <w:pPr>
              <w:rPr>
                <w:b/>
              </w:rPr>
            </w:pPr>
            <w:r w:rsidRPr="00A10D89">
              <w:rPr>
                <w:lang/>
              </w:rPr>
              <w:t>-</w:t>
            </w:r>
            <w:r w:rsidRPr="00A10D89">
              <w:t>реализација угледне активности</w:t>
            </w:r>
            <w:r>
              <w:rPr>
                <w:lang/>
              </w:rPr>
              <w:t xml:space="preserve"> ''Фарма(домаће животиње)'',</w:t>
            </w:r>
            <w:r w:rsidRPr="00A10D89">
              <w:t xml:space="preserve"> анализа и дискусија</w:t>
            </w:r>
          </w:p>
          <w:p w:rsidR="000A7AAE" w:rsidRPr="00A10D89" w:rsidRDefault="000A7AAE" w:rsidP="000A7AAE">
            <w:pPr>
              <w:rPr>
                <w:b/>
                <w:lang/>
              </w:rPr>
            </w:pPr>
            <w:r w:rsidRPr="00A10D89">
              <w:t xml:space="preserve">-увид у планирање и евидентирање рада </w:t>
            </w:r>
            <w:r w:rsidRPr="00A10D89">
              <w:rPr>
                <w:lang/>
              </w:rPr>
              <w:t>мед.сестре васпитача</w:t>
            </w:r>
          </w:p>
        </w:tc>
      </w:tr>
      <w:tr w:rsidR="000A7AAE" w:rsidRPr="00A10D89" w:rsidTr="000A7AAE">
        <w:tc>
          <w:tcPr>
            <w:tcW w:w="2127" w:type="dxa"/>
          </w:tcPr>
          <w:p w:rsidR="000A7AAE" w:rsidRPr="00A10D89" w:rsidRDefault="000A7AAE" w:rsidP="000A7AAE">
            <w:pPr>
              <w:rPr>
                <w:b/>
                <w:lang w:val="sr-Cyrl-CS"/>
              </w:rPr>
            </w:pPr>
            <w:r>
              <w:rPr>
                <w:lang w:val="sr-Cyrl-CS"/>
              </w:rPr>
              <w:t>Организација семинара ''Комуникација у ћорсокаку''</w:t>
            </w:r>
          </w:p>
        </w:tc>
        <w:tc>
          <w:tcPr>
            <w:tcW w:w="1701" w:type="dxa"/>
          </w:tcPr>
          <w:p w:rsidR="000A7AAE" w:rsidRDefault="000A7AAE" w:rsidP="000A7AAE">
            <w:pPr>
              <w:rPr>
                <w:b/>
                <w:lang w:val="sr-Cyrl-CS"/>
              </w:rPr>
            </w:pPr>
            <w:r>
              <w:rPr>
                <w:lang w:val="sr-Cyrl-CS"/>
              </w:rPr>
              <w:t>1.12.2018.</w:t>
            </w:r>
          </w:p>
        </w:tc>
        <w:tc>
          <w:tcPr>
            <w:tcW w:w="1843" w:type="dxa"/>
          </w:tcPr>
          <w:p w:rsidR="000A7AAE" w:rsidRPr="00A10D89" w:rsidRDefault="000A7AAE" w:rsidP="000A7AAE">
            <w:pPr>
              <w:rPr>
                <w:b/>
                <w:lang w:val="sr-Cyrl-CS"/>
              </w:rPr>
            </w:pPr>
            <w:r>
              <w:rPr>
                <w:lang w:val="sr-Cyrl-CS"/>
              </w:rPr>
              <w:t>Сала установе</w:t>
            </w:r>
          </w:p>
        </w:tc>
        <w:tc>
          <w:tcPr>
            <w:tcW w:w="1701" w:type="dxa"/>
          </w:tcPr>
          <w:p w:rsidR="000A7AAE" w:rsidRDefault="000A7AAE" w:rsidP="000A7AAE">
            <w:pPr>
              <w:rPr>
                <w:b/>
                <w:lang w:val="sr-Cyrl-CS"/>
              </w:rPr>
            </w:pPr>
            <w:r>
              <w:rPr>
                <w:lang w:val="sr-Cyrl-CS"/>
              </w:rPr>
              <w:t xml:space="preserve">Директорка </w:t>
            </w:r>
          </w:p>
          <w:p w:rsidR="000A7AAE" w:rsidRPr="00A10D89" w:rsidRDefault="000A7AAE" w:rsidP="000A7AAE">
            <w:pPr>
              <w:rPr>
                <w:b/>
                <w:lang w:val="sr-Cyrl-CS"/>
              </w:rPr>
            </w:pPr>
            <w:r>
              <w:rPr>
                <w:lang w:val="sr-Cyrl-CS"/>
              </w:rPr>
              <w:t xml:space="preserve">Предавачи </w:t>
            </w:r>
          </w:p>
        </w:tc>
        <w:tc>
          <w:tcPr>
            <w:tcW w:w="1701" w:type="dxa"/>
          </w:tcPr>
          <w:p w:rsidR="000A7AAE" w:rsidRPr="005B16A3" w:rsidRDefault="000A7AAE" w:rsidP="000A7AAE">
            <w:pPr>
              <w:rPr>
                <w:b/>
                <w:lang/>
              </w:rPr>
            </w:pPr>
            <w:r>
              <w:rPr>
                <w:lang w:val="sr-Cyrl-CS"/>
              </w:rPr>
              <w:t>Сви васпитачи и мед.сестре васпитачи, васпитачи из ПУ Лапов</w:t>
            </w:r>
            <w:r>
              <w:rPr>
                <w:lang/>
              </w:rPr>
              <w:t>о</w:t>
            </w:r>
          </w:p>
        </w:tc>
        <w:tc>
          <w:tcPr>
            <w:tcW w:w="2268" w:type="dxa"/>
          </w:tcPr>
          <w:p w:rsidR="000A7AAE" w:rsidRPr="00A10D89" w:rsidRDefault="000A7AAE" w:rsidP="000A7AAE">
            <w:pPr>
              <w:rPr>
                <w:b/>
                <w:lang w:val="sr-Cyrl-CS"/>
              </w:rPr>
            </w:pPr>
            <w:r>
              <w:rPr>
                <w:lang w:val="sr-Cyrl-CS"/>
              </w:rPr>
              <w:t>Предавање, радионице</w:t>
            </w:r>
          </w:p>
        </w:tc>
      </w:tr>
      <w:tr w:rsidR="000A7AAE" w:rsidRPr="00A10D89" w:rsidTr="000A7AAE">
        <w:tc>
          <w:tcPr>
            <w:tcW w:w="2127" w:type="dxa"/>
          </w:tcPr>
          <w:p w:rsidR="000A7AAE" w:rsidRDefault="000A7AAE" w:rsidP="000A7AAE">
            <w:pPr>
              <w:rPr>
                <w:b/>
                <w:lang w:val="sr-Cyrl-CS"/>
              </w:rPr>
            </w:pPr>
            <w:r>
              <w:rPr>
                <w:lang/>
              </w:rPr>
              <w:t>Организација одласка на стручно усавршавање</w:t>
            </w:r>
          </w:p>
        </w:tc>
        <w:tc>
          <w:tcPr>
            <w:tcW w:w="1701" w:type="dxa"/>
          </w:tcPr>
          <w:p w:rsidR="000A7AAE" w:rsidRDefault="000A7AAE" w:rsidP="000A7AAE">
            <w:pPr>
              <w:rPr>
                <w:b/>
                <w:lang w:val="sr-Cyrl-CS"/>
              </w:rPr>
            </w:pPr>
            <w:r>
              <w:rPr>
                <w:lang w:val="sr-Cyrl-CS"/>
              </w:rPr>
              <w:t>6.-9.12.2018.</w:t>
            </w:r>
          </w:p>
        </w:tc>
        <w:tc>
          <w:tcPr>
            <w:tcW w:w="1843" w:type="dxa"/>
          </w:tcPr>
          <w:p w:rsidR="000A7AAE" w:rsidRDefault="000A7AAE" w:rsidP="000A7AAE">
            <w:pPr>
              <w:rPr>
                <w:b/>
                <w:lang w:val="sr-Cyrl-CS"/>
              </w:rPr>
            </w:pPr>
            <w:r>
              <w:rPr>
                <w:lang w:val="sr-Cyrl-CS"/>
              </w:rPr>
              <w:t xml:space="preserve">Тара </w:t>
            </w:r>
          </w:p>
        </w:tc>
        <w:tc>
          <w:tcPr>
            <w:tcW w:w="1701" w:type="dxa"/>
          </w:tcPr>
          <w:p w:rsidR="000A7AAE" w:rsidRDefault="000A7AAE" w:rsidP="000A7AAE">
            <w:pPr>
              <w:rPr>
                <w:b/>
                <w:lang w:val="sr-Cyrl-CS"/>
              </w:rPr>
            </w:pPr>
            <w:r>
              <w:rPr>
                <w:lang w:val="sr-Cyrl-CS"/>
              </w:rPr>
              <w:t>Директорка руководилац Тима за професиона-лни развој</w:t>
            </w:r>
          </w:p>
        </w:tc>
        <w:tc>
          <w:tcPr>
            <w:tcW w:w="1701" w:type="dxa"/>
          </w:tcPr>
          <w:p w:rsidR="000A7AAE" w:rsidRDefault="000A7AAE" w:rsidP="000A7AAE">
            <w:pPr>
              <w:rPr>
                <w:b/>
                <w:lang w:val="sr-Cyrl-CS"/>
              </w:rPr>
            </w:pPr>
            <w:r>
              <w:rPr>
                <w:lang w:val="sr-Cyrl-CS"/>
              </w:rPr>
              <w:t>Васпитач С.Којадиновић</w:t>
            </w:r>
          </w:p>
        </w:tc>
        <w:tc>
          <w:tcPr>
            <w:tcW w:w="2268" w:type="dxa"/>
          </w:tcPr>
          <w:p w:rsidR="000A7AAE" w:rsidRDefault="000A7AAE" w:rsidP="000A7AAE">
            <w:pPr>
              <w:rPr>
                <w:b/>
                <w:lang w:val="sr-Cyrl-CS"/>
              </w:rPr>
            </w:pPr>
            <w:r>
              <w:rPr>
                <w:lang w:val="sr-Cyrl-CS"/>
              </w:rPr>
              <w:t>Стручна конференција за васпитаче</w:t>
            </w:r>
          </w:p>
        </w:tc>
      </w:tr>
      <w:tr w:rsidR="000A7AAE" w:rsidRPr="00A10D89" w:rsidTr="000A7AAE">
        <w:tc>
          <w:tcPr>
            <w:tcW w:w="2127" w:type="dxa"/>
          </w:tcPr>
          <w:p w:rsidR="000A7AAE" w:rsidRDefault="000A7AAE" w:rsidP="000A7AAE">
            <w:pPr>
              <w:rPr>
                <w:b/>
                <w:lang w:val="sr-Cyrl-CS"/>
              </w:rPr>
            </w:pPr>
            <w:r>
              <w:rPr>
                <w:lang w:val="sr-Cyrl-CS"/>
              </w:rPr>
              <w:t>Присуствовање Стручном скупу – Кнић</w:t>
            </w:r>
          </w:p>
        </w:tc>
        <w:tc>
          <w:tcPr>
            <w:tcW w:w="1701" w:type="dxa"/>
          </w:tcPr>
          <w:p w:rsidR="000A7AAE" w:rsidRDefault="000A7AAE" w:rsidP="000A7AAE">
            <w:pPr>
              <w:rPr>
                <w:b/>
                <w:lang w:val="sr-Cyrl-CS"/>
              </w:rPr>
            </w:pPr>
            <w:r>
              <w:rPr>
                <w:lang w:val="sr-Cyrl-CS"/>
              </w:rPr>
              <w:t>11.12.2018.</w:t>
            </w:r>
          </w:p>
        </w:tc>
        <w:tc>
          <w:tcPr>
            <w:tcW w:w="1843" w:type="dxa"/>
          </w:tcPr>
          <w:p w:rsidR="000A7AAE" w:rsidRDefault="000A7AAE" w:rsidP="000A7AAE">
            <w:pPr>
              <w:rPr>
                <w:b/>
                <w:lang w:val="sr-Cyrl-CS"/>
              </w:rPr>
            </w:pPr>
            <w:r>
              <w:rPr>
                <w:lang w:val="sr-Cyrl-CS"/>
              </w:rPr>
              <w:t>СШ и ПУ Кнић</w:t>
            </w:r>
          </w:p>
        </w:tc>
        <w:tc>
          <w:tcPr>
            <w:tcW w:w="1701" w:type="dxa"/>
          </w:tcPr>
          <w:p w:rsidR="000A7AAE" w:rsidRDefault="000A7AAE" w:rsidP="000A7AAE">
            <w:pPr>
              <w:rPr>
                <w:b/>
                <w:lang w:val="sr-Cyrl-CS"/>
              </w:rPr>
            </w:pPr>
            <w:r>
              <w:rPr>
                <w:lang w:val="sr-Cyrl-CS"/>
              </w:rPr>
              <w:t>Прос.сав.Љ.Сретеновић</w:t>
            </w:r>
          </w:p>
          <w:p w:rsidR="000A7AAE" w:rsidRDefault="000A7AAE" w:rsidP="000A7AAE">
            <w:pPr>
              <w:rPr>
                <w:b/>
                <w:lang w:val="sr-Cyrl-CS"/>
              </w:rPr>
            </w:pPr>
            <w:r>
              <w:rPr>
                <w:lang w:val="sr-Cyrl-CS"/>
              </w:rPr>
              <w:t>Директорка ПУ Кнић</w:t>
            </w:r>
          </w:p>
        </w:tc>
        <w:tc>
          <w:tcPr>
            <w:tcW w:w="1701" w:type="dxa"/>
          </w:tcPr>
          <w:p w:rsidR="000A7AAE" w:rsidRDefault="000A7AAE" w:rsidP="000A7AAE">
            <w:pPr>
              <w:rPr>
                <w:b/>
                <w:lang w:val="sr-Cyrl-CS"/>
              </w:rPr>
            </w:pPr>
            <w:r>
              <w:rPr>
                <w:lang w:val="sr-Cyrl-CS"/>
              </w:rPr>
              <w:t>Директори и васпитачи из других ПУ</w:t>
            </w:r>
          </w:p>
        </w:tc>
        <w:tc>
          <w:tcPr>
            <w:tcW w:w="2268" w:type="dxa"/>
          </w:tcPr>
          <w:p w:rsidR="000A7AAE" w:rsidRDefault="000A7AAE" w:rsidP="000A7AAE">
            <w:pPr>
              <w:rPr>
                <w:b/>
                <w:lang w:val="sr-Cyrl-CS"/>
              </w:rPr>
            </w:pPr>
            <w:r>
              <w:rPr>
                <w:lang w:val="sr-Cyrl-CS"/>
              </w:rPr>
              <w:t>Презентације радова, дискусија, договор о даљем раду</w:t>
            </w:r>
          </w:p>
        </w:tc>
      </w:tr>
      <w:tr w:rsidR="000A7AAE" w:rsidRPr="00A10D89" w:rsidTr="000A7AAE">
        <w:tc>
          <w:tcPr>
            <w:tcW w:w="2127" w:type="dxa"/>
          </w:tcPr>
          <w:p w:rsidR="000A7AAE" w:rsidRDefault="000A7AAE" w:rsidP="000A7AAE">
            <w:pPr>
              <w:rPr>
                <w:b/>
                <w:lang w:val="sr-Cyrl-CS"/>
              </w:rPr>
            </w:pPr>
            <w:r>
              <w:rPr>
                <w:lang w:val="sr-Cyrl-CS"/>
              </w:rPr>
              <w:t>Сазивање и вођење ВОВ</w:t>
            </w:r>
          </w:p>
        </w:tc>
        <w:tc>
          <w:tcPr>
            <w:tcW w:w="1701" w:type="dxa"/>
          </w:tcPr>
          <w:p w:rsidR="000A7AAE" w:rsidRDefault="000A7AAE" w:rsidP="000A7AAE">
            <w:pPr>
              <w:rPr>
                <w:b/>
                <w:lang w:val="sr-Cyrl-CS"/>
              </w:rPr>
            </w:pPr>
            <w:r>
              <w:rPr>
                <w:lang w:val="sr-Cyrl-CS"/>
              </w:rPr>
              <w:t>12.12.2018.</w:t>
            </w:r>
          </w:p>
        </w:tc>
        <w:tc>
          <w:tcPr>
            <w:tcW w:w="1843" w:type="dxa"/>
          </w:tcPr>
          <w:p w:rsidR="000A7AAE" w:rsidRDefault="000A7AAE" w:rsidP="000A7AAE">
            <w:pPr>
              <w:rPr>
                <w:b/>
                <w:lang w:val="sr-Cyrl-CS"/>
              </w:rPr>
            </w:pPr>
            <w:r>
              <w:rPr>
                <w:lang w:val="sr-Cyrl-CS"/>
              </w:rPr>
              <w:t>Канцеларија за васпитаче</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Default="000A7AAE" w:rsidP="000A7AAE">
            <w:pPr>
              <w:rPr>
                <w:b/>
                <w:lang w:val="sr-Cyrl-CS"/>
              </w:rPr>
            </w:pPr>
            <w:r>
              <w:rPr>
                <w:lang w:val="sr-Cyrl-CS"/>
              </w:rPr>
              <w:t>Сви васпитачи и мед.сестре васпитачи</w:t>
            </w:r>
          </w:p>
        </w:tc>
        <w:tc>
          <w:tcPr>
            <w:tcW w:w="2268" w:type="dxa"/>
          </w:tcPr>
          <w:p w:rsidR="000A7AAE" w:rsidRDefault="000A7AAE" w:rsidP="000A7AAE">
            <w:pPr>
              <w:rPr>
                <w:b/>
                <w:lang w:val="sr-Cyrl-CS"/>
              </w:rPr>
            </w:pPr>
            <w:r>
              <w:rPr>
                <w:lang w:val="sr-Cyrl-CS"/>
              </w:rPr>
              <w:t>Састанак – договор о новогодишњим активностима, извештај са стручног скупа у Книћу, презентације са семинара</w:t>
            </w:r>
          </w:p>
        </w:tc>
      </w:tr>
      <w:tr w:rsidR="000A7AAE" w:rsidRPr="00A10D89" w:rsidTr="000A7AAE">
        <w:tc>
          <w:tcPr>
            <w:tcW w:w="2127" w:type="dxa"/>
          </w:tcPr>
          <w:p w:rsidR="000A7AAE" w:rsidRPr="00A10D89" w:rsidRDefault="000A7AAE" w:rsidP="000A7AAE">
            <w:pPr>
              <w:rPr>
                <w:b/>
                <w:lang/>
              </w:rPr>
            </w:pPr>
            <w:r w:rsidRPr="00A10D89">
              <w:rPr>
                <w:lang w:val="sr-Cyrl-CS"/>
              </w:rPr>
              <w:t>Присуствовање угледној активности и</w:t>
            </w:r>
          </w:p>
          <w:p w:rsidR="000A7AAE" w:rsidRPr="00A10D89" w:rsidRDefault="000A7AAE" w:rsidP="000A7AAE">
            <w:pPr>
              <w:rPr>
                <w:b/>
                <w:lang w:val="sr-Cyrl-CS"/>
              </w:rPr>
            </w:pPr>
            <w:r w:rsidRPr="00A10D89">
              <w:rPr>
                <w:lang/>
              </w:rPr>
              <w:t>п</w:t>
            </w:r>
            <w:r w:rsidRPr="00A10D89">
              <w:t>едагошко-инструктивни увид у рад васпитача</w:t>
            </w:r>
          </w:p>
        </w:tc>
        <w:tc>
          <w:tcPr>
            <w:tcW w:w="1701" w:type="dxa"/>
          </w:tcPr>
          <w:p w:rsidR="000A7AAE" w:rsidRDefault="000A7AAE" w:rsidP="000A7AAE">
            <w:pPr>
              <w:rPr>
                <w:b/>
                <w:lang w:val="sr-Cyrl-CS"/>
              </w:rPr>
            </w:pPr>
            <w:r>
              <w:rPr>
                <w:lang w:val="sr-Cyrl-CS"/>
              </w:rPr>
              <w:t>4.12.2018.</w:t>
            </w:r>
          </w:p>
          <w:p w:rsidR="000A7AAE" w:rsidRPr="00A10D89" w:rsidRDefault="000A7AAE" w:rsidP="000A7AAE">
            <w:pPr>
              <w:rPr>
                <w:b/>
                <w:lang w:val="sr-Cyrl-CS"/>
              </w:rPr>
            </w:pPr>
            <w:r>
              <w:rPr>
                <w:lang w:val="sr-Cyrl-CS"/>
              </w:rPr>
              <w:t>13.12.2018</w:t>
            </w:r>
            <w:r w:rsidRPr="00A10D89">
              <w:rPr>
                <w:lang w:val="sr-Cyrl-CS"/>
              </w:rPr>
              <w:t>.</w:t>
            </w:r>
          </w:p>
        </w:tc>
        <w:tc>
          <w:tcPr>
            <w:tcW w:w="1843" w:type="dxa"/>
          </w:tcPr>
          <w:p w:rsidR="000A7AAE" w:rsidRPr="00A10D89" w:rsidRDefault="000A7AAE" w:rsidP="000A7AAE">
            <w:pPr>
              <w:rPr>
                <w:b/>
                <w:lang w:val="sr-Cyrl-CS"/>
              </w:rPr>
            </w:pPr>
            <w:r w:rsidRPr="00A10D89">
              <w:rPr>
                <w:lang/>
              </w:rPr>
              <w:t>Прип</w:t>
            </w:r>
            <w:r>
              <w:rPr>
                <w:lang/>
              </w:rPr>
              <w:t>ремна предшколска група у Трсци</w:t>
            </w:r>
          </w:p>
        </w:tc>
        <w:tc>
          <w:tcPr>
            <w:tcW w:w="1701" w:type="dxa"/>
          </w:tcPr>
          <w:p w:rsidR="000A7AAE" w:rsidRPr="00A10D89" w:rsidRDefault="000A7AAE" w:rsidP="000A7AAE">
            <w:pPr>
              <w:rPr>
                <w:b/>
                <w:lang w:val="sr-Cyrl-CS"/>
              </w:rPr>
            </w:pPr>
            <w:r w:rsidRPr="00A10D89">
              <w:rPr>
                <w:lang w:val="sr-Cyrl-CS"/>
              </w:rPr>
              <w:t>Директорка</w:t>
            </w:r>
          </w:p>
          <w:p w:rsidR="000A7AAE" w:rsidRPr="00A10D89" w:rsidRDefault="000A7AAE" w:rsidP="000A7AAE">
            <w:pPr>
              <w:rPr>
                <w:b/>
                <w:lang w:val="sr-Cyrl-CS"/>
              </w:rPr>
            </w:pPr>
            <w:r w:rsidRPr="00A10D89">
              <w:rPr>
                <w:lang w:val="sr-Cyrl-CS"/>
              </w:rPr>
              <w:t xml:space="preserve">Васпитач </w:t>
            </w:r>
            <w:r>
              <w:rPr>
                <w:lang w:val="sr-Cyrl-CS"/>
              </w:rPr>
              <w:t>Б.Петровић</w:t>
            </w:r>
          </w:p>
        </w:tc>
        <w:tc>
          <w:tcPr>
            <w:tcW w:w="1701" w:type="dxa"/>
          </w:tcPr>
          <w:p w:rsidR="000A7AAE" w:rsidRPr="00A10D89" w:rsidRDefault="000A7AAE" w:rsidP="000A7AAE">
            <w:pPr>
              <w:rPr>
                <w:b/>
                <w:lang w:val="sr-Cyrl-CS"/>
              </w:rPr>
            </w:pPr>
            <w:r>
              <w:rPr>
                <w:lang w:val="sr-Cyrl-CS"/>
              </w:rPr>
              <w:t>Асистент – Н.Лугавац</w:t>
            </w:r>
          </w:p>
        </w:tc>
        <w:tc>
          <w:tcPr>
            <w:tcW w:w="2268" w:type="dxa"/>
          </w:tcPr>
          <w:p w:rsidR="000A7AAE" w:rsidRPr="00A10D89" w:rsidRDefault="000A7AAE" w:rsidP="000A7AAE">
            <w:pPr>
              <w:rPr>
                <w:b/>
              </w:rPr>
            </w:pPr>
            <w:r w:rsidRPr="00A10D89">
              <w:rPr>
                <w:lang/>
              </w:rPr>
              <w:t>-</w:t>
            </w:r>
            <w:r w:rsidRPr="00A10D89">
              <w:t>обилазак груп</w:t>
            </w:r>
            <w:r w:rsidRPr="00A10D89">
              <w:rPr>
                <w:lang/>
              </w:rPr>
              <w:t>е</w:t>
            </w:r>
            <w:r w:rsidRPr="00A10D89">
              <w:t xml:space="preserve">, </w:t>
            </w:r>
          </w:p>
          <w:p w:rsidR="000A7AAE" w:rsidRPr="00A10D89" w:rsidRDefault="000A7AAE" w:rsidP="000A7AAE">
            <w:pPr>
              <w:rPr>
                <w:b/>
                <w:lang/>
              </w:rPr>
            </w:pPr>
            <w:r w:rsidRPr="00A10D89">
              <w:t>-увид у планирање и евидентирање рада васпитача</w:t>
            </w:r>
          </w:p>
          <w:p w:rsidR="000A7AAE" w:rsidRDefault="000A7AAE" w:rsidP="000A7AAE">
            <w:pPr>
              <w:rPr>
                <w:lang/>
              </w:rPr>
            </w:pPr>
            <w:r w:rsidRPr="00A10D89">
              <w:rPr>
                <w:lang/>
              </w:rPr>
              <w:t>-угледна активност</w:t>
            </w:r>
            <w:r>
              <w:rPr>
                <w:lang/>
              </w:rPr>
              <w:t xml:space="preserve"> ''Зимске чаролије'', анализа и дискусија</w:t>
            </w:r>
          </w:p>
          <w:p w:rsidR="00EA6F66" w:rsidRPr="00A10D89" w:rsidRDefault="00EA6F66" w:rsidP="000A7AAE">
            <w:pPr>
              <w:rPr>
                <w:b/>
                <w:lang/>
              </w:rPr>
            </w:pPr>
          </w:p>
        </w:tc>
      </w:tr>
      <w:tr w:rsidR="000A7AAE" w:rsidRPr="00A10D89" w:rsidTr="000A7AAE">
        <w:tc>
          <w:tcPr>
            <w:tcW w:w="2127" w:type="dxa"/>
          </w:tcPr>
          <w:p w:rsidR="000A7AAE" w:rsidRPr="00A10D89" w:rsidRDefault="000A7AAE" w:rsidP="000A7AAE">
            <w:pPr>
              <w:rPr>
                <w:b/>
              </w:rPr>
            </w:pPr>
            <w:r w:rsidRPr="00A10D89">
              <w:rPr>
                <w:lang w:val="sr-Cyrl-CS"/>
              </w:rPr>
              <w:lastRenderedPageBreak/>
              <w:t xml:space="preserve">Присуствовање угледној активности и </w:t>
            </w:r>
            <w:r w:rsidRPr="00A10D89">
              <w:rPr>
                <w:lang/>
              </w:rPr>
              <w:t>п</w:t>
            </w:r>
            <w:r w:rsidRPr="00A10D89">
              <w:t xml:space="preserve">едагошко-инструктивни увид у рад </w:t>
            </w:r>
            <w:r w:rsidRPr="00A10D89">
              <w:rPr>
                <w:lang/>
              </w:rPr>
              <w:t>мед.сестара васпитача</w:t>
            </w:r>
          </w:p>
        </w:tc>
        <w:tc>
          <w:tcPr>
            <w:tcW w:w="1701" w:type="dxa"/>
          </w:tcPr>
          <w:p w:rsidR="000A7AAE" w:rsidRPr="00A10D89" w:rsidRDefault="000A7AAE" w:rsidP="000A7AAE">
            <w:pPr>
              <w:rPr>
                <w:b/>
                <w:lang w:val="sr-Cyrl-CS"/>
              </w:rPr>
            </w:pPr>
            <w:r>
              <w:rPr>
                <w:lang w:val="sr-Cyrl-CS"/>
              </w:rPr>
              <w:t>14</w:t>
            </w:r>
            <w:r w:rsidRPr="00A10D89">
              <w:rPr>
                <w:lang w:val="sr-Cyrl-CS"/>
              </w:rPr>
              <w:t>.1</w:t>
            </w:r>
            <w:r>
              <w:rPr>
                <w:lang w:val="sr-Cyrl-CS"/>
              </w:rPr>
              <w:t>2.2018</w:t>
            </w:r>
            <w:r w:rsidRPr="00A10D89">
              <w:rPr>
                <w:lang w:val="sr-Cyrl-CS"/>
              </w:rPr>
              <w:t>.</w:t>
            </w:r>
          </w:p>
        </w:tc>
        <w:tc>
          <w:tcPr>
            <w:tcW w:w="1843" w:type="dxa"/>
          </w:tcPr>
          <w:p w:rsidR="000A7AAE" w:rsidRPr="00A10D89" w:rsidRDefault="000A7AAE" w:rsidP="000A7AAE">
            <w:pPr>
              <w:rPr>
                <w:b/>
                <w:lang w:val="sr-Cyrl-CS"/>
              </w:rPr>
            </w:pPr>
            <w:r>
              <w:rPr>
                <w:lang w:val="sr-Cyrl-CS"/>
              </w:rPr>
              <w:t>Радна соба старије</w:t>
            </w:r>
            <w:r w:rsidRPr="00A10D89">
              <w:rPr>
                <w:lang w:val="sr-Cyrl-CS"/>
              </w:rPr>
              <w:t xml:space="preserve"> јаслене групе</w:t>
            </w:r>
          </w:p>
        </w:tc>
        <w:tc>
          <w:tcPr>
            <w:tcW w:w="1701" w:type="dxa"/>
          </w:tcPr>
          <w:p w:rsidR="000A7AAE" w:rsidRPr="00A10D89" w:rsidRDefault="000A7AAE" w:rsidP="000A7AAE">
            <w:pPr>
              <w:rPr>
                <w:b/>
                <w:lang w:val="sr-Cyrl-CS"/>
              </w:rPr>
            </w:pPr>
            <w:r w:rsidRPr="00A10D89">
              <w:rPr>
                <w:lang w:val="sr-Cyrl-CS"/>
              </w:rPr>
              <w:t>директорка</w:t>
            </w:r>
          </w:p>
          <w:p w:rsidR="000A7AAE" w:rsidRPr="00A10D89" w:rsidRDefault="000A7AAE" w:rsidP="000A7AAE">
            <w:pPr>
              <w:rPr>
                <w:b/>
                <w:lang w:val="sr-Cyrl-CS"/>
              </w:rPr>
            </w:pPr>
            <w:r>
              <w:rPr>
                <w:lang w:val="sr-Cyrl-CS"/>
              </w:rPr>
              <w:t>мед.сестра васпитач М.Стојано-вић</w:t>
            </w:r>
          </w:p>
        </w:tc>
        <w:tc>
          <w:tcPr>
            <w:tcW w:w="1701" w:type="dxa"/>
          </w:tcPr>
          <w:p w:rsidR="000A7AAE" w:rsidRDefault="000A7AAE" w:rsidP="000A7AAE">
            <w:pPr>
              <w:rPr>
                <w:b/>
                <w:lang w:val="sr-Cyrl-CS"/>
              </w:rPr>
            </w:pPr>
            <w:r w:rsidRPr="00A10D89">
              <w:rPr>
                <w:lang w:val="sr-Cyrl-CS"/>
              </w:rPr>
              <w:t xml:space="preserve">Асистент – </w:t>
            </w:r>
          </w:p>
          <w:p w:rsidR="000A7AAE" w:rsidRPr="008C4B91" w:rsidRDefault="000A7AAE" w:rsidP="000A7AAE">
            <w:pPr>
              <w:rPr>
                <w:lang w:val="sr-Cyrl-CS"/>
              </w:rPr>
            </w:pPr>
            <w:r>
              <w:rPr>
                <w:lang w:val="sr-Cyrl-CS"/>
              </w:rPr>
              <w:t>Љ.Траиловић</w:t>
            </w:r>
          </w:p>
        </w:tc>
        <w:tc>
          <w:tcPr>
            <w:tcW w:w="2268" w:type="dxa"/>
          </w:tcPr>
          <w:p w:rsidR="000A7AAE" w:rsidRPr="00A10D89" w:rsidRDefault="000A7AAE" w:rsidP="000A7AAE">
            <w:pPr>
              <w:rPr>
                <w:b/>
              </w:rPr>
            </w:pPr>
            <w:r w:rsidRPr="00A10D89">
              <w:rPr>
                <w:lang/>
              </w:rPr>
              <w:t>-</w:t>
            </w:r>
            <w:r w:rsidRPr="00A10D89">
              <w:t>реализација угледне активности</w:t>
            </w:r>
            <w:r>
              <w:rPr>
                <w:lang/>
              </w:rPr>
              <w:t xml:space="preserve"> ''Воће и поврће-здрава храна сваког дана'',</w:t>
            </w:r>
            <w:r w:rsidRPr="00A10D89">
              <w:t xml:space="preserve"> анализа и дискусија</w:t>
            </w:r>
          </w:p>
          <w:p w:rsidR="000A7AAE" w:rsidRPr="00A10D89" w:rsidRDefault="000A7AAE" w:rsidP="000A7AAE">
            <w:pPr>
              <w:rPr>
                <w:b/>
                <w:lang/>
              </w:rPr>
            </w:pPr>
            <w:r w:rsidRPr="00A10D89">
              <w:t xml:space="preserve">-увид у планирање и евидентирање рада </w:t>
            </w:r>
            <w:r w:rsidRPr="00A10D89">
              <w:rPr>
                <w:lang/>
              </w:rPr>
              <w:t>мед.сестре васпитача</w:t>
            </w:r>
          </w:p>
        </w:tc>
      </w:tr>
      <w:tr w:rsidR="000A7AAE" w:rsidRPr="00A10D89" w:rsidTr="000A7AAE">
        <w:tc>
          <w:tcPr>
            <w:tcW w:w="2127" w:type="dxa"/>
          </w:tcPr>
          <w:p w:rsidR="000A7AAE" w:rsidRPr="00C223A2" w:rsidRDefault="000A7AAE" w:rsidP="000A7AAE">
            <w:pPr>
              <w:rPr>
                <w:b/>
                <w:lang/>
              </w:rPr>
            </w:pPr>
            <w:r w:rsidRPr="00A10D89">
              <w:t>Сарадња са компанијом А.С.А</w:t>
            </w:r>
          </w:p>
        </w:tc>
        <w:tc>
          <w:tcPr>
            <w:tcW w:w="1701" w:type="dxa"/>
          </w:tcPr>
          <w:p w:rsidR="000A7AAE" w:rsidRPr="00A10D89" w:rsidRDefault="000A7AAE" w:rsidP="000A7AAE">
            <w:pPr>
              <w:rPr>
                <w:b/>
                <w:lang w:val="sr-Cyrl-CS"/>
              </w:rPr>
            </w:pPr>
          </w:p>
          <w:p w:rsidR="000A7AAE" w:rsidRPr="00A10D89" w:rsidRDefault="000A7AAE" w:rsidP="000A7AAE">
            <w:pPr>
              <w:rPr>
                <w:b/>
                <w:lang w:val="sr-Cyrl-CS"/>
              </w:rPr>
            </w:pPr>
            <w:r>
              <w:rPr>
                <w:lang w:val="sr-Cyrl-CS"/>
              </w:rPr>
              <w:t>18.12.2018</w:t>
            </w:r>
            <w:r w:rsidRPr="00A10D89">
              <w:rPr>
                <w:lang w:val="sr-Cyrl-CS"/>
              </w:rPr>
              <w:t>.</w:t>
            </w:r>
          </w:p>
        </w:tc>
        <w:tc>
          <w:tcPr>
            <w:tcW w:w="1843" w:type="dxa"/>
          </w:tcPr>
          <w:p w:rsidR="000A7AAE" w:rsidRPr="00A10D89" w:rsidRDefault="000A7AAE" w:rsidP="000A7AAE">
            <w:pPr>
              <w:rPr>
                <w:b/>
                <w:lang w:val="sr-Cyrl-CS"/>
              </w:rPr>
            </w:pPr>
            <w:r>
              <w:rPr>
                <w:lang w:val="sr-Cyrl-CS"/>
              </w:rPr>
              <w:t>Радне собе</w:t>
            </w:r>
          </w:p>
        </w:tc>
        <w:tc>
          <w:tcPr>
            <w:tcW w:w="1701" w:type="dxa"/>
          </w:tcPr>
          <w:p w:rsidR="000A7AAE" w:rsidRPr="00A10D89" w:rsidRDefault="000A7AAE" w:rsidP="000A7AAE">
            <w:pPr>
              <w:rPr>
                <w:b/>
                <w:lang w:val="sr-Cyrl-CS"/>
              </w:rPr>
            </w:pPr>
            <w:r>
              <w:rPr>
                <w:lang w:val="sr-Cyrl-CS"/>
              </w:rPr>
              <w:t>Д</w:t>
            </w:r>
            <w:r w:rsidRPr="00A10D89">
              <w:rPr>
                <w:lang w:val="sr-Cyrl-CS"/>
              </w:rPr>
              <w:t>иректорка</w:t>
            </w:r>
          </w:p>
        </w:tc>
        <w:tc>
          <w:tcPr>
            <w:tcW w:w="1701" w:type="dxa"/>
          </w:tcPr>
          <w:p w:rsidR="000A7AAE" w:rsidRPr="00A10D89" w:rsidRDefault="000A7AAE" w:rsidP="000A7AAE">
            <w:pPr>
              <w:rPr>
                <w:b/>
                <w:lang w:val="sr-Cyrl-CS"/>
              </w:rPr>
            </w:pPr>
            <w:r w:rsidRPr="00A10D89">
              <w:rPr>
                <w:lang w:val="sr-Cyrl-CS"/>
              </w:rPr>
              <w:t xml:space="preserve">представници </w:t>
            </w:r>
            <w:r w:rsidRPr="00A10D89">
              <w:t>компан.А.С.А</w:t>
            </w:r>
          </w:p>
        </w:tc>
        <w:tc>
          <w:tcPr>
            <w:tcW w:w="2268" w:type="dxa"/>
          </w:tcPr>
          <w:p w:rsidR="000A7AAE" w:rsidRPr="00A10D89" w:rsidRDefault="000A7AAE" w:rsidP="000A7AAE">
            <w:pPr>
              <w:rPr>
                <w:b/>
                <w:lang w:val="sr-Cyrl-CS"/>
              </w:rPr>
            </w:pPr>
            <w:r w:rsidRPr="00A10D89">
              <w:rPr>
                <w:lang w:val="sr-Cyrl-CS"/>
              </w:rPr>
              <w:t>- подела слаткиша</w:t>
            </w:r>
          </w:p>
        </w:tc>
      </w:tr>
      <w:tr w:rsidR="000A7AAE" w:rsidRPr="00A10D89" w:rsidTr="000A7AAE">
        <w:tc>
          <w:tcPr>
            <w:tcW w:w="2127" w:type="dxa"/>
          </w:tcPr>
          <w:p w:rsidR="000A7AAE" w:rsidRPr="00D11EE1" w:rsidRDefault="000A7AAE" w:rsidP="000A7AAE">
            <w:pPr>
              <w:rPr>
                <w:b/>
                <w:lang/>
              </w:rPr>
            </w:pPr>
            <w:r>
              <w:rPr>
                <w:lang/>
              </w:rPr>
              <w:t>Организација доделе новогодишњих пакетића и фотографисање деце</w:t>
            </w:r>
          </w:p>
        </w:tc>
        <w:tc>
          <w:tcPr>
            <w:tcW w:w="1701" w:type="dxa"/>
          </w:tcPr>
          <w:p w:rsidR="000A7AAE" w:rsidRPr="00A10D89" w:rsidRDefault="000A7AAE" w:rsidP="000A7AAE">
            <w:pPr>
              <w:rPr>
                <w:b/>
                <w:lang w:val="sr-Cyrl-CS"/>
              </w:rPr>
            </w:pPr>
            <w:r>
              <w:rPr>
                <w:lang w:val="sr-Cyrl-CS"/>
              </w:rPr>
              <w:t>25.12.2018.</w:t>
            </w:r>
          </w:p>
        </w:tc>
        <w:tc>
          <w:tcPr>
            <w:tcW w:w="1843" w:type="dxa"/>
          </w:tcPr>
          <w:p w:rsidR="000A7AAE" w:rsidRPr="00A10D89" w:rsidRDefault="000A7AAE" w:rsidP="000A7AAE">
            <w:pPr>
              <w:rPr>
                <w:b/>
                <w:lang w:val="sr-Cyrl-CS"/>
              </w:rPr>
            </w:pPr>
            <w:r w:rsidRPr="00A10D89">
              <w:rPr>
                <w:lang w:val="sr-Cyrl-CS"/>
              </w:rPr>
              <w:t>сала предшколске установе</w:t>
            </w:r>
            <w:r>
              <w:rPr>
                <w:lang w:val="sr-Cyrl-CS"/>
              </w:rPr>
              <w:t xml:space="preserve"> и радне собе</w:t>
            </w:r>
          </w:p>
        </w:tc>
        <w:tc>
          <w:tcPr>
            <w:tcW w:w="1701" w:type="dxa"/>
          </w:tcPr>
          <w:p w:rsidR="000A7AAE" w:rsidRDefault="000A7AAE" w:rsidP="000A7AAE">
            <w:pPr>
              <w:rPr>
                <w:b/>
                <w:lang w:val="sr-Cyrl-CS"/>
              </w:rPr>
            </w:pPr>
            <w:r>
              <w:rPr>
                <w:lang w:val="sr-Cyrl-CS"/>
              </w:rPr>
              <w:t xml:space="preserve">Директорка </w:t>
            </w:r>
          </w:p>
          <w:p w:rsidR="000A7AAE" w:rsidRDefault="000A7AAE" w:rsidP="000A7AAE">
            <w:pPr>
              <w:rPr>
                <w:b/>
                <w:lang w:val="sr-Cyrl-CS"/>
              </w:rPr>
            </w:pPr>
            <w:r>
              <w:rPr>
                <w:lang w:val="sr-Cyrl-CS"/>
              </w:rPr>
              <w:t>''Ашић'' доо</w:t>
            </w:r>
          </w:p>
          <w:p w:rsidR="000A7AAE" w:rsidRDefault="000A7AAE" w:rsidP="000A7AAE">
            <w:pPr>
              <w:rPr>
                <w:b/>
                <w:lang w:val="sr-Cyrl-CS"/>
              </w:rPr>
            </w:pPr>
          </w:p>
        </w:tc>
        <w:tc>
          <w:tcPr>
            <w:tcW w:w="1701" w:type="dxa"/>
          </w:tcPr>
          <w:p w:rsidR="000A7AAE" w:rsidRPr="00A10D89" w:rsidRDefault="000A7AAE" w:rsidP="000A7AAE">
            <w:pPr>
              <w:rPr>
                <w:b/>
                <w:lang w:val="sr-Cyrl-CS"/>
              </w:rPr>
            </w:pPr>
            <w:r>
              <w:rPr>
                <w:lang w:val="sr-Cyrl-CS"/>
              </w:rPr>
              <w:t>Васпитачи, деца, родитељи, фото Миљковић</w:t>
            </w:r>
          </w:p>
        </w:tc>
        <w:tc>
          <w:tcPr>
            <w:tcW w:w="2268" w:type="dxa"/>
          </w:tcPr>
          <w:p w:rsidR="000A7AAE" w:rsidRPr="00D11EE1" w:rsidRDefault="000A7AAE" w:rsidP="000A7AAE">
            <w:pPr>
              <w:rPr>
                <w:b/>
                <w:lang w:val="sr-Cyrl-CS"/>
              </w:rPr>
            </w:pPr>
            <w:r>
              <w:rPr>
                <w:lang w:val="sr-Cyrl-CS"/>
              </w:rPr>
              <w:t xml:space="preserve">- Додела пакетића, представа и фотографисање деце </w:t>
            </w:r>
          </w:p>
        </w:tc>
      </w:tr>
      <w:tr w:rsidR="000A7AAE" w:rsidRPr="00A10D89" w:rsidTr="000A7AAE">
        <w:tc>
          <w:tcPr>
            <w:tcW w:w="2127" w:type="dxa"/>
          </w:tcPr>
          <w:p w:rsidR="000A7AAE" w:rsidRPr="00A10D89" w:rsidRDefault="000A7AAE" w:rsidP="000A7AAE">
            <w:pPr>
              <w:rPr>
                <w:b/>
              </w:rPr>
            </w:pPr>
            <w:r w:rsidRPr="00A10D89">
              <w:rPr>
                <w:lang w:val="sr-Cyrl-CS"/>
              </w:rPr>
              <w:t>Посета просветног саветника Љ.Сретеновић</w:t>
            </w:r>
          </w:p>
        </w:tc>
        <w:tc>
          <w:tcPr>
            <w:tcW w:w="1701" w:type="dxa"/>
          </w:tcPr>
          <w:p w:rsidR="000A7AAE" w:rsidRPr="00A10D89" w:rsidRDefault="000A7AAE" w:rsidP="000A7AAE">
            <w:pPr>
              <w:rPr>
                <w:b/>
                <w:lang w:val="sr-Cyrl-CS"/>
              </w:rPr>
            </w:pPr>
            <w:r>
              <w:rPr>
                <w:lang w:val="sr-Cyrl-CS"/>
              </w:rPr>
              <w:t>25.12.2018</w:t>
            </w:r>
            <w:r w:rsidRPr="00A10D89">
              <w:rPr>
                <w:lang w:val="sr-Cyrl-CS"/>
              </w:rPr>
              <w:t>.</w:t>
            </w:r>
          </w:p>
        </w:tc>
        <w:tc>
          <w:tcPr>
            <w:tcW w:w="1843" w:type="dxa"/>
          </w:tcPr>
          <w:p w:rsidR="000A7AAE" w:rsidRPr="00A10D89" w:rsidRDefault="000A7AAE" w:rsidP="000A7AAE">
            <w:pPr>
              <w:rPr>
                <w:b/>
                <w:lang w:val="en-US"/>
              </w:rPr>
            </w:pPr>
            <w:r w:rsidRPr="00A10D89">
              <w:rPr>
                <w:lang w:val="sr-Cyrl-CS"/>
              </w:rPr>
              <w:t>сала предшколске установе</w:t>
            </w:r>
          </w:p>
          <w:p w:rsidR="000A7AAE" w:rsidRPr="00A10D89" w:rsidRDefault="000A7AAE" w:rsidP="000A7AAE">
            <w:pPr>
              <w:rPr>
                <w:b/>
                <w:lang/>
              </w:rPr>
            </w:pPr>
            <w:r w:rsidRPr="00A10D89">
              <w:rPr>
                <w:lang/>
              </w:rPr>
              <w:t xml:space="preserve">канцеларија </w:t>
            </w:r>
          </w:p>
        </w:tc>
        <w:tc>
          <w:tcPr>
            <w:tcW w:w="1701" w:type="dxa"/>
          </w:tcPr>
          <w:p w:rsidR="000A7AAE" w:rsidRPr="00A10D89" w:rsidRDefault="000A7AAE" w:rsidP="000A7AAE">
            <w:pPr>
              <w:rPr>
                <w:b/>
                <w:lang w:val="sr-Cyrl-CS"/>
              </w:rPr>
            </w:pPr>
            <w:r w:rsidRPr="00A10D89">
              <w:rPr>
                <w:lang w:val="sr-Cyrl-CS"/>
              </w:rPr>
              <w:t xml:space="preserve">Директорка </w:t>
            </w:r>
          </w:p>
          <w:p w:rsidR="000A7AAE" w:rsidRPr="00A10D89" w:rsidRDefault="000A7AAE" w:rsidP="000A7AAE">
            <w:pPr>
              <w:rPr>
                <w:b/>
                <w:lang/>
              </w:rPr>
            </w:pPr>
          </w:p>
        </w:tc>
        <w:tc>
          <w:tcPr>
            <w:tcW w:w="1701" w:type="dxa"/>
          </w:tcPr>
          <w:p w:rsidR="000A7AAE" w:rsidRPr="00A10D89" w:rsidRDefault="000A7AAE" w:rsidP="000A7AAE">
            <w:pPr>
              <w:rPr>
                <w:b/>
                <w:lang/>
              </w:rPr>
            </w:pPr>
            <w:r w:rsidRPr="00A10D89">
              <w:rPr>
                <w:lang/>
              </w:rPr>
              <w:t xml:space="preserve">Просветни саветник, васпитачи </w:t>
            </w:r>
          </w:p>
        </w:tc>
        <w:tc>
          <w:tcPr>
            <w:tcW w:w="2268" w:type="dxa"/>
          </w:tcPr>
          <w:p w:rsidR="000A7AAE" w:rsidRPr="00A10D89" w:rsidRDefault="000A7AAE" w:rsidP="000A7AAE">
            <w:pPr>
              <w:rPr>
                <w:b/>
                <w:lang/>
              </w:rPr>
            </w:pPr>
            <w:r>
              <w:rPr>
                <w:lang/>
              </w:rPr>
              <w:t>Разговор о досадашњем раду</w:t>
            </w:r>
          </w:p>
        </w:tc>
      </w:tr>
      <w:tr w:rsidR="000A7AAE" w:rsidRPr="00A10D89" w:rsidTr="000A7AAE">
        <w:tc>
          <w:tcPr>
            <w:tcW w:w="2127" w:type="dxa"/>
          </w:tcPr>
          <w:p w:rsidR="000A7AAE" w:rsidRPr="00A10D89" w:rsidRDefault="000A7AAE" w:rsidP="000A7AAE">
            <w:pPr>
              <w:rPr>
                <w:b/>
              </w:rPr>
            </w:pPr>
            <w:r w:rsidRPr="00A10D89">
              <w:rPr>
                <w:lang/>
              </w:rPr>
              <w:t>С</w:t>
            </w:r>
            <w:r w:rsidRPr="00A10D89">
              <w:t>прем</w:t>
            </w:r>
            <w:r w:rsidRPr="00A10D89">
              <w:rPr>
                <w:lang/>
              </w:rPr>
              <w:t>ање м</w:t>
            </w:r>
            <w:r w:rsidRPr="00A10D89">
              <w:t>атеријала  за управни одбор</w:t>
            </w:r>
          </w:p>
        </w:tc>
        <w:tc>
          <w:tcPr>
            <w:tcW w:w="1701" w:type="dxa"/>
          </w:tcPr>
          <w:p w:rsidR="000A7AAE" w:rsidRPr="00A10D89" w:rsidRDefault="000A7AAE" w:rsidP="000A7AAE">
            <w:pPr>
              <w:rPr>
                <w:b/>
              </w:rPr>
            </w:pPr>
            <w:r>
              <w:rPr>
                <w:lang/>
              </w:rPr>
              <w:t>27</w:t>
            </w:r>
            <w:r>
              <w:t>.</w:t>
            </w:r>
            <w:r>
              <w:rPr>
                <w:lang/>
              </w:rPr>
              <w:t>12</w:t>
            </w:r>
            <w:r>
              <w:t>.201</w:t>
            </w:r>
            <w:r>
              <w:rPr>
                <w:lang/>
              </w:rPr>
              <w:t>8</w:t>
            </w:r>
            <w:r w:rsidRPr="00A10D89">
              <w:t>.</w:t>
            </w:r>
          </w:p>
          <w:p w:rsidR="000A7AAE" w:rsidRPr="00A10D89" w:rsidRDefault="000A7AAE" w:rsidP="000A7AAE">
            <w:pPr>
              <w:rPr>
                <w:b/>
              </w:rPr>
            </w:pPr>
          </w:p>
          <w:p w:rsidR="000A7AAE" w:rsidRPr="00A10D89" w:rsidRDefault="000A7AAE" w:rsidP="000A7AAE">
            <w:pPr>
              <w:rPr>
                <w:b/>
              </w:rPr>
            </w:pPr>
          </w:p>
        </w:tc>
        <w:tc>
          <w:tcPr>
            <w:tcW w:w="1843" w:type="dxa"/>
          </w:tcPr>
          <w:p w:rsidR="000A7AAE" w:rsidRPr="00A10D89" w:rsidRDefault="000A7AAE" w:rsidP="000A7AAE">
            <w:pPr>
              <w:rPr>
                <w:b/>
                <w:lang w:val="sr-Cyrl-CS"/>
              </w:rPr>
            </w:pPr>
            <w:r w:rsidRPr="00A10D89">
              <w:rPr>
                <w:lang w:val="sr-Cyrl-CS"/>
              </w:rPr>
              <w:t>канцеларија</w:t>
            </w:r>
          </w:p>
        </w:tc>
        <w:tc>
          <w:tcPr>
            <w:tcW w:w="1701" w:type="dxa"/>
          </w:tcPr>
          <w:p w:rsidR="000A7AAE" w:rsidRPr="00A10D89" w:rsidRDefault="000A7AAE" w:rsidP="000A7AAE">
            <w:pPr>
              <w:rPr>
                <w:b/>
                <w:lang w:val="sr-Cyrl-CS"/>
              </w:rPr>
            </w:pPr>
            <w:r w:rsidRPr="00A10D89">
              <w:rPr>
                <w:lang w:val="sr-Cyrl-CS"/>
              </w:rPr>
              <w:t>Председник УО</w:t>
            </w:r>
          </w:p>
          <w:p w:rsidR="000A7AAE" w:rsidRPr="00A10D89" w:rsidRDefault="000A7AAE" w:rsidP="000A7AAE">
            <w:pPr>
              <w:rPr>
                <w:b/>
                <w:lang w:val="sr-Cyrl-CS"/>
              </w:rPr>
            </w:pPr>
            <w:r w:rsidRPr="00A10D89">
              <w:rPr>
                <w:lang w:val="sr-Cyrl-CS"/>
              </w:rPr>
              <w:t xml:space="preserve">Директорка </w:t>
            </w:r>
          </w:p>
        </w:tc>
        <w:tc>
          <w:tcPr>
            <w:tcW w:w="1701" w:type="dxa"/>
          </w:tcPr>
          <w:p w:rsidR="000A7AAE" w:rsidRPr="00A10D89" w:rsidRDefault="000A7AAE" w:rsidP="000A7AAE">
            <w:pPr>
              <w:rPr>
                <w:b/>
                <w:lang w:val="sr-Cyrl-CS"/>
              </w:rPr>
            </w:pPr>
            <w:r w:rsidRPr="00A10D89">
              <w:rPr>
                <w:lang w:val="sr-Cyrl-CS"/>
              </w:rPr>
              <w:t>чланови У.О.</w:t>
            </w:r>
          </w:p>
        </w:tc>
        <w:tc>
          <w:tcPr>
            <w:tcW w:w="2268" w:type="dxa"/>
          </w:tcPr>
          <w:p w:rsidR="000A7AAE" w:rsidRPr="00A10D89" w:rsidRDefault="000A7AAE" w:rsidP="000A7AAE">
            <w:pPr>
              <w:rPr>
                <w:b/>
                <w:lang w:val="sr-Cyrl-CS"/>
              </w:rPr>
            </w:pPr>
            <w:r w:rsidRPr="00A10D89">
              <w:rPr>
                <w:lang w:val="sr-Cyrl-CS"/>
              </w:rPr>
              <w:t xml:space="preserve">Састанак – </w:t>
            </w:r>
            <w:r>
              <w:rPr>
                <w:lang w:val="sr-Cyrl-CS"/>
              </w:rPr>
              <w:t>усвајање финансијског плана установе за 2019.год., Правилника о сталном стручном усавршавању, измена финансијског плана за 2018.</w:t>
            </w:r>
          </w:p>
        </w:tc>
      </w:tr>
      <w:tr w:rsidR="000A7AAE" w:rsidRPr="00A10D89" w:rsidTr="000A7AAE">
        <w:tc>
          <w:tcPr>
            <w:tcW w:w="2127" w:type="dxa"/>
          </w:tcPr>
          <w:p w:rsidR="000A7AAE" w:rsidRPr="00A10D89" w:rsidRDefault="000A7AAE" w:rsidP="000A7AAE">
            <w:pPr>
              <w:rPr>
                <w:b/>
                <w:lang/>
              </w:rPr>
            </w:pPr>
            <w:r w:rsidRPr="00A10D89">
              <w:rPr>
                <w:lang w:val="sr-Cyrl-CS"/>
              </w:rPr>
              <w:t>Присуствовање угледној активности и</w:t>
            </w:r>
          </w:p>
          <w:p w:rsidR="000A7AAE" w:rsidRPr="00A10D89" w:rsidRDefault="000A7AAE" w:rsidP="000A7AAE">
            <w:pPr>
              <w:rPr>
                <w:b/>
                <w:lang/>
              </w:rPr>
            </w:pPr>
            <w:r w:rsidRPr="00A10D89">
              <w:rPr>
                <w:lang/>
              </w:rPr>
              <w:t>п</w:t>
            </w:r>
            <w:r w:rsidRPr="00A10D89">
              <w:t>едагошко-инструктивни увид у рад васпитача</w:t>
            </w:r>
          </w:p>
        </w:tc>
        <w:tc>
          <w:tcPr>
            <w:tcW w:w="1701" w:type="dxa"/>
          </w:tcPr>
          <w:p w:rsidR="000A7AAE" w:rsidRDefault="000A7AAE" w:rsidP="000A7AAE">
            <w:pPr>
              <w:rPr>
                <w:b/>
                <w:lang/>
              </w:rPr>
            </w:pPr>
            <w:r>
              <w:rPr>
                <w:lang/>
              </w:rPr>
              <w:t>11.1.2019.</w:t>
            </w:r>
          </w:p>
        </w:tc>
        <w:tc>
          <w:tcPr>
            <w:tcW w:w="1843" w:type="dxa"/>
          </w:tcPr>
          <w:p w:rsidR="000A7AAE" w:rsidRPr="00A10D89" w:rsidRDefault="000A7AAE" w:rsidP="000A7AAE">
            <w:pPr>
              <w:rPr>
                <w:b/>
                <w:lang w:val="sr-Cyrl-CS"/>
              </w:rPr>
            </w:pPr>
            <w:r>
              <w:rPr>
                <w:lang w:val="sr-Cyrl-CS"/>
              </w:rPr>
              <w:t>Радна соба млађе васпитне групе</w:t>
            </w:r>
          </w:p>
        </w:tc>
        <w:tc>
          <w:tcPr>
            <w:tcW w:w="1701" w:type="dxa"/>
          </w:tcPr>
          <w:p w:rsidR="000A7AAE" w:rsidRDefault="000A7AAE" w:rsidP="000A7AAE">
            <w:pPr>
              <w:rPr>
                <w:b/>
                <w:lang w:val="sr-Cyrl-CS"/>
              </w:rPr>
            </w:pPr>
            <w:r>
              <w:rPr>
                <w:lang w:val="sr-Cyrl-CS"/>
              </w:rPr>
              <w:t xml:space="preserve">Директорка </w:t>
            </w:r>
          </w:p>
          <w:p w:rsidR="000A7AAE" w:rsidRPr="00A10D89" w:rsidRDefault="000A7AAE" w:rsidP="000A7AAE">
            <w:pPr>
              <w:rPr>
                <w:b/>
                <w:lang w:val="sr-Cyrl-CS"/>
              </w:rPr>
            </w:pPr>
            <w:r>
              <w:rPr>
                <w:lang w:val="sr-Cyrl-CS"/>
              </w:rPr>
              <w:t>Васпитач М.Николић</w:t>
            </w:r>
          </w:p>
        </w:tc>
        <w:tc>
          <w:tcPr>
            <w:tcW w:w="1701" w:type="dxa"/>
          </w:tcPr>
          <w:p w:rsidR="000A7AAE" w:rsidRPr="00A10D89" w:rsidRDefault="000A7AAE" w:rsidP="000A7AAE">
            <w:pPr>
              <w:rPr>
                <w:b/>
                <w:lang w:val="sr-Cyrl-CS"/>
              </w:rPr>
            </w:pPr>
            <w:r>
              <w:rPr>
                <w:lang w:val="sr-Cyrl-CS"/>
              </w:rPr>
              <w:t>Асистент А.Ђурђевић</w:t>
            </w:r>
          </w:p>
        </w:tc>
        <w:tc>
          <w:tcPr>
            <w:tcW w:w="2268" w:type="dxa"/>
          </w:tcPr>
          <w:p w:rsidR="000A7AAE" w:rsidRPr="00A10D89" w:rsidRDefault="000A7AAE" w:rsidP="000A7AAE">
            <w:pPr>
              <w:rPr>
                <w:b/>
              </w:rPr>
            </w:pPr>
            <w:r w:rsidRPr="00A10D89">
              <w:rPr>
                <w:lang/>
              </w:rPr>
              <w:t>-</w:t>
            </w:r>
            <w:r w:rsidRPr="00A10D89">
              <w:t>реализација угледне активности</w:t>
            </w:r>
            <w:r>
              <w:rPr>
                <w:lang/>
              </w:rPr>
              <w:t xml:space="preserve"> ''Зима'',</w:t>
            </w:r>
            <w:r w:rsidRPr="00A10D89">
              <w:t xml:space="preserve"> анализа и дискусија</w:t>
            </w:r>
          </w:p>
          <w:p w:rsidR="000A7AAE" w:rsidRPr="00A10D89" w:rsidRDefault="000A7AAE" w:rsidP="000A7AAE">
            <w:pPr>
              <w:rPr>
                <w:b/>
                <w:lang w:val="sr-Cyrl-CS"/>
              </w:rPr>
            </w:pPr>
            <w:r w:rsidRPr="00A10D89">
              <w:t xml:space="preserve">-увид у планирање и евидентирање рада </w:t>
            </w:r>
            <w:r w:rsidRPr="00A10D89">
              <w:rPr>
                <w:lang/>
              </w:rPr>
              <w:t>васпитача</w:t>
            </w:r>
          </w:p>
        </w:tc>
      </w:tr>
      <w:tr w:rsidR="000A7AAE" w:rsidRPr="00A10D89" w:rsidTr="000A7AAE">
        <w:tc>
          <w:tcPr>
            <w:tcW w:w="2127" w:type="dxa"/>
          </w:tcPr>
          <w:p w:rsidR="000A7AAE" w:rsidRPr="00A10D89" w:rsidRDefault="000A7AAE" w:rsidP="000A7AAE">
            <w:pPr>
              <w:rPr>
                <w:b/>
              </w:rPr>
            </w:pPr>
            <w:r w:rsidRPr="00A10D89">
              <w:t>Учествовање у раду  СА за развојно планирање</w:t>
            </w:r>
          </w:p>
        </w:tc>
        <w:tc>
          <w:tcPr>
            <w:tcW w:w="1701" w:type="dxa"/>
          </w:tcPr>
          <w:p w:rsidR="000A7AAE" w:rsidRPr="00A10D89" w:rsidRDefault="000A7AAE" w:rsidP="000A7AAE">
            <w:pPr>
              <w:rPr>
                <w:b/>
                <w:lang w:val="sr-Cyrl-CS"/>
              </w:rPr>
            </w:pPr>
            <w:r>
              <w:rPr>
                <w:lang/>
              </w:rPr>
              <w:t>16</w:t>
            </w:r>
            <w:r>
              <w:rPr>
                <w:lang w:val="sr-Cyrl-CS"/>
              </w:rPr>
              <w:t>.01.2019</w:t>
            </w:r>
            <w:r w:rsidRPr="00A10D89">
              <w:rPr>
                <w:lang w:val="sr-Cyrl-CS"/>
              </w:rPr>
              <w:t>.</w:t>
            </w:r>
          </w:p>
        </w:tc>
        <w:tc>
          <w:tcPr>
            <w:tcW w:w="1843" w:type="dxa"/>
          </w:tcPr>
          <w:p w:rsidR="000A7AAE" w:rsidRPr="00A10D89" w:rsidRDefault="000A7AAE" w:rsidP="000A7AAE">
            <w:pPr>
              <w:rPr>
                <w:b/>
                <w:lang w:val="sr-Cyrl-CS"/>
              </w:rPr>
            </w:pPr>
            <w:r w:rsidRPr="00A10D89">
              <w:rPr>
                <w:lang w:val="sr-Cyrl-CS"/>
              </w:rPr>
              <w:t>канцеларија</w:t>
            </w:r>
          </w:p>
        </w:tc>
        <w:tc>
          <w:tcPr>
            <w:tcW w:w="1701" w:type="dxa"/>
          </w:tcPr>
          <w:p w:rsidR="000A7AAE" w:rsidRPr="00A10D89" w:rsidRDefault="000A7AAE" w:rsidP="000A7AAE">
            <w:pPr>
              <w:rPr>
                <w:b/>
                <w:lang w:val="sr-Cyrl-CS"/>
              </w:rPr>
            </w:pPr>
            <w:r w:rsidRPr="00A10D89">
              <w:rPr>
                <w:lang w:val="sr-Cyrl-CS"/>
              </w:rPr>
              <w:t>директорка</w:t>
            </w:r>
          </w:p>
        </w:tc>
        <w:tc>
          <w:tcPr>
            <w:tcW w:w="1701" w:type="dxa"/>
          </w:tcPr>
          <w:p w:rsidR="000A7AAE" w:rsidRPr="00A10D89" w:rsidRDefault="000A7AAE" w:rsidP="000A7AAE">
            <w:pPr>
              <w:rPr>
                <w:b/>
                <w:lang w:val="sr-Cyrl-CS"/>
              </w:rPr>
            </w:pPr>
            <w:r w:rsidRPr="00A10D89">
              <w:rPr>
                <w:lang w:val="sr-Cyrl-CS"/>
              </w:rPr>
              <w:t>чланови</w:t>
            </w:r>
            <w:r w:rsidRPr="00A10D89">
              <w:t xml:space="preserve">   СА за развојно планирање</w:t>
            </w:r>
          </w:p>
        </w:tc>
        <w:tc>
          <w:tcPr>
            <w:tcW w:w="2268" w:type="dxa"/>
          </w:tcPr>
          <w:p w:rsidR="000A7AAE" w:rsidRPr="00A10D89" w:rsidRDefault="000A7AAE" w:rsidP="000A7AAE">
            <w:pPr>
              <w:rPr>
                <w:b/>
                <w:lang/>
              </w:rPr>
            </w:pPr>
            <w:r w:rsidRPr="00A10D89">
              <w:rPr>
                <w:lang/>
              </w:rPr>
              <w:t xml:space="preserve">Састанак – израда </w:t>
            </w:r>
            <w:r>
              <w:rPr>
                <w:lang/>
              </w:rPr>
              <w:t>полугодишњег извештаја</w:t>
            </w:r>
          </w:p>
        </w:tc>
      </w:tr>
      <w:tr w:rsidR="000A7AAE" w:rsidRPr="00A10D89" w:rsidTr="000A7AAE">
        <w:tc>
          <w:tcPr>
            <w:tcW w:w="2127" w:type="dxa"/>
          </w:tcPr>
          <w:p w:rsidR="000A7AAE" w:rsidRPr="00A10D89" w:rsidRDefault="000A7AAE" w:rsidP="000A7AAE">
            <w:pPr>
              <w:rPr>
                <w:b/>
                <w:lang/>
              </w:rPr>
            </w:pPr>
            <w:r w:rsidRPr="00A10D89">
              <w:rPr>
                <w:lang w:val="sr-Cyrl-CS"/>
              </w:rPr>
              <w:t xml:space="preserve">Присуствовање угледној </w:t>
            </w:r>
            <w:r w:rsidRPr="00A10D89">
              <w:rPr>
                <w:lang w:val="sr-Cyrl-CS"/>
              </w:rPr>
              <w:lastRenderedPageBreak/>
              <w:t>активности и</w:t>
            </w:r>
          </w:p>
          <w:p w:rsidR="000A7AAE" w:rsidRPr="00A10D89" w:rsidRDefault="000A7AAE" w:rsidP="000A7AAE">
            <w:pPr>
              <w:rPr>
                <w:b/>
              </w:rPr>
            </w:pPr>
            <w:r w:rsidRPr="00A10D89">
              <w:rPr>
                <w:lang/>
              </w:rPr>
              <w:t>п</w:t>
            </w:r>
            <w:r w:rsidRPr="00A10D89">
              <w:t>едагошко-инструктивни увид у рад васпитача</w:t>
            </w:r>
          </w:p>
        </w:tc>
        <w:tc>
          <w:tcPr>
            <w:tcW w:w="1701" w:type="dxa"/>
          </w:tcPr>
          <w:p w:rsidR="000A7AAE" w:rsidRDefault="000A7AAE" w:rsidP="000A7AAE">
            <w:pPr>
              <w:rPr>
                <w:b/>
                <w:lang w:val="sr-Cyrl-CS"/>
              </w:rPr>
            </w:pPr>
            <w:r>
              <w:rPr>
                <w:lang w:val="sr-Cyrl-CS"/>
              </w:rPr>
              <w:lastRenderedPageBreak/>
              <w:t>17.1.2019.</w:t>
            </w:r>
          </w:p>
        </w:tc>
        <w:tc>
          <w:tcPr>
            <w:tcW w:w="1843" w:type="dxa"/>
          </w:tcPr>
          <w:p w:rsidR="000A7AAE" w:rsidRPr="00A10D89" w:rsidRDefault="000A7AAE" w:rsidP="000A7AAE">
            <w:pPr>
              <w:rPr>
                <w:b/>
                <w:lang w:val="sr-Cyrl-CS"/>
              </w:rPr>
            </w:pPr>
            <w:r>
              <w:rPr>
                <w:lang w:val="sr-Cyrl-CS"/>
              </w:rPr>
              <w:t>Радна соба ППГ</w:t>
            </w:r>
          </w:p>
        </w:tc>
        <w:tc>
          <w:tcPr>
            <w:tcW w:w="1701" w:type="dxa"/>
          </w:tcPr>
          <w:p w:rsidR="000A7AAE" w:rsidRDefault="000A7AAE" w:rsidP="000A7AAE">
            <w:pPr>
              <w:rPr>
                <w:b/>
                <w:lang w:val="sr-Cyrl-CS"/>
              </w:rPr>
            </w:pPr>
            <w:r>
              <w:rPr>
                <w:lang w:val="sr-Cyrl-CS"/>
              </w:rPr>
              <w:t xml:space="preserve">Директорка </w:t>
            </w:r>
          </w:p>
          <w:p w:rsidR="000A7AAE" w:rsidRPr="00A10D89" w:rsidRDefault="000A7AAE" w:rsidP="000A7AAE">
            <w:pPr>
              <w:rPr>
                <w:b/>
                <w:lang w:val="sr-Cyrl-CS"/>
              </w:rPr>
            </w:pPr>
            <w:r>
              <w:rPr>
                <w:lang w:val="sr-Cyrl-CS"/>
              </w:rPr>
              <w:t xml:space="preserve">Васпитач </w:t>
            </w:r>
            <w:r>
              <w:rPr>
                <w:lang w:val="sr-Cyrl-CS"/>
              </w:rPr>
              <w:lastRenderedPageBreak/>
              <w:t>Н.Павловић</w:t>
            </w:r>
          </w:p>
        </w:tc>
        <w:tc>
          <w:tcPr>
            <w:tcW w:w="1701" w:type="dxa"/>
          </w:tcPr>
          <w:p w:rsidR="000A7AAE" w:rsidRPr="00A10D89" w:rsidRDefault="000A7AAE" w:rsidP="000A7AAE">
            <w:pPr>
              <w:rPr>
                <w:b/>
                <w:lang w:val="sr-Cyrl-CS"/>
              </w:rPr>
            </w:pPr>
            <w:r>
              <w:rPr>
                <w:lang w:val="sr-Cyrl-CS"/>
              </w:rPr>
              <w:lastRenderedPageBreak/>
              <w:t>Асистент Д.Г.Спасић</w:t>
            </w:r>
          </w:p>
        </w:tc>
        <w:tc>
          <w:tcPr>
            <w:tcW w:w="2268" w:type="dxa"/>
          </w:tcPr>
          <w:p w:rsidR="000A7AAE" w:rsidRPr="00A10D89" w:rsidRDefault="000A7AAE" w:rsidP="000A7AAE">
            <w:pPr>
              <w:rPr>
                <w:b/>
              </w:rPr>
            </w:pPr>
            <w:r w:rsidRPr="00A10D89">
              <w:rPr>
                <w:lang/>
              </w:rPr>
              <w:t>-</w:t>
            </w:r>
            <w:r w:rsidRPr="00A10D89">
              <w:t xml:space="preserve">реализација угледне </w:t>
            </w:r>
            <w:r w:rsidRPr="00A10D89">
              <w:lastRenderedPageBreak/>
              <w:t>активности</w:t>
            </w:r>
            <w:r>
              <w:rPr>
                <w:lang/>
              </w:rPr>
              <w:t>''Пиротски ћилим'',</w:t>
            </w:r>
            <w:r w:rsidRPr="00A10D89">
              <w:t xml:space="preserve"> анализа и дискусија</w:t>
            </w:r>
          </w:p>
          <w:p w:rsidR="000A7AAE" w:rsidRPr="00A10D89" w:rsidRDefault="000A7AAE" w:rsidP="000A7AAE">
            <w:pPr>
              <w:rPr>
                <w:b/>
                <w:lang/>
              </w:rPr>
            </w:pPr>
            <w:r w:rsidRPr="00A10D89">
              <w:t xml:space="preserve">-увид у планирање и евидентирање рада </w:t>
            </w:r>
            <w:r w:rsidRPr="00A10D89">
              <w:rPr>
                <w:lang/>
              </w:rPr>
              <w:t>васпитача</w:t>
            </w:r>
          </w:p>
        </w:tc>
      </w:tr>
      <w:tr w:rsidR="000A7AAE" w:rsidRPr="00A10D89" w:rsidTr="000A7AAE">
        <w:tc>
          <w:tcPr>
            <w:tcW w:w="2127" w:type="dxa"/>
          </w:tcPr>
          <w:p w:rsidR="000A7AAE" w:rsidRPr="00A10D89" w:rsidRDefault="000A7AAE" w:rsidP="000A7AAE">
            <w:pPr>
              <w:rPr>
                <w:b/>
              </w:rPr>
            </w:pPr>
            <w:r w:rsidRPr="00A10D89">
              <w:lastRenderedPageBreak/>
              <w:t>Сарадња са образов</w:t>
            </w:r>
            <w:r w:rsidRPr="00A10D89">
              <w:rPr>
                <w:lang/>
              </w:rPr>
              <w:t>ним</w:t>
            </w:r>
            <w:r w:rsidRPr="00A10D89">
              <w:t xml:space="preserve"> институциј</w:t>
            </w:r>
            <w:r w:rsidRPr="00A10D89">
              <w:rPr>
                <w:lang/>
              </w:rPr>
              <w:t xml:space="preserve">ама </w:t>
            </w:r>
            <w:r>
              <w:rPr>
                <w:lang/>
              </w:rPr>
              <w:t>–</w:t>
            </w:r>
            <w:r w:rsidRPr="00A10D89">
              <w:t xml:space="preserve"> Светосавска академија</w:t>
            </w:r>
          </w:p>
        </w:tc>
        <w:tc>
          <w:tcPr>
            <w:tcW w:w="1701" w:type="dxa"/>
          </w:tcPr>
          <w:p w:rsidR="000A7AAE" w:rsidRDefault="000A7AAE" w:rsidP="000A7AAE">
            <w:pPr>
              <w:rPr>
                <w:b/>
                <w:lang w:val="sr-Cyrl-CS"/>
              </w:rPr>
            </w:pPr>
            <w:r>
              <w:rPr>
                <w:lang w:val="sr-Cyrl-CS"/>
              </w:rPr>
              <w:t>26.1.2019.</w:t>
            </w:r>
          </w:p>
          <w:p w:rsidR="000A7AAE" w:rsidRPr="00A10D89" w:rsidRDefault="000A7AAE" w:rsidP="000A7AAE">
            <w:pPr>
              <w:rPr>
                <w:b/>
                <w:lang w:val="sr-Cyrl-CS"/>
              </w:rPr>
            </w:pPr>
            <w:r>
              <w:rPr>
                <w:lang w:val="sr-Cyrl-CS"/>
              </w:rPr>
              <w:t>27.1.2019</w:t>
            </w:r>
            <w:r w:rsidRPr="00A10D89">
              <w:rPr>
                <w:lang w:val="sr-Cyrl-CS"/>
              </w:rPr>
              <w:t>.</w:t>
            </w:r>
          </w:p>
        </w:tc>
        <w:tc>
          <w:tcPr>
            <w:tcW w:w="1843" w:type="dxa"/>
          </w:tcPr>
          <w:p w:rsidR="000A7AAE" w:rsidRPr="00A10D89" w:rsidRDefault="000A7AAE" w:rsidP="000A7AAE">
            <w:pPr>
              <w:rPr>
                <w:b/>
                <w:lang w:val="sr-Cyrl-CS"/>
              </w:rPr>
            </w:pPr>
            <w:r w:rsidRPr="00A10D89">
              <w:rPr>
                <w:lang w:val="sr-Cyrl-CS"/>
              </w:rPr>
              <w:t xml:space="preserve">Сала </w:t>
            </w:r>
            <w:r>
              <w:rPr>
                <w:lang w:val="sr-Cyrl-CS"/>
              </w:rPr>
              <w:t>КЦ и СШ</w:t>
            </w:r>
          </w:p>
        </w:tc>
        <w:tc>
          <w:tcPr>
            <w:tcW w:w="1701" w:type="dxa"/>
          </w:tcPr>
          <w:p w:rsidR="000A7AAE" w:rsidRPr="00CA09EF" w:rsidRDefault="000A7AAE" w:rsidP="000A7AAE">
            <w:pPr>
              <w:rPr>
                <w:b/>
                <w:lang/>
              </w:rPr>
            </w:pPr>
            <w:r>
              <w:rPr>
                <w:lang w:val="sr-Cyrl-CS"/>
              </w:rPr>
              <w:t>Д</w:t>
            </w:r>
            <w:r w:rsidRPr="00A10D89">
              <w:rPr>
                <w:lang w:val="sr-Cyrl-CS"/>
              </w:rPr>
              <w:t>иректорка</w:t>
            </w:r>
            <w:r>
              <w:rPr>
                <w:lang w:val="sr-Cyrl-CS"/>
              </w:rPr>
              <w:t>, директорке ОШ</w:t>
            </w:r>
            <w:r>
              <w:rPr>
                <w:lang/>
              </w:rPr>
              <w:t xml:space="preserve"> и СШ</w:t>
            </w:r>
          </w:p>
        </w:tc>
        <w:tc>
          <w:tcPr>
            <w:tcW w:w="1701" w:type="dxa"/>
          </w:tcPr>
          <w:p w:rsidR="000A7AAE" w:rsidRPr="00A10D89" w:rsidRDefault="000A7AAE" w:rsidP="000A7AAE">
            <w:pPr>
              <w:rPr>
                <w:b/>
                <w:lang w:val="sr-Cyrl-CS"/>
              </w:rPr>
            </w:pPr>
            <w:r w:rsidRPr="00A10D89">
              <w:rPr>
                <w:lang w:val="sr-Cyrl-CS"/>
              </w:rPr>
              <w:t>сарадници, учитељи, васпитачи, родитељи и деца</w:t>
            </w:r>
          </w:p>
        </w:tc>
        <w:tc>
          <w:tcPr>
            <w:tcW w:w="2268" w:type="dxa"/>
          </w:tcPr>
          <w:p w:rsidR="000A7AAE" w:rsidRPr="00A10D89" w:rsidRDefault="000A7AAE" w:rsidP="000A7AAE">
            <w:pPr>
              <w:rPr>
                <w:b/>
              </w:rPr>
            </w:pPr>
            <w:r w:rsidRPr="00A10D89">
              <w:rPr>
                <w:lang w:val="sr-Cyrl-CS"/>
              </w:rPr>
              <w:t>Обележавање  школске славе ''Светог Саве''</w:t>
            </w:r>
            <w:r>
              <w:rPr>
                <w:lang w:val="sr-Cyrl-CS"/>
              </w:rPr>
              <w:t xml:space="preserve"> – приредба и сечење колача</w:t>
            </w:r>
          </w:p>
        </w:tc>
      </w:tr>
      <w:tr w:rsidR="000A7AAE" w:rsidRPr="00A10D89" w:rsidTr="000A7AAE">
        <w:tc>
          <w:tcPr>
            <w:tcW w:w="2127" w:type="dxa"/>
          </w:tcPr>
          <w:p w:rsidR="000A7AAE" w:rsidRPr="0046139A" w:rsidRDefault="000A7AAE" w:rsidP="000A7AAE">
            <w:pPr>
              <w:rPr>
                <w:b/>
                <w:lang/>
              </w:rPr>
            </w:pPr>
            <w:r>
              <w:rPr>
                <w:lang/>
              </w:rPr>
              <w:t xml:space="preserve">Сарадња са ОШ </w:t>
            </w:r>
          </w:p>
        </w:tc>
        <w:tc>
          <w:tcPr>
            <w:tcW w:w="1701" w:type="dxa"/>
          </w:tcPr>
          <w:p w:rsidR="000A7AAE" w:rsidRDefault="000A7AAE" w:rsidP="000A7AAE">
            <w:pPr>
              <w:rPr>
                <w:b/>
                <w:lang w:val="sr-Cyrl-CS"/>
              </w:rPr>
            </w:pPr>
            <w:r>
              <w:rPr>
                <w:lang w:val="sr-Cyrl-CS"/>
              </w:rPr>
              <w:t>28.1.2019.</w:t>
            </w:r>
          </w:p>
        </w:tc>
        <w:tc>
          <w:tcPr>
            <w:tcW w:w="1843" w:type="dxa"/>
          </w:tcPr>
          <w:p w:rsidR="000A7AAE" w:rsidRDefault="000A7AAE" w:rsidP="000A7AAE">
            <w:pPr>
              <w:rPr>
                <w:b/>
                <w:lang w:val="sr-Cyrl-CS"/>
              </w:rPr>
            </w:pPr>
            <w:r>
              <w:rPr>
                <w:lang w:val="sr-Cyrl-CS"/>
              </w:rPr>
              <w:t xml:space="preserve">Канцеларија </w:t>
            </w:r>
          </w:p>
          <w:p w:rsidR="000A7AAE" w:rsidRPr="00A10D89" w:rsidRDefault="000A7AAE" w:rsidP="000A7AAE">
            <w:pPr>
              <w:rPr>
                <w:b/>
                <w:lang w:val="sr-Cyrl-CS"/>
              </w:rPr>
            </w:pPr>
            <w:r>
              <w:rPr>
                <w:lang w:val="sr-Cyrl-CS"/>
              </w:rPr>
              <w:t>Радне собе</w:t>
            </w:r>
          </w:p>
        </w:tc>
        <w:tc>
          <w:tcPr>
            <w:tcW w:w="1701" w:type="dxa"/>
          </w:tcPr>
          <w:p w:rsidR="000A7AAE" w:rsidRDefault="000A7AAE" w:rsidP="000A7AAE">
            <w:pPr>
              <w:rPr>
                <w:b/>
                <w:lang w:val="sr-Cyrl-CS"/>
              </w:rPr>
            </w:pPr>
            <w:r>
              <w:rPr>
                <w:lang w:val="sr-Cyrl-CS"/>
              </w:rPr>
              <w:t>Директорка</w:t>
            </w:r>
          </w:p>
          <w:p w:rsidR="000A7AAE" w:rsidRDefault="000A7AAE" w:rsidP="000A7AAE">
            <w:pPr>
              <w:rPr>
                <w:b/>
                <w:lang w:val="sr-Cyrl-CS"/>
              </w:rPr>
            </w:pPr>
            <w:r>
              <w:rPr>
                <w:lang w:val="sr-Cyrl-CS"/>
              </w:rPr>
              <w:t xml:space="preserve">Директорка ОШ </w:t>
            </w:r>
          </w:p>
        </w:tc>
        <w:tc>
          <w:tcPr>
            <w:tcW w:w="1701" w:type="dxa"/>
          </w:tcPr>
          <w:p w:rsidR="000A7AAE" w:rsidRPr="00A10D89" w:rsidRDefault="000A7AAE" w:rsidP="000A7AAE">
            <w:pPr>
              <w:rPr>
                <w:b/>
                <w:lang w:val="sr-Cyrl-CS"/>
              </w:rPr>
            </w:pPr>
            <w:r>
              <w:rPr>
                <w:lang w:val="sr-Cyrl-CS"/>
              </w:rPr>
              <w:t xml:space="preserve">Васпитачи </w:t>
            </w:r>
          </w:p>
        </w:tc>
        <w:tc>
          <w:tcPr>
            <w:tcW w:w="2268" w:type="dxa"/>
          </w:tcPr>
          <w:p w:rsidR="000A7AAE" w:rsidRPr="00A10D89" w:rsidRDefault="000A7AAE" w:rsidP="000A7AAE">
            <w:pPr>
              <w:rPr>
                <w:b/>
                <w:lang w:val="sr-Cyrl-CS"/>
              </w:rPr>
            </w:pPr>
            <w:r>
              <w:rPr>
                <w:lang w:val="sr-Cyrl-CS"/>
              </w:rPr>
              <w:t>Посета директорке ОШ и присуствовање угледним активностима</w:t>
            </w:r>
          </w:p>
        </w:tc>
      </w:tr>
      <w:tr w:rsidR="000A7AAE" w:rsidRPr="00A10D89" w:rsidTr="000A7AAE">
        <w:tc>
          <w:tcPr>
            <w:tcW w:w="2127" w:type="dxa"/>
          </w:tcPr>
          <w:p w:rsidR="000A7AAE" w:rsidRDefault="000A7AAE" w:rsidP="000A7AAE">
            <w:pPr>
              <w:rPr>
                <w:b/>
                <w:lang/>
              </w:rPr>
            </w:pPr>
            <w:r>
              <w:rPr>
                <w:lang/>
              </w:rPr>
              <w:t>Присуствовање угледној активности и п</w:t>
            </w:r>
            <w:r w:rsidRPr="00A10D89">
              <w:t xml:space="preserve">едагошко-инструктивни </w:t>
            </w:r>
            <w:r>
              <w:rPr>
                <w:lang/>
              </w:rPr>
              <w:t>и саветодавни</w:t>
            </w:r>
            <w:r w:rsidRPr="00A10D89">
              <w:t xml:space="preserve"> рад</w:t>
            </w:r>
            <w:r>
              <w:rPr>
                <w:lang/>
              </w:rPr>
              <w:t xml:space="preserve"> васпитача средње васпитне групе</w:t>
            </w:r>
          </w:p>
        </w:tc>
        <w:tc>
          <w:tcPr>
            <w:tcW w:w="1701" w:type="dxa"/>
          </w:tcPr>
          <w:p w:rsidR="000A7AAE" w:rsidRDefault="000A7AAE" w:rsidP="000A7AAE">
            <w:pPr>
              <w:rPr>
                <w:b/>
                <w:lang/>
              </w:rPr>
            </w:pPr>
            <w:r>
              <w:rPr>
                <w:lang/>
              </w:rPr>
              <w:t>28.1.2019.</w:t>
            </w:r>
          </w:p>
        </w:tc>
        <w:tc>
          <w:tcPr>
            <w:tcW w:w="1843" w:type="dxa"/>
          </w:tcPr>
          <w:p w:rsidR="000A7AAE" w:rsidRDefault="000A7AAE" w:rsidP="000A7AAE">
            <w:pPr>
              <w:rPr>
                <w:b/>
                <w:lang/>
              </w:rPr>
            </w:pPr>
            <w:r>
              <w:rPr>
                <w:lang/>
              </w:rPr>
              <w:t>Радна соба старије васпитне групе</w:t>
            </w:r>
          </w:p>
        </w:tc>
        <w:tc>
          <w:tcPr>
            <w:tcW w:w="1701" w:type="dxa"/>
          </w:tcPr>
          <w:p w:rsidR="000A7AAE" w:rsidRDefault="000A7AAE" w:rsidP="000A7AAE">
            <w:pPr>
              <w:rPr>
                <w:b/>
                <w:lang w:val="sr-Cyrl-CS"/>
              </w:rPr>
            </w:pPr>
            <w:r>
              <w:rPr>
                <w:lang w:val="sr-Cyrl-CS"/>
              </w:rPr>
              <w:t>Директорка</w:t>
            </w:r>
          </w:p>
          <w:p w:rsidR="000A7AAE" w:rsidRDefault="000A7AAE" w:rsidP="000A7AAE">
            <w:pPr>
              <w:rPr>
                <w:b/>
                <w:lang w:val="sr-Cyrl-CS"/>
              </w:rPr>
            </w:pPr>
            <w:r>
              <w:rPr>
                <w:lang w:val="sr-Cyrl-CS"/>
              </w:rPr>
              <w:t>Васпитач Снежана Танић</w:t>
            </w:r>
          </w:p>
        </w:tc>
        <w:tc>
          <w:tcPr>
            <w:tcW w:w="1701" w:type="dxa"/>
          </w:tcPr>
          <w:p w:rsidR="000A7AAE" w:rsidRDefault="000A7AAE" w:rsidP="000A7AAE">
            <w:pPr>
              <w:rPr>
                <w:b/>
                <w:lang w:val="sr-Cyrl-CS"/>
              </w:rPr>
            </w:pPr>
            <w:r>
              <w:rPr>
                <w:lang w:val="sr-Cyrl-CS"/>
              </w:rPr>
              <w:t>Асистент М.М.Милутиновић</w:t>
            </w:r>
          </w:p>
        </w:tc>
        <w:tc>
          <w:tcPr>
            <w:tcW w:w="2268" w:type="dxa"/>
          </w:tcPr>
          <w:p w:rsidR="000A7AAE" w:rsidRPr="00A10D89" w:rsidRDefault="000A7AAE" w:rsidP="000A7AAE">
            <w:pPr>
              <w:rPr>
                <w:b/>
              </w:rPr>
            </w:pPr>
            <w:r w:rsidRPr="00A10D89">
              <w:rPr>
                <w:lang/>
              </w:rPr>
              <w:t>-</w:t>
            </w:r>
            <w:r w:rsidRPr="00A10D89">
              <w:t>реализација угледне активности</w:t>
            </w:r>
            <w:r>
              <w:rPr>
                <w:lang/>
              </w:rPr>
              <w:t xml:space="preserve"> ''Скокови и поскоци'',</w:t>
            </w:r>
            <w:r w:rsidRPr="00A10D89">
              <w:t xml:space="preserve"> анализа и дискусија</w:t>
            </w:r>
          </w:p>
          <w:p w:rsidR="000A7AAE" w:rsidRDefault="000A7AAE" w:rsidP="000A7AAE">
            <w:pPr>
              <w:rPr>
                <w:b/>
                <w:lang w:val="sr-Cyrl-CS"/>
              </w:rPr>
            </w:pPr>
            <w:r w:rsidRPr="00A10D89">
              <w:t xml:space="preserve">-увид у планирање и евидентирање рада </w:t>
            </w:r>
            <w:r w:rsidRPr="00A10D89">
              <w:rPr>
                <w:lang/>
              </w:rPr>
              <w:t>васпитача</w:t>
            </w:r>
          </w:p>
        </w:tc>
      </w:tr>
      <w:tr w:rsidR="000A7AAE" w:rsidRPr="00A10D89" w:rsidTr="000A7AAE">
        <w:tc>
          <w:tcPr>
            <w:tcW w:w="2127" w:type="dxa"/>
          </w:tcPr>
          <w:p w:rsidR="000A7AAE" w:rsidRDefault="000A7AAE" w:rsidP="000A7AAE">
            <w:pPr>
              <w:rPr>
                <w:b/>
                <w:lang/>
              </w:rPr>
            </w:pPr>
            <w:r>
              <w:rPr>
                <w:lang/>
              </w:rPr>
              <w:t>Присуствовање угледној активности и п</w:t>
            </w:r>
            <w:r w:rsidRPr="00A10D89">
              <w:t xml:space="preserve">едагошко-инструктивни </w:t>
            </w:r>
            <w:r>
              <w:rPr>
                <w:lang/>
              </w:rPr>
              <w:t>и саветодавни</w:t>
            </w:r>
            <w:r w:rsidRPr="00A10D89">
              <w:t xml:space="preserve"> рад</w:t>
            </w:r>
            <w:r>
              <w:rPr>
                <w:lang/>
              </w:rPr>
              <w:t xml:space="preserve"> васпитача старије васпитне групе</w:t>
            </w:r>
          </w:p>
        </w:tc>
        <w:tc>
          <w:tcPr>
            <w:tcW w:w="1701" w:type="dxa"/>
          </w:tcPr>
          <w:p w:rsidR="000A7AAE" w:rsidRDefault="000A7AAE" w:rsidP="000A7AAE">
            <w:pPr>
              <w:rPr>
                <w:b/>
                <w:lang/>
              </w:rPr>
            </w:pPr>
            <w:r>
              <w:rPr>
                <w:lang/>
              </w:rPr>
              <w:t>28.1.2019.</w:t>
            </w:r>
          </w:p>
        </w:tc>
        <w:tc>
          <w:tcPr>
            <w:tcW w:w="1843" w:type="dxa"/>
          </w:tcPr>
          <w:p w:rsidR="000A7AAE" w:rsidRDefault="000A7AAE" w:rsidP="000A7AAE">
            <w:pPr>
              <w:rPr>
                <w:b/>
                <w:lang/>
              </w:rPr>
            </w:pPr>
            <w:r>
              <w:rPr>
                <w:lang/>
              </w:rPr>
              <w:t>Радна соба средње васпитне групе</w:t>
            </w:r>
          </w:p>
        </w:tc>
        <w:tc>
          <w:tcPr>
            <w:tcW w:w="1701" w:type="dxa"/>
          </w:tcPr>
          <w:p w:rsidR="000A7AAE" w:rsidRDefault="000A7AAE" w:rsidP="000A7AAE">
            <w:pPr>
              <w:rPr>
                <w:b/>
                <w:lang w:val="sr-Cyrl-CS"/>
              </w:rPr>
            </w:pPr>
            <w:r>
              <w:rPr>
                <w:lang w:val="sr-Cyrl-CS"/>
              </w:rPr>
              <w:t>Директорка</w:t>
            </w:r>
          </w:p>
          <w:p w:rsidR="000A7AAE" w:rsidRDefault="000A7AAE" w:rsidP="000A7AAE">
            <w:pPr>
              <w:rPr>
                <w:b/>
                <w:lang w:val="sr-Cyrl-CS"/>
              </w:rPr>
            </w:pPr>
            <w:r>
              <w:rPr>
                <w:lang w:val="sr-Cyrl-CS"/>
              </w:rPr>
              <w:t>Васпитач Милица Обрадовић</w:t>
            </w:r>
          </w:p>
        </w:tc>
        <w:tc>
          <w:tcPr>
            <w:tcW w:w="1701" w:type="dxa"/>
          </w:tcPr>
          <w:p w:rsidR="000A7AAE" w:rsidRDefault="000A7AAE" w:rsidP="000A7AAE">
            <w:pPr>
              <w:rPr>
                <w:b/>
                <w:lang w:val="sr-Cyrl-CS"/>
              </w:rPr>
            </w:pPr>
            <w:r>
              <w:rPr>
                <w:lang w:val="sr-Cyrl-CS"/>
              </w:rPr>
              <w:t>Асистент С.Којадиновић</w:t>
            </w:r>
          </w:p>
        </w:tc>
        <w:tc>
          <w:tcPr>
            <w:tcW w:w="2268" w:type="dxa"/>
          </w:tcPr>
          <w:p w:rsidR="000A7AAE" w:rsidRPr="00A10D89" w:rsidRDefault="000A7AAE" w:rsidP="000A7AAE">
            <w:pPr>
              <w:rPr>
                <w:b/>
              </w:rPr>
            </w:pPr>
            <w:r w:rsidRPr="00A10D89">
              <w:rPr>
                <w:lang/>
              </w:rPr>
              <w:t>-</w:t>
            </w:r>
            <w:r w:rsidRPr="00A10D89">
              <w:t>реализација угледне активности</w:t>
            </w:r>
            <w:r>
              <w:rPr>
                <w:lang/>
              </w:rPr>
              <w:t xml:space="preserve"> ''Зимске бајке'',</w:t>
            </w:r>
            <w:r w:rsidRPr="00A10D89">
              <w:t xml:space="preserve"> анализа и дискусија</w:t>
            </w:r>
          </w:p>
          <w:p w:rsidR="000A7AAE" w:rsidRDefault="000A7AAE" w:rsidP="000A7AAE">
            <w:pPr>
              <w:rPr>
                <w:b/>
                <w:lang w:val="sr-Cyrl-CS"/>
              </w:rPr>
            </w:pPr>
            <w:r w:rsidRPr="00A10D89">
              <w:t xml:space="preserve">-увид у планирање и евидентирање рада </w:t>
            </w:r>
            <w:r w:rsidRPr="00A10D89">
              <w:rPr>
                <w:lang/>
              </w:rPr>
              <w:t>васпитача</w:t>
            </w:r>
          </w:p>
        </w:tc>
      </w:tr>
      <w:tr w:rsidR="000A7AAE" w:rsidRPr="00A10D89" w:rsidTr="000A7AAE">
        <w:tc>
          <w:tcPr>
            <w:tcW w:w="2127" w:type="dxa"/>
          </w:tcPr>
          <w:p w:rsidR="000A7AAE" w:rsidRPr="00A10D89" w:rsidRDefault="000A7AAE" w:rsidP="000A7AAE">
            <w:pPr>
              <w:rPr>
                <w:b/>
              </w:rPr>
            </w:pPr>
            <w:r w:rsidRPr="00A10D89">
              <w:rPr>
                <w:lang w:val="sr-Cyrl-CS"/>
              </w:rPr>
              <w:t>Сазивање и вођење ВОВ-ћа</w:t>
            </w:r>
          </w:p>
        </w:tc>
        <w:tc>
          <w:tcPr>
            <w:tcW w:w="1701" w:type="dxa"/>
          </w:tcPr>
          <w:p w:rsidR="000A7AAE" w:rsidRDefault="000A7AAE" w:rsidP="000A7AAE">
            <w:pPr>
              <w:rPr>
                <w:b/>
                <w:lang/>
              </w:rPr>
            </w:pPr>
            <w:r>
              <w:rPr>
                <w:lang/>
              </w:rPr>
              <w:t>29.1.2019.</w:t>
            </w:r>
          </w:p>
        </w:tc>
        <w:tc>
          <w:tcPr>
            <w:tcW w:w="1843" w:type="dxa"/>
          </w:tcPr>
          <w:p w:rsidR="000A7AAE" w:rsidRDefault="000A7AAE" w:rsidP="000A7AAE">
            <w:pPr>
              <w:rPr>
                <w:b/>
                <w:lang/>
              </w:rPr>
            </w:pPr>
            <w:r>
              <w:rPr>
                <w:lang/>
              </w:rPr>
              <w:t xml:space="preserve">Канцеларија за васпитаче </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Default="000A7AAE" w:rsidP="000A7AAE">
            <w:pPr>
              <w:rPr>
                <w:b/>
                <w:lang w:val="sr-Cyrl-CS"/>
              </w:rPr>
            </w:pPr>
            <w:r w:rsidRPr="00A10D89">
              <w:rPr>
                <w:lang w:val="sr-Cyrl-CS"/>
              </w:rPr>
              <w:t>Сви васпитачи и мед.сестре васпитачи</w:t>
            </w:r>
          </w:p>
        </w:tc>
        <w:tc>
          <w:tcPr>
            <w:tcW w:w="2268" w:type="dxa"/>
          </w:tcPr>
          <w:p w:rsidR="000A7AAE" w:rsidRDefault="000A7AAE" w:rsidP="000A7AAE">
            <w:pPr>
              <w:rPr>
                <w:b/>
                <w:lang/>
              </w:rPr>
            </w:pPr>
            <w:r>
              <w:rPr>
                <w:lang/>
              </w:rPr>
              <w:t>Састанак – Полугодишњи извештаји актива и тимова, извештаји са семинара, договор о раду у току зимског распуста</w:t>
            </w:r>
          </w:p>
        </w:tc>
      </w:tr>
      <w:tr w:rsidR="000A7AAE" w:rsidRPr="00A10D89" w:rsidTr="000A7AAE">
        <w:tc>
          <w:tcPr>
            <w:tcW w:w="2127" w:type="dxa"/>
          </w:tcPr>
          <w:p w:rsidR="000A7AAE" w:rsidRPr="00A10D89" w:rsidRDefault="000A7AAE" w:rsidP="000A7AAE">
            <w:pPr>
              <w:rPr>
                <w:b/>
              </w:rPr>
            </w:pPr>
            <w:r>
              <w:rPr>
                <w:lang/>
              </w:rPr>
              <w:t>П</w:t>
            </w:r>
            <w:r w:rsidRPr="00A10D89">
              <w:t xml:space="preserve">едагошко-инструктивни </w:t>
            </w:r>
            <w:r>
              <w:rPr>
                <w:lang/>
              </w:rPr>
              <w:t>и саветодавни</w:t>
            </w:r>
            <w:r w:rsidRPr="00A10D89">
              <w:t xml:space="preserve"> рад </w:t>
            </w:r>
            <w:r w:rsidRPr="00A10D89">
              <w:rPr>
                <w:lang/>
              </w:rPr>
              <w:t>васпитача</w:t>
            </w:r>
            <w:r>
              <w:rPr>
                <w:lang/>
              </w:rPr>
              <w:t xml:space="preserve"> ППГ Сараново</w:t>
            </w:r>
          </w:p>
        </w:tc>
        <w:tc>
          <w:tcPr>
            <w:tcW w:w="1701" w:type="dxa"/>
          </w:tcPr>
          <w:p w:rsidR="000A7AAE" w:rsidRDefault="000A7AAE" w:rsidP="000A7AAE">
            <w:pPr>
              <w:rPr>
                <w:b/>
                <w:lang w:val="sr-Cyrl-CS"/>
              </w:rPr>
            </w:pPr>
            <w:r>
              <w:rPr>
                <w:lang w:val="sr-Cyrl-CS"/>
              </w:rPr>
              <w:t>3</w:t>
            </w:r>
            <w:r>
              <w:rPr>
                <w:lang/>
              </w:rPr>
              <w:t>1</w:t>
            </w:r>
            <w:r>
              <w:rPr>
                <w:lang w:val="sr-Cyrl-CS"/>
              </w:rPr>
              <w:t>.1.2019.</w:t>
            </w:r>
          </w:p>
        </w:tc>
        <w:tc>
          <w:tcPr>
            <w:tcW w:w="1843" w:type="dxa"/>
          </w:tcPr>
          <w:p w:rsidR="000A7AAE" w:rsidRPr="00A10D89"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Директорка</w:t>
            </w:r>
          </w:p>
        </w:tc>
        <w:tc>
          <w:tcPr>
            <w:tcW w:w="1701" w:type="dxa"/>
          </w:tcPr>
          <w:p w:rsidR="000A7AAE" w:rsidRPr="00A10D89" w:rsidRDefault="000A7AAE" w:rsidP="000A7AAE">
            <w:pPr>
              <w:rPr>
                <w:b/>
                <w:lang w:val="sr-Cyrl-CS"/>
              </w:rPr>
            </w:pPr>
            <w:r>
              <w:rPr>
                <w:lang w:val="sr-Cyrl-CS"/>
              </w:rPr>
              <w:t>Васпитач Н.Лугавац</w:t>
            </w:r>
          </w:p>
        </w:tc>
        <w:tc>
          <w:tcPr>
            <w:tcW w:w="2268" w:type="dxa"/>
          </w:tcPr>
          <w:p w:rsidR="000A7AAE" w:rsidRPr="00A10D89" w:rsidRDefault="000A7AAE" w:rsidP="000A7AAE">
            <w:pPr>
              <w:rPr>
                <w:b/>
                <w:lang w:val="sr-Cyrl-CS"/>
              </w:rPr>
            </w:pPr>
            <w:r>
              <w:rPr>
                <w:lang w:val="sr-Cyrl-CS"/>
              </w:rPr>
              <w:t>Преглед педагошке документације</w:t>
            </w:r>
          </w:p>
        </w:tc>
      </w:tr>
      <w:tr w:rsidR="000A7AAE" w:rsidRPr="00A10D89" w:rsidTr="000A7AAE">
        <w:tc>
          <w:tcPr>
            <w:tcW w:w="2127" w:type="dxa"/>
          </w:tcPr>
          <w:p w:rsidR="000A7AAE" w:rsidRPr="00A10D89" w:rsidRDefault="000A7AAE" w:rsidP="000A7AAE">
            <w:pPr>
              <w:rPr>
                <w:b/>
              </w:rPr>
            </w:pPr>
            <w:r>
              <w:rPr>
                <w:lang/>
              </w:rPr>
              <w:t>П</w:t>
            </w:r>
            <w:r w:rsidRPr="00A10D89">
              <w:t>едагошко-</w:t>
            </w:r>
            <w:r w:rsidRPr="00A10D89">
              <w:lastRenderedPageBreak/>
              <w:t xml:space="preserve">инструктивни </w:t>
            </w:r>
            <w:r>
              <w:rPr>
                <w:lang/>
              </w:rPr>
              <w:t>и саветодавни</w:t>
            </w:r>
            <w:r w:rsidRPr="00A10D89">
              <w:t xml:space="preserve"> рад </w:t>
            </w:r>
            <w:r w:rsidRPr="00A10D89">
              <w:rPr>
                <w:lang/>
              </w:rPr>
              <w:t>васпитача</w:t>
            </w:r>
            <w:r>
              <w:rPr>
                <w:lang/>
              </w:rPr>
              <w:t xml:space="preserve"> ППГ Д.Рача</w:t>
            </w:r>
          </w:p>
        </w:tc>
        <w:tc>
          <w:tcPr>
            <w:tcW w:w="1701" w:type="dxa"/>
          </w:tcPr>
          <w:p w:rsidR="000A7AAE" w:rsidRDefault="000A7AAE" w:rsidP="000A7AAE">
            <w:pPr>
              <w:rPr>
                <w:b/>
                <w:lang w:val="sr-Cyrl-CS"/>
              </w:rPr>
            </w:pPr>
            <w:r>
              <w:rPr>
                <w:lang w:val="sr-Cyrl-CS"/>
              </w:rPr>
              <w:lastRenderedPageBreak/>
              <w:t>3</w:t>
            </w:r>
            <w:r>
              <w:rPr>
                <w:lang/>
              </w:rPr>
              <w:t>1</w:t>
            </w:r>
            <w:r>
              <w:rPr>
                <w:lang w:val="sr-Cyrl-CS"/>
              </w:rPr>
              <w:t>.1.2019.</w:t>
            </w:r>
          </w:p>
        </w:tc>
        <w:tc>
          <w:tcPr>
            <w:tcW w:w="1843" w:type="dxa"/>
          </w:tcPr>
          <w:p w:rsidR="000A7AAE" w:rsidRPr="00A10D89"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Pr="00A10D89" w:rsidRDefault="000A7AAE" w:rsidP="000A7AAE">
            <w:pPr>
              <w:rPr>
                <w:b/>
                <w:lang w:val="sr-Cyrl-CS"/>
              </w:rPr>
            </w:pPr>
            <w:r>
              <w:rPr>
                <w:lang w:val="sr-Cyrl-CS"/>
              </w:rPr>
              <w:t xml:space="preserve">Васпитач </w:t>
            </w:r>
            <w:r>
              <w:rPr>
                <w:lang w:val="sr-Cyrl-CS"/>
              </w:rPr>
              <w:lastRenderedPageBreak/>
              <w:t>И.Николић</w:t>
            </w:r>
          </w:p>
        </w:tc>
        <w:tc>
          <w:tcPr>
            <w:tcW w:w="2268" w:type="dxa"/>
          </w:tcPr>
          <w:p w:rsidR="000A7AAE" w:rsidRPr="00A10D89" w:rsidRDefault="000A7AAE" w:rsidP="000A7AAE">
            <w:pPr>
              <w:rPr>
                <w:b/>
                <w:lang w:val="sr-Cyrl-CS"/>
              </w:rPr>
            </w:pPr>
            <w:r>
              <w:rPr>
                <w:lang w:val="sr-Cyrl-CS"/>
              </w:rPr>
              <w:lastRenderedPageBreak/>
              <w:t xml:space="preserve">Преглед педагошке </w:t>
            </w:r>
            <w:r>
              <w:rPr>
                <w:lang w:val="sr-Cyrl-CS"/>
              </w:rPr>
              <w:lastRenderedPageBreak/>
              <w:t>документације</w:t>
            </w:r>
          </w:p>
        </w:tc>
      </w:tr>
      <w:tr w:rsidR="000A7AAE" w:rsidRPr="00A10D89" w:rsidTr="000A7AAE">
        <w:tc>
          <w:tcPr>
            <w:tcW w:w="2127" w:type="dxa"/>
          </w:tcPr>
          <w:p w:rsidR="000A7AAE" w:rsidRDefault="000A7AAE" w:rsidP="000A7AAE">
            <w:pPr>
              <w:rPr>
                <w:b/>
                <w:lang/>
              </w:rPr>
            </w:pPr>
            <w:r>
              <w:rPr>
                <w:lang/>
              </w:rPr>
              <w:lastRenderedPageBreak/>
              <w:t>П</w:t>
            </w:r>
            <w:r w:rsidRPr="00A10D89">
              <w:t xml:space="preserve">едагошко-инструктивни </w:t>
            </w:r>
            <w:r>
              <w:rPr>
                <w:lang/>
              </w:rPr>
              <w:t>и саветодавни</w:t>
            </w:r>
            <w:r w:rsidRPr="00A10D89">
              <w:t xml:space="preserve"> рад </w:t>
            </w:r>
            <w:r w:rsidRPr="00A10D89">
              <w:rPr>
                <w:lang/>
              </w:rPr>
              <w:t>васпитача</w:t>
            </w:r>
            <w:r>
              <w:rPr>
                <w:lang/>
              </w:rPr>
              <w:t xml:space="preserve"> ППГ</w:t>
            </w:r>
          </w:p>
        </w:tc>
        <w:tc>
          <w:tcPr>
            <w:tcW w:w="1701" w:type="dxa"/>
          </w:tcPr>
          <w:p w:rsidR="000A7AAE" w:rsidRDefault="000A7AAE" w:rsidP="000A7AAE">
            <w:pPr>
              <w:rPr>
                <w:b/>
                <w:lang w:val="sr-Cyrl-CS"/>
              </w:rPr>
            </w:pPr>
            <w:r>
              <w:rPr>
                <w:lang w:val="sr-Cyrl-CS"/>
              </w:rPr>
              <w:t>31.1.2019.</w:t>
            </w:r>
          </w:p>
        </w:tc>
        <w:tc>
          <w:tcPr>
            <w:tcW w:w="1843" w:type="dxa"/>
          </w:tcPr>
          <w:p w:rsidR="000A7AAE"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Default="000A7AAE" w:rsidP="000A7AAE">
            <w:pPr>
              <w:rPr>
                <w:b/>
                <w:lang w:val="sr-Cyrl-CS"/>
              </w:rPr>
            </w:pPr>
            <w:r>
              <w:rPr>
                <w:lang w:val="sr-Cyrl-CS"/>
              </w:rPr>
              <w:t>Васпитач М.Илић</w:t>
            </w:r>
          </w:p>
        </w:tc>
        <w:tc>
          <w:tcPr>
            <w:tcW w:w="2268" w:type="dxa"/>
          </w:tcPr>
          <w:p w:rsidR="000A7AAE" w:rsidRDefault="000A7AAE" w:rsidP="000A7AAE">
            <w:pPr>
              <w:rPr>
                <w:b/>
                <w:lang w:val="sr-Cyrl-CS"/>
              </w:rPr>
            </w:pPr>
            <w:r>
              <w:rPr>
                <w:lang w:val="sr-Cyrl-CS"/>
              </w:rPr>
              <w:t>Преглед педагошке документације</w:t>
            </w:r>
          </w:p>
        </w:tc>
      </w:tr>
      <w:tr w:rsidR="000A7AAE" w:rsidRPr="00A10D89" w:rsidTr="000A7AAE">
        <w:tc>
          <w:tcPr>
            <w:tcW w:w="2127" w:type="dxa"/>
          </w:tcPr>
          <w:p w:rsidR="000A7AAE" w:rsidRDefault="000A7AAE" w:rsidP="000A7AAE">
            <w:pPr>
              <w:rPr>
                <w:b/>
                <w:lang/>
              </w:rPr>
            </w:pPr>
            <w:r>
              <w:rPr>
                <w:lang/>
              </w:rPr>
              <w:t>П</w:t>
            </w:r>
            <w:r w:rsidRPr="00A10D89">
              <w:t xml:space="preserve">едагошко-инструктивни </w:t>
            </w:r>
            <w:r>
              <w:rPr>
                <w:lang/>
              </w:rPr>
              <w:t>и саветодавни</w:t>
            </w:r>
            <w:r w:rsidRPr="00A10D89">
              <w:t xml:space="preserve"> рад </w:t>
            </w:r>
            <w:r w:rsidRPr="00A10D89">
              <w:rPr>
                <w:lang/>
              </w:rPr>
              <w:t>васпитача</w:t>
            </w:r>
            <w:r>
              <w:rPr>
                <w:lang/>
              </w:rPr>
              <w:t xml:space="preserve"> ППГ</w:t>
            </w:r>
          </w:p>
        </w:tc>
        <w:tc>
          <w:tcPr>
            <w:tcW w:w="1701" w:type="dxa"/>
          </w:tcPr>
          <w:p w:rsidR="000A7AAE" w:rsidRDefault="000A7AAE" w:rsidP="000A7AAE">
            <w:pPr>
              <w:rPr>
                <w:b/>
                <w:lang w:val="sr-Cyrl-CS"/>
              </w:rPr>
            </w:pPr>
            <w:r>
              <w:rPr>
                <w:lang w:val="sr-Cyrl-CS"/>
              </w:rPr>
              <w:t>31.1.2019.</w:t>
            </w:r>
          </w:p>
        </w:tc>
        <w:tc>
          <w:tcPr>
            <w:tcW w:w="1843" w:type="dxa"/>
          </w:tcPr>
          <w:p w:rsidR="000A7AAE"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Pr="006A03C4" w:rsidRDefault="000A7AAE" w:rsidP="000A7AAE">
            <w:pPr>
              <w:rPr>
                <w:b/>
                <w:lang/>
              </w:rPr>
            </w:pPr>
            <w:r>
              <w:rPr>
                <w:lang w:val="sr-Cyrl-CS"/>
              </w:rPr>
              <w:t>Васпитач</w:t>
            </w:r>
            <w:r>
              <w:rPr>
                <w:lang/>
              </w:rPr>
              <w:t>Ана Стојадиновић</w:t>
            </w:r>
          </w:p>
        </w:tc>
        <w:tc>
          <w:tcPr>
            <w:tcW w:w="2268" w:type="dxa"/>
          </w:tcPr>
          <w:p w:rsidR="000A7AAE" w:rsidRDefault="000A7AAE" w:rsidP="000A7AAE">
            <w:pPr>
              <w:rPr>
                <w:b/>
                <w:lang w:val="sr-Cyrl-CS"/>
              </w:rPr>
            </w:pPr>
            <w:r>
              <w:rPr>
                <w:lang w:val="sr-Cyrl-CS"/>
              </w:rPr>
              <w:t>Преглед педагошке документације</w:t>
            </w:r>
          </w:p>
        </w:tc>
      </w:tr>
      <w:tr w:rsidR="000A7AAE" w:rsidRPr="00A10D89" w:rsidTr="000A7AAE">
        <w:tc>
          <w:tcPr>
            <w:tcW w:w="2127" w:type="dxa"/>
          </w:tcPr>
          <w:p w:rsidR="000A7AAE" w:rsidRDefault="000A7AAE" w:rsidP="000A7AAE">
            <w:pPr>
              <w:rPr>
                <w:b/>
                <w:lang/>
              </w:rPr>
            </w:pPr>
            <w:r>
              <w:rPr>
                <w:lang/>
              </w:rPr>
              <w:t>Састанак са просветним саветником</w:t>
            </w:r>
          </w:p>
        </w:tc>
        <w:tc>
          <w:tcPr>
            <w:tcW w:w="1701" w:type="dxa"/>
          </w:tcPr>
          <w:p w:rsidR="000A7AAE" w:rsidRDefault="000A7AAE" w:rsidP="000A7AAE">
            <w:pPr>
              <w:rPr>
                <w:b/>
                <w:lang w:val="sr-Cyrl-CS"/>
              </w:rPr>
            </w:pPr>
            <w:r>
              <w:rPr>
                <w:lang w:val="sr-Cyrl-CS"/>
              </w:rPr>
              <w:t>21.2.2019.</w:t>
            </w:r>
          </w:p>
        </w:tc>
        <w:tc>
          <w:tcPr>
            <w:tcW w:w="1843" w:type="dxa"/>
          </w:tcPr>
          <w:p w:rsidR="000A7AAE" w:rsidRDefault="000A7AAE" w:rsidP="000A7AAE">
            <w:pPr>
              <w:rPr>
                <w:b/>
                <w:lang w:val="sr-Cyrl-CS"/>
              </w:rPr>
            </w:pPr>
            <w:r>
              <w:rPr>
                <w:lang w:val="sr-Cyrl-CS"/>
              </w:rPr>
              <w:t>Канцеларија за васпитаче</w:t>
            </w:r>
          </w:p>
        </w:tc>
        <w:tc>
          <w:tcPr>
            <w:tcW w:w="1701" w:type="dxa"/>
          </w:tcPr>
          <w:p w:rsidR="000A7AAE" w:rsidRDefault="000A7AAE" w:rsidP="000A7AAE">
            <w:pPr>
              <w:rPr>
                <w:b/>
                <w:lang w:val="sr-Cyrl-CS"/>
              </w:rPr>
            </w:pPr>
            <w:r>
              <w:rPr>
                <w:lang w:val="sr-Cyrl-CS"/>
              </w:rPr>
              <w:t xml:space="preserve">Директорка </w:t>
            </w:r>
          </w:p>
          <w:p w:rsidR="000A7AAE" w:rsidRDefault="000A7AAE" w:rsidP="000A7AAE">
            <w:pPr>
              <w:rPr>
                <w:b/>
                <w:lang w:val="sr-Cyrl-CS"/>
              </w:rPr>
            </w:pPr>
            <w:r>
              <w:rPr>
                <w:lang w:val="sr-Cyrl-CS"/>
              </w:rPr>
              <w:t>Просв.сав.</w:t>
            </w:r>
          </w:p>
          <w:p w:rsidR="000A7AAE" w:rsidRDefault="000A7AAE" w:rsidP="000A7AAE">
            <w:pPr>
              <w:rPr>
                <w:b/>
                <w:lang w:val="sr-Cyrl-CS"/>
              </w:rPr>
            </w:pPr>
            <w:r>
              <w:rPr>
                <w:lang w:val="sr-Cyrl-CS"/>
              </w:rPr>
              <w:t>Љ.Сретено-вић</w:t>
            </w:r>
          </w:p>
        </w:tc>
        <w:tc>
          <w:tcPr>
            <w:tcW w:w="1701" w:type="dxa"/>
          </w:tcPr>
          <w:p w:rsidR="000A7AAE" w:rsidRDefault="000A7AAE" w:rsidP="000A7AAE">
            <w:pPr>
              <w:rPr>
                <w:b/>
                <w:lang w:val="sr-Cyrl-CS"/>
              </w:rPr>
            </w:pPr>
            <w:r>
              <w:rPr>
                <w:lang w:val="sr-Cyrl-CS"/>
              </w:rPr>
              <w:t xml:space="preserve">Васпитачи </w:t>
            </w:r>
          </w:p>
        </w:tc>
        <w:tc>
          <w:tcPr>
            <w:tcW w:w="2268" w:type="dxa"/>
          </w:tcPr>
          <w:p w:rsidR="000A7AAE" w:rsidRDefault="000A7AAE" w:rsidP="000A7AAE">
            <w:pPr>
              <w:rPr>
                <w:b/>
                <w:lang w:val="sr-Cyrl-CS"/>
              </w:rPr>
            </w:pPr>
            <w:r>
              <w:rPr>
                <w:lang w:val="sr-Cyrl-CS"/>
              </w:rPr>
              <w:t>Упознавање са новим Основама програма, Калеидоскопом ...</w:t>
            </w:r>
          </w:p>
        </w:tc>
      </w:tr>
      <w:tr w:rsidR="000A7AAE" w:rsidRPr="00A10D89" w:rsidTr="000A7AAE">
        <w:tc>
          <w:tcPr>
            <w:tcW w:w="2127" w:type="dxa"/>
          </w:tcPr>
          <w:p w:rsidR="000A7AAE" w:rsidRDefault="000A7AAE" w:rsidP="000A7AAE">
            <w:pPr>
              <w:rPr>
                <w:b/>
                <w:lang/>
              </w:rPr>
            </w:pPr>
            <w:r>
              <w:rPr>
                <w:lang/>
              </w:rPr>
              <w:t>Сарадња са ''Телеком Србија''</w:t>
            </w:r>
          </w:p>
        </w:tc>
        <w:tc>
          <w:tcPr>
            <w:tcW w:w="1701" w:type="dxa"/>
          </w:tcPr>
          <w:p w:rsidR="000A7AAE" w:rsidRDefault="000A7AAE" w:rsidP="000A7AAE">
            <w:pPr>
              <w:rPr>
                <w:b/>
                <w:lang w:val="sr-Cyrl-CS"/>
              </w:rPr>
            </w:pPr>
            <w:r>
              <w:rPr>
                <w:lang w:val="sr-Cyrl-CS"/>
              </w:rPr>
              <w:t>21.2.2019.</w:t>
            </w:r>
          </w:p>
        </w:tc>
        <w:tc>
          <w:tcPr>
            <w:tcW w:w="1843" w:type="dxa"/>
          </w:tcPr>
          <w:p w:rsidR="000A7AAE"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 xml:space="preserve">Директорка </w:t>
            </w:r>
          </w:p>
          <w:p w:rsidR="000A7AAE" w:rsidRDefault="000A7AAE" w:rsidP="000A7AAE">
            <w:pPr>
              <w:rPr>
                <w:b/>
                <w:lang w:val="sr-Cyrl-CS"/>
              </w:rPr>
            </w:pPr>
            <w:r>
              <w:rPr>
                <w:lang w:val="sr-Cyrl-CS"/>
              </w:rPr>
              <w:t>Представник ''Телеком''-а</w:t>
            </w:r>
          </w:p>
        </w:tc>
        <w:tc>
          <w:tcPr>
            <w:tcW w:w="1701" w:type="dxa"/>
          </w:tcPr>
          <w:p w:rsidR="000A7AAE" w:rsidRDefault="000A7AAE" w:rsidP="000A7AAE">
            <w:pPr>
              <w:rPr>
                <w:b/>
                <w:lang w:val="sr-Cyrl-CS"/>
              </w:rPr>
            </w:pPr>
            <w:r>
              <w:rPr>
                <w:lang w:val="sr-Cyrl-CS"/>
              </w:rPr>
              <w:t>Агенција за писање пројекта</w:t>
            </w:r>
          </w:p>
        </w:tc>
        <w:tc>
          <w:tcPr>
            <w:tcW w:w="2268" w:type="dxa"/>
          </w:tcPr>
          <w:p w:rsidR="000A7AAE" w:rsidRDefault="000A7AAE" w:rsidP="000A7AAE">
            <w:pPr>
              <w:rPr>
                <w:b/>
                <w:lang w:val="sr-Cyrl-CS"/>
              </w:rPr>
            </w:pPr>
            <w:r>
              <w:rPr>
                <w:lang w:val="sr-Cyrl-CS"/>
              </w:rPr>
              <w:t>Донација ''Телеком Србија'' – новчана средства за куповину намештаја и опреме</w:t>
            </w:r>
          </w:p>
        </w:tc>
      </w:tr>
      <w:tr w:rsidR="000A7AAE" w:rsidRPr="00A10D89" w:rsidTr="000A7AAE">
        <w:tc>
          <w:tcPr>
            <w:tcW w:w="2127" w:type="dxa"/>
          </w:tcPr>
          <w:p w:rsidR="000A7AAE" w:rsidRDefault="000A7AAE" w:rsidP="000A7AAE">
            <w:pPr>
              <w:rPr>
                <w:b/>
                <w:lang/>
              </w:rPr>
            </w:pPr>
            <w:r w:rsidRPr="00A10D89">
              <w:rPr>
                <w:lang/>
              </w:rPr>
              <w:t>С</w:t>
            </w:r>
            <w:r w:rsidRPr="00A10D89">
              <w:t>прем</w:t>
            </w:r>
            <w:r w:rsidRPr="00A10D89">
              <w:rPr>
                <w:lang/>
              </w:rPr>
              <w:t>ање м</w:t>
            </w:r>
            <w:r w:rsidRPr="00A10D89">
              <w:t>атеријала  за управни одбор</w:t>
            </w:r>
          </w:p>
        </w:tc>
        <w:tc>
          <w:tcPr>
            <w:tcW w:w="1701" w:type="dxa"/>
          </w:tcPr>
          <w:p w:rsidR="000A7AAE" w:rsidRDefault="000A7AAE" w:rsidP="000A7AAE">
            <w:pPr>
              <w:rPr>
                <w:b/>
                <w:lang w:val="sr-Cyrl-CS"/>
              </w:rPr>
            </w:pPr>
            <w:r>
              <w:rPr>
                <w:lang w:val="sr-Cyrl-CS"/>
              </w:rPr>
              <w:t>26.2.2019.</w:t>
            </w:r>
          </w:p>
        </w:tc>
        <w:tc>
          <w:tcPr>
            <w:tcW w:w="1843" w:type="dxa"/>
          </w:tcPr>
          <w:p w:rsidR="000A7AAE" w:rsidRDefault="000A7AAE" w:rsidP="000A7AAE">
            <w:pPr>
              <w:rPr>
                <w:b/>
                <w:lang w:val="sr-Cyrl-CS"/>
              </w:rPr>
            </w:pPr>
            <w:r>
              <w:rPr>
                <w:lang w:val="sr-Cyrl-CS"/>
              </w:rPr>
              <w:t>Канцеларија</w:t>
            </w:r>
          </w:p>
        </w:tc>
        <w:tc>
          <w:tcPr>
            <w:tcW w:w="1701" w:type="dxa"/>
          </w:tcPr>
          <w:p w:rsidR="000A7AAE" w:rsidRDefault="000A7AAE" w:rsidP="000A7AAE">
            <w:pPr>
              <w:rPr>
                <w:b/>
                <w:lang w:val="sr-Cyrl-CS"/>
              </w:rPr>
            </w:pPr>
            <w:r>
              <w:rPr>
                <w:lang w:val="sr-Cyrl-CS"/>
              </w:rPr>
              <w:t>Председник УО, директорка</w:t>
            </w:r>
          </w:p>
        </w:tc>
        <w:tc>
          <w:tcPr>
            <w:tcW w:w="1701" w:type="dxa"/>
          </w:tcPr>
          <w:p w:rsidR="000A7AAE" w:rsidRPr="004C78A5" w:rsidRDefault="000A7AAE" w:rsidP="000A7AAE">
            <w:pPr>
              <w:rPr>
                <w:b/>
                <w:lang w:val="en-US"/>
              </w:rPr>
            </w:pPr>
            <w:r>
              <w:rPr>
                <w:lang w:val="sr-Cyrl-CS"/>
              </w:rPr>
              <w:t>Чланови УО</w:t>
            </w:r>
          </w:p>
        </w:tc>
        <w:tc>
          <w:tcPr>
            <w:tcW w:w="2268" w:type="dxa"/>
          </w:tcPr>
          <w:p w:rsidR="000A7AAE" w:rsidRDefault="000A7AAE" w:rsidP="000A7AAE">
            <w:pPr>
              <w:rPr>
                <w:b/>
                <w:lang w:val="sr-Cyrl-CS"/>
              </w:rPr>
            </w:pPr>
            <w:r>
              <w:rPr>
                <w:lang w:val="sr-Cyrl-CS"/>
              </w:rPr>
              <w:t>Усвајање прве измене финансијског плана, извештаја о раду директора, плана јавних набавки, финансијског извештаја, извештаја о попису, Правилник о дисцилинској и материјалној одговорности</w:t>
            </w:r>
          </w:p>
        </w:tc>
      </w:tr>
      <w:tr w:rsidR="000A7AAE" w:rsidRPr="00A10D89" w:rsidTr="000A7AAE">
        <w:tc>
          <w:tcPr>
            <w:tcW w:w="2127" w:type="dxa"/>
          </w:tcPr>
          <w:p w:rsidR="000A7AAE" w:rsidRDefault="000A7AAE" w:rsidP="000A7AAE">
            <w:pPr>
              <w:rPr>
                <w:b/>
                <w:lang/>
              </w:rPr>
            </w:pPr>
            <w:r>
              <w:rPr>
                <w:lang/>
              </w:rPr>
              <w:t>Сарадња са ЛС и ОШ</w:t>
            </w:r>
          </w:p>
        </w:tc>
        <w:tc>
          <w:tcPr>
            <w:tcW w:w="1701" w:type="dxa"/>
          </w:tcPr>
          <w:p w:rsidR="000A7AAE" w:rsidRDefault="000A7AAE" w:rsidP="000A7AAE">
            <w:pPr>
              <w:rPr>
                <w:b/>
                <w:lang w:val="sr-Cyrl-CS"/>
              </w:rPr>
            </w:pPr>
          </w:p>
        </w:tc>
        <w:tc>
          <w:tcPr>
            <w:tcW w:w="1843" w:type="dxa"/>
          </w:tcPr>
          <w:p w:rsidR="000A7AAE" w:rsidRDefault="000A7AAE" w:rsidP="000A7AAE">
            <w:pPr>
              <w:rPr>
                <w:b/>
                <w:lang w:val="sr-Cyrl-CS"/>
              </w:rPr>
            </w:pPr>
            <w:r>
              <w:rPr>
                <w:lang w:val="sr-Cyrl-CS"/>
              </w:rPr>
              <w:t>Канцеларија Општине, ПУ,ОШ</w:t>
            </w:r>
          </w:p>
        </w:tc>
        <w:tc>
          <w:tcPr>
            <w:tcW w:w="1701" w:type="dxa"/>
          </w:tcPr>
          <w:p w:rsidR="000A7AAE" w:rsidRDefault="000A7AAE" w:rsidP="000A7AAE">
            <w:pPr>
              <w:rPr>
                <w:b/>
                <w:lang w:val="sr-Cyrl-CS"/>
              </w:rPr>
            </w:pPr>
            <w:r>
              <w:rPr>
                <w:lang w:val="sr-Cyrl-CS"/>
              </w:rPr>
              <w:t>Представници ЛС, директорка ПУ и ОШ</w:t>
            </w:r>
          </w:p>
        </w:tc>
        <w:tc>
          <w:tcPr>
            <w:tcW w:w="1701" w:type="dxa"/>
          </w:tcPr>
          <w:p w:rsidR="000A7AAE" w:rsidRDefault="000A7AAE" w:rsidP="000A7AAE">
            <w:pPr>
              <w:rPr>
                <w:b/>
                <w:lang w:val="sr-Cyrl-CS"/>
              </w:rPr>
            </w:pPr>
            <w:r>
              <w:rPr>
                <w:lang w:val="sr-Cyrl-CS"/>
              </w:rPr>
              <w:t>Чланови комисије</w:t>
            </w:r>
          </w:p>
        </w:tc>
        <w:tc>
          <w:tcPr>
            <w:tcW w:w="2268" w:type="dxa"/>
          </w:tcPr>
          <w:p w:rsidR="000A7AAE" w:rsidRDefault="000A7AAE" w:rsidP="000A7AAE">
            <w:pPr>
              <w:rPr>
                <w:b/>
                <w:lang w:val="sr-Cyrl-CS"/>
              </w:rPr>
            </w:pPr>
            <w:r>
              <w:rPr>
                <w:lang w:val="sr-Cyrl-CS"/>
              </w:rPr>
              <w:t>Израда елабората о мрежи предшколских установа и основних школа</w:t>
            </w:r>
          </w:p>
        </w:tc>
      </w:tr>
      <w:tr w:rsidR="000A7AAE" w:rsidRPr="00A10D89" w:rsidTr="000A7AAE">
        <w:tc>
          <w:tcPr>
            <w:tcW w:w="2127" w:type="dxa"/>
          </w:tcPr>
          <w:p w:rsidR="000A7AAE" w:rsidRDefault="000A7AAE" w:rsidP="000A7AAE">
            <w:pPr>
              <w:rPr>
                <w:b/>
                <w:lang/>
              </w:rPr>
            </w:pPr>
            <w:r>
              <w:rPr>
                <w:lang/>
              </w:rPr>
              <w:t>Сарадња са ВИП-ом</w:t>
            </w:r>
          </w:p>
        </w:tc>
        <w:tc>
          <w:tcPr>
            <w:tcW w:w="1701" w:type="dxa"/>
          </w:tcPr>
          <w:p w:rsidR="000A7AAE" w:rsidRDefault="000A7AAE" w:rsidP="000A7AAE">
            <w:pPr>
              <w:rPr>
                <w:b/>
                <w:lang w:val="sr-Cyrl-CS"/>
              </w:rPr>
            </w:pPr>
            <w:r>
              <w:rPr>
                <w:lang w:val="sr-Cyrl-CS"/>
              </w:rPr>
              <w:t>11.3.2019.</w:t>
            </w:r>
          </w:p>
        </w:tc>
        <w:tc>
          <w:tcPr>
            <w:tcW w:w="1843" w:type="dxa"/>
          </w:tcPr>
          <w:p w:rsidR="000A7AAE"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 xml:space="preserve">Директорка </w:t>
            </w:r>
          </w:p>
          <w:p w:rsidR="000A7AAE" w:rsidRDefault="000A7AAE" w:rsidP="000A7AAE">
            <w:pPr>
              <w:rPr>
                <w:b/>
                <w:lang w:val="sr-Cyrl-CS"/>
              </w:rPr>
            </w:pPr>
            <w:r>
              <w:rPr>
                <w:lang w:val="sr-Cyrl-CS"/>
              </w:rPr>
              <w:t>Представници ВИП-а</w:t>
            </w:r>
          </w:p>
        </w:tc>
        <w:tc>
          <w:tcPr>
            <w:tcW w:w="1701" w:type="dxa"/>
          </w:tcPr>
          <w:p w:rsidR="000A7AAE" w:rsidRDefault="000A7AAE" w:rsidP="000A7AAE">
            <w:pPr>
              <w:rPr>
                <w:b/>
                <w:lang w:val="sr-Cyrl-CS"/>
              </w:rPr>
            </w:pPr>
            <w:r>
              <w:rPr>
                <w:lang w:val="sr-Cyrl-CS"/>
              </w:rPr>
              <w:t xml:space="preserve">Васпитачи </w:t>
            </w:r>
          </w:p>
        </w:tc>
        <w:tc>
          <w:tcPr>
            <w:tcW w:w="2268" w:type="dxa"/>
          </w:tcPr>
          <w:p w:rsidR="000A7AAE" w:rsidRDefault="000A7AAE" w:rsidP="000A7AAE">
            <w:pPr>
              <w:rPr>
                <w:b/>
                <w:lang w:val="sr-Cyrl-CS"/>
              </w:rPr>
            </w:pPr>
            <w:r>
              <w:rPr>
                <w:lang w:val="sr-Cyrl-CS"/>
              </w:rPr>
              <w:t>Донација ВИП мобиле – ''Несебична књига''</w:t>
            </w:r>
          </w:p>
        </w:tc>
      </w:tr>
      <w:tr w:rsidR="000A7AAE" w:rsidRPr="00A10D89" w:rsidTr="000A7AAE">
        <w:tc>
          <w:tcPr>
            <w:tcW w:w="2127" w:type="dxa"/>
          </w:tcPr>
          <w:p w:rsidR="000A7AAE" w:rsidRPr="00A10D89" w:rsidRDefault="000A7AAE" w:rsidP="000A7AAE">
            <w:pPr>
              <w:rPr>
                <w:b/>
              </w:rPr>
            </w:pPr>
            <w:r>
              <w:rPr>
                <w:lang/>
              </w:rPr>
              <w:t xml:space="preserve">Расписивање конкурса за пријем радника на </w:t>
            </w:r>
            <w:r>
              <w:rPr>
                <w:lang/>
              </w:rPr>
              <w:lastRenderedPageBreak/>
              <w:t>неодређено време</w:t>
            </w:r>
          </w:p>
        </w:tc>
        <w:tc>
          <w:tcPr>
            <w:tcW w:w="1701" w:type="dxa"/>
          </w:tcPr>
          <w:p w:rsidR="000A7AAE" w:rsidRDefault="000A7AAE" w:rsidP="000A7AAE">
            <w:pPr>
              <w:rPr>
                <w:b/>
                <w:lang w:val="sr-Cyrl-CS"/>
              </w:rPr>
            </w:pPr>
            <w:r>
              <w:rPr>
                <w:lang w:val="sr-Cyrl-CS"/>
              </w:rPr>
              <w:lastRenderedPageBreak/>
              <w:t>18.3.2019.</w:t>
            </w:r>
          </w:p>
        </w:tc>
        <w:tc>
          <w:tcPr>
            <w:tcW w:w="1843" w:type="dxa"/>
          </w:tcPr>
          <w:p w:rsidR="000A7AAE" w:rsidRDefault="000A7AAE" w:rsidP="000A7AAE">
            <w:pPr>
              <w:rPr>
                <w:b/>
                <w:lang w:val="sr-Cyrl-CS"/>
              </w:rPr>
            </w:pPr>
            <w:r>
              <w:rPr>
                <w:lang w:val="sr-Cyrl-CS"/>
              </w:rPr>
              <w:t>Канцеларија</w:t>
            </w:r>
          </w:p>
        </w:tc>
        <w:tc>
          <w:tcPr>
            <w:tcW w:w="1701" w:type="dxa"/>
          </w:tcPr>
          <w:p w:rsidR="000A7AAE" w:rsidRDefault="000A7AAE" w:rsidP="000A7AAE">
            <w:pPr>
              <w:rPr>
                <w:b/>
                <w:lang w:val="sr-Cyrl-CS"/>
              </w:rPr>
            </w:pPr>
            <w:r>
              <w:rPr>
                <w:lang w:val="sr-Cyrl-CS"/>
              </w:rPr>
              <w:t>Директорка</w:t>
            </w:r>
          </w:p>
        </w:tc>
        <w:tc>
          <w:tcPr>
            <w:tcW w:w="1701" w:type="dxa"/>
          </w:tcPr>
          <w:p w:rsidR="000A7AAE" w:rsidRDefault="000A7AAE" w:rsidP="000A7AAE">
            <w:pPr>
              <w:rPr>
                <w:b/>
                <w:lang w:val="sr-Cyrl-CS"/>
              </w:rPr>
            </w:pPr>
            <w:r>
              <w:rPr>
                <w:lang/>
              </w:rPr>
              <w:t>Чланови комисије</w:t>
            </w:r>
          </w:p>
        </w:tc>
        <w:tc>
          <w:tcPr>
            <w:tcW w:w="2268" w:type="dxa"/>
          </w:tcPr>
          <w:p w:rsidR="000A7AAE" w:rsidRDefault="000A7AAE" w:rsidP="000A7AAE">
            <w:pPr>
              <w:rPr>
                <w:b/>
                <w:lang w:val="sr-Cyrl-CS"/>
              </w:rPr>
            </w:pPr>
            <w:r>
              <w:rPr>
                <w:lang w:val="sr-Cyrl-CS"/>
              </w:rPr>
              <w:t xml:space="preserve">Доношење одлуке о расписивању конкурса и </w:t>
            </w:r>
            <w:r>
              <w:rPr>
                <w:lang w:val="sr-Cyrl-CS"/>
              </w:rPr>
              <w:lastRenderedPageBreak/>
              <w:t>формирање комисије за пријем радника</w:t>
            </w:r>
          </w:p>
        </w:tc>
      </w:tr>
      <w:tr w:rsidR="000A7AAE" w:rsidRPr="00A10D89" w:rsidTr="000A7AAE">
        <w:tc>
          <w:tcPr>
            <w:tcW w:w="2127" w:type="dxa"/>
          </w:tcPr>
          <w:p w:rsidR="000A7AAE" w:rsidRDefault="000A7AAE" w:rsidP="000A7AAE">
            <w:pPr>
              <w:rPr>
                <w:b/>
                <w:lang/>
              </w:rPr>
            </w:pPr>
            <w:r w:rsidRPr="00A10D89">
              <w:rPr>
                <w:lang w:val="sr-Cyrl-CS"/>
              </w:rPr>
              <w:lastRenderedPageBreak/>
              <w:t>Сазивање и вођење ВОВ-ћа</w:t>
            </w:r>
          </w:p>
        </w:tc>
        <w:tc>
          <w:tcPr>
            <w:tcW w:w="1701" w:type="dxa"/>
          </w:tcPr>
          <w:p w:rsidR="000A7AAE" w:rsidRDefault="000A7AAE" w:rsidP="000A7AAE">
            <w:pPr>
              <w:rPr>
                <w:b/>
                <w:lang w:val="sr-Cyrl-CS"/>
              </w:rPr>
            </w:pPr>
            <w:r>
              <w:rPr>
                <w:lang w:val="sr-Cyrl-CS"/>
              </w:rPr>
              <w:t>20.3.2019.</w:t>
            </w:r>
          </w:p>
        </w:tc>
        <w:tc>
          <w:tcPr>
            <w:tcW w:w="1843" w:type="dxa"/>
          </w:tcPr>
          <w:p w:rsidR="000A7AAE" w:rsidRDefault="000A7AAE" w:rsidP="000A7AAE">
            <w:pPr>
              <w:rPr>
                <w:b/>
                <w:lang w:val="sr-Cyrl-CS"/>
              </w:rPr>
            </w:pPr>
            <w:r>
              <w:rPr>
                <w:lang w:val="sr-Cyrl-CS"/>
              </w:rPr>
              <w:t>Канцеларија за васпитаче</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Default="000A7AAE" w:rsidP="000A7AAE">
            <w:pPr>
              <w:rPr>
                <w:b/>
                <w:lang w:val="sr-Cyrl-CS"/>
              </w:rPr>
            </w:pPr>
            <w:r>
              <w:rPr>
                <w:lang w:val="sr-Cyrl-CS"/>
              </w:rPr>
              <w:t>Сви васпитачи и мед.сес.васп.</w:t>
            </w:r>
          </w:p>
        </w:tc>
        <w:tc>
          <w:tcPr>
            <w:tcW w:w="2268" w:type="dxa"/>
          </w:tcPr>
          <w:p w:rsidR="000A7AAE" w:rsidRDefault="000A7AAE" w:rsidP="000A7AAE">
            <w:pPr>
              <w:rPr>
                <w:b/>
                <w:lang w:val="sr-Cyrl-CS"/>
              </w:rPr>
            </w:pPr>
            <w:r>
              <w:rPr>
                <w:lang w:val="sr-Cyrl-CS"/>
              </w:rPr>
              <w:t>Договор за Дан установе, договор о годишњим одморима, текућа питања ...</w:t>
            </w:r>
          </w:p>
        </w:tc>
      </w:tr>
      <w:tr w:rsidR="000A7AAE" w:rsidRPr="00A10D89" w:rsidTr="000A7AAE">
        <w:tc>
          <w:tcPr>
            <w:tcW w:w="2127" w:type="dxa"/>
          </w:tcPr>
          <w:p w:rsidR="000A7AAE" w:rsidRPr="00A10D89" w:rsidRDefault="000A7AAE" w:rsidP="000A7AAE">
            <w:pPr>
              <w:rPr>
                <w:b/>
                <w:lang w:val="sr-Cyrl-CS"/>
              </w:rPr>
            </w:pPr>
            <w:r>
              <w:rPr>
                <w:lang w:val="sr-Cyrl-CS"/>
              </w:rPr>
              <w:t>Присуствовање УО Удружења васпитача Шумадије</w:t>
            </w:r>
          </w:p>
        </w:tc>
        <w:tc>
          <w:tcPr>
            <w:tcW w:w="1701" w:type="dxa"/>
          </w:tcPr>
          <w:p w:rsidR="000A7AAE" w:rsidRDefault="000A7AAE" w:rsidP="000A7AAE">
            <w:pPr>
              <w:rPr>
                <w:b/>
                <w:lang w:val="sr-Cyrl-CS"/>
              </w:rPr>
            </w:pPr>
            <w:r>
              <w:rPr>
                <w:lang w:val="sr-Cyrl-CS"/>
              </w:rPr>
              <w:t>21.3.2019.</w:t>
            </w:r>
          </w:p>
        </w:tc>
        <w:tc>
          <w:tcPr>
            <w:tcW w:w="1843" w:type="dxa"/>
          </w:tcPr>
          <w:p w:rsidR="000A7AAE" w:rsidRDefault="000A7AAE" w:rsidP="000A7AAE">
            <w:pPr>
              <w:rPr>
                <w:b/>
                <w:lang w:val="sr-Cyrl-CS"/>
              </w:rPr>
            </w:pPr>
            <w:r>
              <w:rPr>
                <w:lang w:val="sr-Cyrl-CS"/>
              </w:rPr>
              <w:t>Просторија ПУ ''Црвенкапа''</w:t>
            </w:r>
          </w:p>
        </w:tc>
        <w:tc>
          <w:tcPr>
            <w:tcW w:w="1701" w:type="dxa"/>
          </w:tcPr>
          <w:p w:rsidR="000A7AAE" w:rsidRDefault="000A7AAE" w:rsidP="000A7AAE">
            <w:pPr>
              <w:rPr>
                <w:b/>
                <w:lang w:val="sr-Cyrl-CS"/>
              </w:rPr>
            </w:pPr>
            <w:r>
              <w:rPr>
                <w:lang w:val="sr-Cyrl-CS"/>
              </w:rPr>
              <w:t>Председник УВШ-а</w:t>
            </w:r>
          </w:p>
        </w:tc>
        <w:tc>
          <w:tcPr>
            <w:tcW w:w="1701" w:type="dxa"/>
          </w:tcPr>
          <w:p w:rsidR="000A7AAE" w:rsidRDefault="000A7AAE" w:rsidP="000A7AAE">
            <w:pPr>
              <w:rPr>
                <w:b/>
                <w:lang w:val="sr-Cyrl-CS"/>
              </w:rPr>
            </w:pPr>
            <w:r>
              <w:rPr>
                <w:lang w:val="sr-Cyrl-CS"/>
              </w:rPr>
              <w:t>Сви чланови УО</w:t>
            </w:r>
          </w:p>
        </w:tc>
        <w:tc>
          <w:tcPr>
            <w:tcW w:w="2268" w:type="dxa"/>
          </w:tcPr>
          <w:p w:rsidR="000A7AAE" w:rsidRDefault="000A7AAE" w:rsidP="000A7AAE">
            <w:pPr>
              <w:rPr>
                <w:b/>
                <w:lang w:val="sr-Cyrl-CS"/>
              </w:rPr>
            </w:pPr>
            <w:r>
              <w:rPr>
                <w:lang w:val="sr-Cyrl-CS"/>
              </w:rPr>
              <w:t>Информације са састанка УО Савеза васп.Србије, пролећна стручна конференција за вас.,разматрање понуда за семинар</w:t>
            </w:r>
          </w:p>
        </w:tc>
      </w:tr>
      <w:tr w:rsidR="000A7AAE" w:rsidRPr="00A10D89" w:rsidTr="000A7AAE">
        <w:tc>
          <w:tcPr>
            <w:tcW w:w="2127" w:type="dxa"/>
          </w:tcPr>
          <w:p w:rsidR="000A7AAE" w:rsidRDefault="000A7AAE" w:rsidP="000A7AAE">
            <w:pPr>
              <w:rPr>
                <w:b/>
                <w:lang w:val="sr-Cyrl-CS"/>
              </w:rPr>
            </w:pPr>
            <w:r w:rsidRPr="00A10D89">
              <w:rPr>
                <w:lang/>
              </w:rPr>
              <w:t>С</w:t>
            </w:r>
            <w:r w:rsidRPr="00A10D89">
              <w:t>прем</w:t>
            </w:r>
            <w:r w:rsidRPr="00A10D89">
              <w:rPr>
                <w:lang/>
              </w:rPr>
              <w:t>ање м</w:t>
            </w:r>
            <w:r w:rsidRPr="00A10D89">
              <w:t>атеријала  за управни одбор</w:t>
            </w:r>
          </w:p>
        </w:tc>
        <w:tc>
          <w:tcPr>
            <w:tcW w:w="1701" w:type="dxa"/>
          </w:tcPr>
          <w:p w:rsidR="000A7AAE" w:rsidRDefault="000A7AAE" w:rsidP="000A7AAE">
            <w:pPr>
              <w:rPr>
                <w:b/>
                <w:lang w:val="sr-Cyrl-CS"/>
              </w:rPr>
            </w:pPr>
            <w:r>
              <w:rPr>
                <w:lang w:val="sr-Cyrl-CS"/>
              </w:rPr>
              <w:t>21.3.2019.</w:t>
            </w:r>
          </w:p>
        </w:tc>
        <w:tc>
          <w:tcPr>
            <w:tcW w:w="1843" w:type="dxa"/>
          </w:tcPr>
          <w:p w:rsidR="000A7AAE" w:rsidRDefault="000A7AAE" w:rsidP="000A7AAE">
            <w:pPr>
              <w:rPr>
                <w:b/>
                <w:lang w:val="sr-Cyrl-CS"/>
              </w:rPr>
            </w:pPr>
            <w:r>
              <w:rPr>
                <w:lang w:val="sr-Cyrl-CS"/>
              </w:rPr>
              <w:t>Канцеларија</w:t>
            </w:r>
          </w:p>
        </w:tc>
        <w:tc>
          <w:tcPr>
            <w:tcW w:w="1701" w:type="dxa"/>
          </w:tcPr>
          <w:p w:rsidR="000A7AAE" w:rsidRDefault="000A7AAE" w:rsidP="000A7AAE">
            <w:pPr>
              <w:rPr>
                <w:b/>
                <w:lang w:val="sr-Cyrl-CS"/>
              </w:rPr>
            </w:pPr>
            <w:r>
              <w:rPr>
                <w:lang w:val="sr-Cyrl-CS"/>
              </w:rPr>
              <w:t>Председник УО, директорка</w:t>
            </w:r>
          </w:p>
        </w:tc>
        <w:tc>
          <w:tcPr>
            <w:tcW w:w="1701" w:type="dxa"/>
          </w:tcPr>
          <w:p w:rsidR="000A7AAE" w:rsidRPr="004C78A5" w:rsidRDefault="000A7AAE" w:rsidP="000A7AAE">
            <w:pPr>
              <w:rPr>
                <w:b/>
                <w:lang w:val="en-US"/>
              </w:rPr>
            </w:pPr>
            <w:r>
              <w:rPr>
                <w:lang w:val="sr-Cyrl-CS"/>
              </w:rPr>
              <w:t>Чланови УО</w:t>
            </w:r>
          </w:p>
        </w:tc>
        <w:tc>
          <w:tcPr>
            <w:tcW w:w="2268" w:type="dxa"/>
          </w:tcPr>
          <w:p w:rsidR="000A7AAE" w:rsidRPr="004C78A5" w:rsidRDefault="000A7AAE" w:rsidP="000A7AAE">
            <w:pPr>
              <w:rPr>
                <w:b/>
                <w:lang/>
              </w:rPr>
            </w:pPr>
            <w:r>
              <w:rPr>
                <w:lang/>
              </w:rPr>
              <w:t>Решавање радно-правног статуса директора у складу са Законом</w:t>
            </w:r>
          </w:p>
        </w:tc>
      </w:tr>
      <w:tr w:rsidR="000A7AAE" w:rsidRPr="00A10D89" w:rsidTr="000A7AAE">
        <w:tc>
          <w:tcPr>
            <w:tcW w:w="2127" w:type="dxa"/>
          </w:tcPr>
          <w:p w:rsidR="000A7AAE" w:rsidRPr="00A10D89" w:rsidRDefault="000A7AAE" w:rsidP="000A7AAE">
            <w:pPr>
              <w:rPr>
                <w:b/>
                <w:lang w:val="sr-Cyrl-CS"/>
              </w:rPr>
            </w:pPr>
            <w:r>
              <w:rPr>
                <w:lang w:val="sr-Cyrl-CS"/>
              </w:rPr>
              <w:t>Сарадња са Школском управом и Министарством просвете</w:t>
            </w:r>
          </w:p>
        </w:tc>
        <w:tc>
          <w:tcPr>
            <w:tcW w:w="1701" w:type="dxa"/>
          </w:tcPr>
          <w:p w:rsidR="000A7AAE" w:rsidRDefault="000A7AAE" w:rsidP="000A7AAE">
            <w:pPr>
              <w:rPr>
                <w:b/>
                <w:lang w:val="sr-Cyrl-CS"/>
              </w:rPr>
            </w:pPr>
            <w:r>
              <w:rPr>
                <w:lang w:val="sr-Cyrl-CS"/>
              </w:rPr>
              <w:t>25.3.2019.</w:t>
            </w:r>
          </w:p>
        </w:tc>
        <w:tc>
          <w:tcPr>
            <w:tcW w:w="1843" w:type="dxa"/>
          </w:tcPr>
          <w:p w:rsidR="000A7AAE" w:rsidRPr="001C63A4" w:rsidRDefault="000A7AAE" w:rsidP="000A7AAE">
            <w:pPr>
              <w:rPr>
                <w:b/>
                <w:lang/>
              </w:rPr>
            </w:pPr>
            <w:r>
              <w:rPr>
                <w:lang/>
              </w:rPr>
              <w:t>Конференц. Сала ''Дворана парк'' – Аранђеловац</w:t>
            </w:r>
          </w:p>
        </w:tc>
        <w:tc>
          <w:tcPr>
            <w:tcW w:w="1701" w:type="dxa"/>
          </w:tcPr>
          <w:p w:rsidR="000A7AAE" w:rsidRDefault="000A7AAE" w:rsidP="000A7AAE">
            <w:pPr>
              <w:rPr>
                <w:b/>
                <w:lang w:val="sr-Cyrl-CS"/>
              </w:rPr>
            </w:pPr>
            <w:r>
              <w:rPr>
                <w:lang w:val="sr-Cyrl-CS"/>
              </w:rPr>
              <w:t>Представници МП,ШУ, ЈН</w:t>
            </w:r>
          </w:p>
        </w:tc>
        <w:tc>
          <w:tcPr>
            <w:tcW w:w="1701" w:type="dxa"/>
          </w:tcPr>
          <w:p w:rsidR="000A7AAE" w:rsidRDefault="000A7AAE" w:rsidP="000A7AAE">
            <w:pPr>
              <w:rPr>
                <w:b/>
                <w:lang w:val="sr-Cyrl-CS"/>
              </w:rPr>
            </w:pPr>
            <w:r>
              <w:rPr>
                <w:lang w:val="sr-Cyrl-CS"/>
              </w:rPr>
              <w:t>Директори, васпитачи, стручни сарадници</w:t>
            </w:r>
          </w:p>
        </w:tc>
        <w:tc>
          <w:tcPr>
            <w:tcW w:w="2268" w:type="dxa"/>
          </w:tcPr>
          <w:p w:rsidR="000A7AAE" w:rsidRDefault="000A7AAE" w:rsidP="000A7AAE">
            <w:pPr>
              <w:rPr>
                <w:b/>
                <w:lang w:val="sr-Cyrl-CS"/>
              </w:rPr>
            </w:pPr>
            <w:r>
              <w:rPr>
                <w:lang w:val="sr-Cyrl-CS"/>
              </w:rPr>
              <w:t>Саветовање о ученичким задругама и мрежи предшколских установа и основних школа</w:t>
            </w:r>
          </w:p>
        </w:tc>
      </w:tr>
      <w:tr w:rsidR="000A7AAE" w:rsidRPr="00A10D89" w:rsidTr="000A7AAE">
        <w:tc>
          <w:tcPr>
            <w:tcW w:w="2127" w:type="dxa"/>
          </w:tcPr>
          <w:p w:rsidR="000A7AAE" w:rsidRDefault="000A7AAE" w:rsidP="000A7AAE">
            <w:pPr>
              <w:rPr>
                <w:b/>
                <w:lang w:val="sr-Cyrl-CS"/>
              </w:rPr>
            </w:pPr>
            <w:r>
              <w:rPr>
                <w:lang w:val="sr-Cyrl-CS"/>
              </w:rPr>
              <w:t>Организација семинара ''Позориште за најмлађе''</w:t>
            </w:r>
          </w:p>
        </w:tc>
        <w:tc>
          <w:tcPr>
            <w:tcW w:w="1701" w:type="dxa"/>
          </w:tcPr>
          <w:p w:rsidR="000A7AAE" w:rsidRDefault="000A7AAE" w:rsidP="000A7AAE">
            <w:pPr>
              <w:rPr>
                <w:b/>
                <w:lang w:val="sr-Cyrl-CS"/>
              </w:rPr>
            </w:pPr>
            <w:r>
              <w:rPr>
                <w:lang w:val="sr-Cyrl-CS"/>
              </w:rPr>
              <w:t>30.3.2019.</w:t>
            </w:r>
          </w:p>
        </w:tc>
        <w:tc>
          <w:tcPr>
            <w:tcW w:w="1843" w:type="dxa"/>
          </w:tcPr>
          <w:p w:rsidR="000A7AAE" w:rsidRDefault="000A7AAE" w:rsidP="000A7AAE">
            <w:pPr>
              <w:rPr>
                <w:b/>
                <w:lang/>
              </w:rPr>
            </w:pPr>
            <w:r>
              <w:rPr>
                <w:lang/>
              </w:rPr>
              <w:t>Радна соба ППГ</w:t>
            </w:r>
          </w:p>
        </w:tc>
        <w:tc>
          <w:tcPr>
            <w:tcW w:w="1701" w:type="dxa"/>
          </w:tcPr>
          <w:p w:rsidR="000A7AAE" w:rsidRDefault="000A7AAE" w:rsidP="000A7AAE">
            <w:pPr>
              <w:rPr>
                <w:b/>
                <w:lang w:val="sr-Cyrl-CS"/>
              </w:rPr>
            </w:pPr>
            <w:r>
              <w:rPr>
                <w:lang w:val="sr-Cyrl-CS"/>
              </w:rPr>
              <w:t xml:space="preserve">Директорка, предавачи </w:t>
            </w:r>
          </w:p>
          <w:p w:rsidR="000A7AAE" w:rsidRDefault="000A7AAE" w:rsidP="000A7AAE">
            <w:pPr>
              <w:rPr>
                <w:b/>
                <w:lang w:val="sr-Cyrl-CS"/>
              </w:rPr>
            </w:pPr>
          </w:p>
        </w:tc>
        <w:tc>
          <w:tcPr>
            <w:tcW w:w="1701" w:type="dxa"/>
          </w:tcPr>
          <w:p w:rsidR="000A7AAE" w:rsidRDefault="000A7AAE" w:rsidP="000A7AAE">
            <w:pPr>
              <w:rPr>
                <w:b/>
                <w:lang w:val="sr-Cyrl-CS"/>
              </w:rPr>
            </w:pPr>
            <w:r>
              <w:rPr>
                <w:lang w:val="sr-Cyrl-CS"/>
              </w:rPr>
              <w:t>Сви васпитачи и мед.сес.васп., васпитачи из ПУ из Свилајнца</w:t>
            </w:r>
          </w:p>
        </w:tc>
        <w:tc>
          <w:tcPr>
            <w:tcW w:w="2268" w:type="dxa"/>
          </w:tcPr>
          <w:p w:rsidR="000A7AAE" w:rsidRDefault="000A7AAE" w:rsidP="000A7AAE">
            <w:pPr>
              <w:rPr>
                <w:b/>
                <w:lang w:val="sr-Cyrl-CS"/>
              </w:rPr>
            </w:pPr>
            <w:r>
              <w:rPr>
                <w:lang w:val="sr-Cyrl-CS"/>
              </w:rPr>
              <w:t>Радионице, израда геометријских слика, бројева, луткица на штапићу, позориштанца ...</w:t>
            </w:r>
          </w:p>
        </w:tc>
      </w:tr>
      <w:tr w:rsidR="000A7AAE" w:rsidRPr="00A10D89" w:rsidTr="000A7AAE">
        <w:tc>
          <w:tcPr>
            <w:tcW w:w="2127" w:type="dxa"/>
          </w:tcPr>
          <w:p w:rsidR="000A7AAE" w:rsidRDefault="000A7AAE" w:rsidP="000A7AAE">
            <w:pPr>
              <w:rPr>
                <w:b/>
                <w:lang/>
              </w:rPr>
            </w:pPr>
            <w:r>
              <w:rPr>
                <w:lang/>
              </w:rPr>
              <w:t>Сазивање и вођење родитељског састанка за упис деце у припремни предшколски програм</w:t>
            </w:r>
          </w:p>
        </w:tc>
        <w:tc>
          <w:tcPr>
            <w:tcW w:w="1701" w:type="dxa"/>
          </w:tcPr>
          <w:p w:rsidR="000A7AAE" w:rsidRDefault="000A7AAE" w:rsidP="000A7AAE">
            <w:pPr>
              <w:rPr>
                <w:b/>
                <w:lang w:val="sr-Cyrl-CS"/>
              </w:rPr>
            </w:pPr>
            <w:r>
              <w:rPr>
                <w:lang w:val="sr-Cyrl-CS"/>
              </w:rPr>
              <w:t>2.4.2019.</w:t>
            </w:r>
          </w:p>
        </w:tc>
        <w:tc>
          <w:tcPr>
            <w:tcW w:w="1843" w:type="dxa"/>
          </w:tcPr>
          <w:p w:rsidR="000A7AAE" w:rsidRDefault="000A7AAE" w:rsidP="000A7AAE">
            <w:pPr>
              <w:rPr>
                <w:b/>
                <w:lang w:val="sr-Cyrl-CS"/>
              </w:rPr>
            </w:pPr>
            <w:r>
              <w:rPr>
                <w:lang w:val="sr-Cyrl-CS"/>
              </w:rPr>
              <w:t>Радна соба</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Default="000A7AAE" w:rsidP="000A7AAE">
            <w:pPr>
              <w:rPr>
                <w:b/>
                <w:lang w:val="sr-Cyrl-CS"/>
              </w:rPr>
            </w:pPr>
            <w:r>
              <w:rPr>
                <w:lang w:val="sr-Cyrl-CS"/>
              </w:rPr>
              <w:t>Мед.сес.на ПЗЗ Г.Мирковић</w:t>
            </w:r>
          </w:p>
          <w:p w:rsidR="000A7AAE" w:rsidRDefault="000A7AAE" w:rsidP="000A7AAE">
            <w:pPr>
              <w:rPr>
                <w:b/>
                <w:lang w:val="sr-Cyrl-CS"/>
              </w:rPr>
            </w:pPr>
            <w:r>
              <w:rPr>
                <w:lang w:val="sr-Cyrl-CS"/>
              </w:rPr>
              <w:t xml:space="preserve">Родитељи </w:t>
            </w:r>
          </w:p>
        </w:tc>
        <w:tc>
          <w:tcPr>
            <w:tcW w:w="2268" w:type="dxa"/>
          </w:tcPr>
          <w:p w:rsidR="000A7AAE" w:rsidRDefault="000A7AAE" w:rsidP="000A7AAE">
            <w:pPr>
              <w:rPr>
                <w:b/>
                <w:lang w:val="sr-Cyrl-CS"/>
              </w:rPr>
            </w:pPr>
            <w:r>
              <w:rPr>
                <w:lang w:val="sr-Cyrl-CS"/>
              </w:rPr>
              <w:t>Информисање родитеља о упису деце у ППП, договор о формирању група, подела флајера</w:t>
            </w:r>
          </w:p>
        </w:tc>
      </w:tr>
      <w:tr w:rsidR="000A7AAE" w:rsidRPr="00A10D89" w:rsidTr="000A7AAE">
        <w:tc>
          <w:tcPr>
            <w:tcW w:w="2127" w:type="dxa"/>
          </w:tcPr>
          <w:p w:rsidR="000A7AAE" w:rsidRPr="00DC5029" w:rsidRDefault="000A7AAE" w:rsidP="000A7AAE">
            <w:pPr>
              <w:rPr>
                <w:b/>
                <w:lang/>
              </w:rPr>
            </w:pPr>
            <w:r>
              <w:rPr>
                <w:lang/>
              </w:rPr>
              <w:t>Припремање документације за конкурс</w:t>
            </w:r>
          </w:p>
        </w:tc>
        <w:tc>
          <w:tcPr>
            <w:tcW w:w="1701" w:type="dxa"/>
          </w:tcPr>
          <w:p w:rsidR="000A7AAE" w:rsidRDefault="000A7AAE" w:rsidP="000A7AAE">
            <w:pPr>
              <w:rPr>
                <w:b/>
                <w:lang w:val="sr-Cyrl-CS"/>
              </w:rPr>
            </w:pPr>
            <w:r>
              <w:rPr>
                <w:lang w:val="sr-Cyrl-CS"/>
              </w:rPr>
              <w:t>25.4.2019.</w:t>
            </w:r>
          </w:p>
        </w:tc>
        <w:tc>
          <w:tcPr>
            <w:tcW w:w="1843" w:type="dxa"/>
          </w:tcPr>
          <w:p w:rsidR="000A7AAE"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Default="000A7AAE" w:rsidP="000A7AAE">
            <w:pPr>
              <w:rPr>
                <w:b/>
                <w:lang w:val="sr-Cyrl-CS"/>
              </w:rPr>
            </w:pPr>
            <w:r>
              <w:rPr>
                <w:lang w:val="sr-Cyrl-CS"/>
              </w:rPr>
              <w:t>Агенција за писање пројекта</w:t>
            </w:r>
          </w:p>
        </w:tc>
        <w:tc>
          <w:tcPr>
            <w:tcW w:w="2268" w:type="dxa"/>
          </w:tcPr>
          <w:p w:rsidR="000A7AAE" w:rsidRDefault="000A7AAE" w:rsidP="000A7AAE">
            <w:pPr>
              <w:rPr>
                <w:b/>
                <w:lang w:val="sr-Cyrl-CS"/>
              </w:rPr>
            </w:pPr>
            <w:r>
              <w:rPr>
                <w:lang w:val="sr-Cyrl-CS"/>
              </w:rPr>
              <w:t>Предаја документације за конкурс Министарства правде за донацију новчаних средстава</w:t>
            </w:r>
          </w:p>
        </w:tc>
      </w:tr>
      <w:tr w:rsidR="000A7AAE" w:rsidRPr="00A10D89" w:rsidTr="000A7AAE">
        <w:tc>
          <w:tcPr>
            <w:tcW w:w="2127" w:type="dxa"/>
          </w:tcPr>
          <w:p w:rsidR="000A7AAE" w:rsidRDefault="000A7AAE" w:rsidP="000A7AAE">
            <w:pPr>
              <w:rPr>
                <w:b/>
                <w:lang/>
              </w:rPr>
            </w:pPr>
            <w:r>
              <w:rPr>
                <w:lang/>
              </w:rPr>
              <w:t xml:space="preserve">Учешће у пројектном тиму </w:t>
            </w:r>
            <w:r>
              <w:rPr>
                <w:lang/>
              </w:rPr>
              <w:lastRenderedPageBreak/>
              <w:t xml:space="preserve">пројекта ''Мере популационе политике'' </w:t>
            </w:r>
          </w:p>
        </w:tc>
        <w:tc>
          <w:tcPr>
            <w:tcW w:w="1701" w:type="dxa"/>
          </w:tcPr>
          <w:p w:rsidR="000A7AAE" w:rsidRDefault="000A7AAE" w:rsidP="000A7AAE">
            <w:pPr>
              <w:rPr>
                <w:b/>
                <w:lang w:val="sr-Cyrl-CS"/>
              </w:rPr>
            </w:pPr>
            <w:r>
              <w:rPr>
                <w:lang w:val="sr-Cyrl-CS"/>
              </w:rPr>
              <w:lastRenderedPageBreak/>
              <w:t>8.5.2019.</w:t>
            </w:r>
          </w:p>
        </w:tc>
        <w:tc>
          <w:tcPr>
            <w:tcW w:w="1843" w:type="dxa"/>
          </w:tcPr>
          <w:p w:rsidR="000A7AAE" w:rsidRDefault="000A7AAE" w:rsidP="000A7AAE">
            <w:pPr>
              <w:rPr>
                <w:b/>
                <w:lang w:val="sr-Cyrl-CS"/>
              </w:rPr>
            </w:pPr>
            <w:r>
              <w:rPr>
                <w:lang w:val="sr-Cyrl-CS"/>
              </w:rPr>
              <w:t>Канцеларија у Општини</w:t>
            </w:r>
          </w:p>
        </w:tc>
        <w:tc>
          <w:tcPr>
            <w:tcW w:w="1701" w:type="dxa"/>
          </w:tcPr>
          <w:p w:rsidR="000A7AAE" w:rsidRDefault="000A7AAE" w:rsidP="000A7AAE">
            <w:pPr>
              <w:rPr>
                <w:b/>
                <w:lang w:val="sr-Cyrl-CS"/>
              </w:rPr>
            </w:pPr>
            <w:r>
              <w:rPr>
                <w:lang w:val="sr-Cyrl-CS"/>
              </w:rPr>
              <w:t>Координатор пројекта М.Р.</w:t>
            </w:r>
          </w:p>
        </w:tc>
        <w:tc>
          <w:tcPr>
            <w:tcW w:w="1701" w:type="dxa"/>
          </w:tcPr>
          <w:p w:rsidR="000A7AAE" w:rsidRDefault="000A7AAE" w:rsidP="000A7AAE">
            <w:pPr>
              <w:rPr>
                <w:b/>
                <w:lang w:val="sr-Cyrl-CS"/>
              </w:rPr>
            </w:pPr>
            <w:r>
              <w:rPr>
                <w:lang w:val="sr-Cyrl-CS"/>
              </w:rPr>
              <w:t xml:space="preserve">Чланови пројектног </w:t>
            </w:r>
            <w:r>
              <w:rPr>
                <w:lang w:val="sr-Cyrl-CS"/>
              </w:rPr>
              <w:lastRenderedPageBreak/>
              <w:t>тима</w:t>
            </w:r>
          </w:p>
        </w:tc>
        <w:tc>
          <w:tcPr>
            <w:tcW w:w="2268" w:type="dxa"/>
          </w:tcPr>
          <w:p w:rsidR="000A7AAE" w:rsidRDefault="000A7AAE" w:rsidP="000A7AAE">
            <w:pPr>
              <w:rPr>
                <w:b/>
                <w:lang w:val="sr-Cyrl-CS"/>
              </w:rPr>
            </w:pPr>
            <w:r>
              <w:rPr>
                <w:lang w:val="sr-Cyrl-CS"/>
              </w:rPr>
              <w:lastRenderedPageBreak/>
              <w:t xml:space="preserve">Седница Пројектног тима </w:t>
            </w:r>
            <w:r>
              <w:rPr>
                <w:lang w:val="sr-Cyrl-CS"/>
              </w:rPr>
              <w:lastRenderedPageBreak/>
              <w:t>(седнице се одржавају сваког месеца)</w:t>
            </w:r>
          </w:p>
        </w:tc>
      </w:tr>
      <w:tr w:rsidR="000A7AAE" w:rsidRPr="00A10D89" w:rsidTr="000A7AAE">
        <w:tc>
          <w:tcPr>
            <w:tcW w:w="2127" w:type="dxa"/>
          </w:tcPr>
          <w:p w:rsidR="000A7AAE" w:rsidRDefault="000A7AAE" w:rsidP="000A7AAE">
            <w:pPr>
              <w:rPr>
                <w:b/>
                <w:lang/>
              </w:rPr>
            </w:pPr>
            <w:r w:rsidRPr="00A10D89">
              <w:lastRenderedPageBreak/>
              <w:t>Сазивање и вођење  Савета р</w:t>
            </w:r>
            <w:r w:rsidRPr="00A10D89">
              <w:rPr>
                <w:lang w:val="sr-Cyrl-CS"/>
              </w:rPr>
              <w:t>одитеља</w:t>
            </w:r>
          </w:p>
        </w:tc>
        <w:tc>
          <w:tcPr>
            <w:tcW w:w="1701" w:type="dxa"/>
          </w:tcPr>
          <w:p w:rsidR="000A7AAE" w:rsidRDefault="000A7AAE" w:rsidP="000A7AAE">
            <w:pPr>
              <w:rPr>
                <w:b/>
                <w:lang w:val="sr-Cyrl-CS"/>
              </w:rPr>
            </w:pPr>
            <w:r>
              <w:rPr>
                <w:lang w:val="sr-Cyrl-CS"/>
              </w:rPr>
              <w:t>8.5.2019.</w:t>
            </w:r>
          </w:p>
        </w:tc>
        <w:tc>
          <w:tcPr>
            <w:tcW w:w="1843" w:type="dxa"/>
          </w:tcPr>
          <w:p w:rsidR="000A7AAE" w:rsidRDefault="000A7AAE" w:rsidP="000A7AAE">
            <w:pPr>
              <w:rPr>
                <w:b/>
                <w:lang w:val="sr-Cyrl-CS"/>
              </w:rPr>
            </w:pPr>
            <w:r>
              <w:rPr>
                <w:lang w:val="sr-Cyrl-CS"/>
              </w:rPr>
              <w:t>Радна соба</w:t>
            </w:r>
          </w:p>
        </w:tc>
        <w:tc>
          <w:tcPr>
            <w:tcW w:w="1701" w:type="dxa"/>
          </w:tcPr>
          <w:p w:rsidR="000A7AAE" w:rsidRDefault="000A7AAE" w:rsidP="000A7AAE">
            <w:pPr>
              <w:rPr>
                <w:b/>
                <w:lang w:val="sr-Cyrl-CS"/>
              </w:rPr>
            </w:pPr>
            <w:r>
              <w:rPr>
                <w:lang w:val="sr-Cyrl-CS"/>
              </w:rPr>
              <w:t xml:space="preserve">Директорка </w:t>
            </w:r>
          </w:p>
          <w:p w:rsidR="000A7AAE" w:rsidRDefault="000A7AAE" w:rsidP="000A7AAE">
            <w:pPr>
              <w:rPr>
                <w:b/>
                <w:lang w:val="sr-Cyrl-CS"/>
              </w:rPr>
            </w:pPr>
            <w:r>
              <w:rPr>
                <w:lang w:val="sr-Cyrl-CS"/>
              </w:rPr>
              <w:t>Предс. СР</w:t>
            </w:r>
          </w:p>
          <w:p w:rsidR="000A7AAE" w:rsidRDefault="000A7AAE" w:rsidP="000A7AAE">
            <w:pPr>
              <w:rPr>
                <w:b/>
                <w:lang w:val="sr-Cyrl-CS"/>
              </w:rPr>
            </w:pPr>
          </w:p>
        </w:tc>
        <w:tc>
          <w:tcPr>
            <w:tcW w:w="1701" w:type="dxa"/>
          </w:tcPr>
          <w:p w:rsidR="000A7AAE" w:rsidRDefault="000A7AAE" w:rsidP="000A7AAE">
            <w:pPr>
              <w:rPr>
                <w:b/>
                <w:lang w:val="sr-Cyrl-CS"/>
              </w:rPr>
            </w:pPr>
            <w:r>
              <w:rPr>
                <w:lang w:val="sr-Cyrl-CS"/>
              </w:rPr>
              <w:t>Руководиоци тимова и актива</w:t>
            </w:r>
          </w:p>
          <w:p w:rsidR="000A7AAE" w:rsidRDefault="000A7AAE" w:rsidP="000A7AAE">
            <w:pPr>
              <w:rPr>
                <w:b/>
                <w:lang w:val="sr-Cyrl-CS"/>
              </w:rPr>
            </w:pPr>
            <w:r>
              <w:rPr>
                <w:lang w:val="sr-Cyrl-CS"/>
              </w:rPr>
              <w:t>Чланови СР</w:t>
            </w:r>
          </w:p>
        </w:tc>
        <w:tc>
          <w:tcPr>
            <w:tcW w:w="2268" w:type="dxa"/>
          </w:tcPr>
          <w:p w:rsidR="000A7AAE" w:rsidRDefault="000A7AAE" w:rsidP="000A7AAE">
            <w:pPr>
              <w:rPr>
                <w:b/>
                <w:lang w:val="sr-Cyrl-CS"/>
              </w:rPr>
            </w:pPr>
            <w:r>
              <w:rPr>
                <w:lang w:val="sr-Cyrl-CS"/>
              </w:rPr>
              <w:t>Извештај директора о досадашњем раду, извештаји актива и тимова, одабир понуде за извођење екскурзије, утврђивање надокнаде за васпитаче, сагласност за набавку костима за приредбу</w:t>
            </w:r>
          </w:p>
        </w:tc>
      </w:tr>
      <w:tr w:rsidR="000A7AAE" w:rsidRPr="00A10D89" w:rsidTr="000A7AAE">
        <w:tc>
          <w:tcPr>
            <w:tcW w:w="2127" w:type="dxa"/>
          </w:tcPr>
          <w:p w:rsidR="000A7AAE" w:rsidRDefault="000A7AAE" w:rsidP="000A7AAE">
            <w:pPr>
              <w:rPr>
                <w:b/>
                <w:lang/>
              </w:rPr>
            </w:pPr>
            <w:r w:rsidRPr="00A10D89">
              <w:rPr>
                <w:lang w:val="sr-Cyrl-CS"/>
              </w:rPr>
              <w:t>Сазивање и вођење ВОВ-ћа</w:t>
            </w:r>
          </w:p>
        </w:tc>
        <w:tc>
          <w:tcPr>
            <w:tcW w:w="1701" w:type="dxa"/>
          </w:tcPr>
          <w:p w:rsidR="000A7AAE" w:rsidRDefault="000A7AAE" w:rsidP="000A7AAE">
            <w:pPr>
              <w:rPr>
                <w:b/>
                <w:lang w:val="sr-Cyrl-CS"/>
              </w:rPr>
            </w:pPr>
            <w:r>
              <w:rPr>
                <w:lang w:val="sr-Cyrl-CS"/>
              </w:rPr>
              <w:t>9.5.2019.</w:t>
            </w:r>
          </w:p>
        </w:tc>
        <w:tc>
          <w:tcPr>
            <w:tcW w:w="1843" w:type="dxa"/>
          </w:tcPr>
          <w:p w:rsidR="000A7AAE" w:rsidRDefault="000A7AAE" w:rsidP="000A7AAE">
            <w:pPr>
              <w:rPr>
                <w:b/>
                <w:lang w:val="sr-Cyrl-CS"/>
              </w:rPr>
            </w:pPr>
            <w:r>
              <w:rPr>
                <w:lang w:val="sr-Cyrl-CS"/>
              </w:rPr>
              <w:t>Канцеларија за васпитаче</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Default="000A7AAE" w:rsidP="000A7AAE">
            <w:pPr>
              <w:rPr>
                <w:b/>
                <w:lang w:val="sr-Cyrl-CS"/>
              </w:rPr>
            </w:pPr>
            <w:r>
              <w:rPr>
                <w:lang w:val="sr-Cyrl-CS"/>
              </w:rPr>
              <w:t>Васпитачи и мед.сес.васп.</w:t>
            </w:r>
          </w:p>
        </w:tc>
        <w:tc>
          <w:tcPr>
            <w:tcW w:w="2268" w:type="dxa"/>
          </w:tcPr>
          <w:p w:rsidR="000A7AAE" w:rsidRDefault="000A7AAE" w:rsidP="000A7AAE">
            <w:pPr>
              <w:rPr>
                <w:b/>
                <w:lang w:val="sr-Cyrl-CS"/>
              </w:rPr>
            </w:pPr>
            <w:r>
              <w:rPr>
                <w:lang w:val="sr-Cyrl-CS"/>
              </w:rPr>
              <w:t>Договор за Дан установе, презентације са семинара</w:t>
            </w:r>
          </w:p>
        </w:tc>
      </w:tr>
      <w:tr w:rsidR="000A7AAE" w:rsidRPr="00A10D89" w:rsidTr="000A7AAE">
        <w:tc>
          <w:tcPr>
            <w:tcW w:w="2127" w:type="dxa"/>
          </w:tcPr>
          <w:p w:rsidR="000A7AAE" w:rsidRPr="00A10D89" w:rsidRDefault="000A7AAE" w:rsidP="000A7AAE">
            <w:pPr>
              <w:rPr>
                <w:b/>
                <w:lang w:val="sr-Cyrl-CS"/>
              </w:rPr>
            </w:pPr>
            <w:r>
              <w:rPr>
                <w:lang w:val="sr-Cyrl-CS"/>
              </w:rPr>
              <w:t>Израда плана обуке за пилот пројекат ''Супер баке''</w:t>
            </w:r>
          </w:p>
        </w:tc>
        <w:tc>
          <w:tcPr>
            <w:tcW w:w="1701" w:type="dxa"/>
          </w:tcPr>
          <w:p w:rsidR="000A7AAE" w:rsidRDefault="000A7AAE" w:rsidP="000A7AAE">
            <w:pPr>
              <w:rPr>
                <w:b/>
                <w:lang w:val="sr-Cyrl-CS"/>
              </w:rPr>
            </w:pPr>
            <w:r>
              <w:rPr>
                <w:lang w:val="sr-Cyrl-CS"/>
              </w:rPr>
              <w:t>10.5.2019.</w:t>
            </w:r>
          </w:p>
        </w:tc>
        <w:tc>
          <w:tcPr>
            <w:tcW w:w="1843" w:type="dxa"/>
          </w:tcPr>
          <w:p w:rsidR="000A7AAE"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Default="000A7AAE" w:rsidP="000A7AAE">
            <w:pPr>
              <w:rPr>
                <w:b/>
                <w:lang w:val="sr-Cyrl-CS"/>
              </w:rPr>
            </w:pPr>
            <w:r>
              <w:rPr>
                <w:lang w:val="sr-Cyrl-CS"/>
              </w:rPr>
              <w:t>Мед.сес. на ПЗЗ, васпитачи. Мед.сес.васп.,незапослене жене</w:t>
            </w:r>
          </w:p>
        </w:tc>
        <w:tc>
          <w:tcPr>
            <w:tcW w:w="2268" w:type="dxa"/>
          </w:tcPr>
          <w:p w:rsidR="000A7AAE" w:rsidRDefault="000A7AAE" w:rsidP="000A7AAE">
            <w:pPr>
              <w:rPr>
                <w:b/>
                <w:lang w:val="sr-Cyrl-CS"/>
              </w:rPr>
            </w:pPr>
            <w:r>
              <w:rPr>
                <w:lang w:val="sr-Cyrl-CS"/>
              </w:rPr>
              <w:t>Обучавање незапослених жена за чување деце која су на листи чекања у предшколској установи</w:t>
            </w:r>
          </w:p>
        </w:tc>
      </w:tr>
      <w:tr w:rsidR="000A7AAE" w:rsidRPr="00A10D89" w:rsidTr="000A7AAE">
        <w:tc>
          <w:tcPr>
            <w:tcW w:w="2127" w:type="dxa"/>
          </w:tcPr>
          <w:p w:rsidR="000A7AAE" w:rsidRPr="00A10D89" w:rsidRDefault="000A7AAE" w:rsidP="000A7AAE">
            <w:pPr>
              <w:rPr>
                <w:b/>
              </w:rPr>
            </w:pPr>
            <w:r w:rsidRPr="00A10D89">
              <w:t>Сазивање и вођење  П.К.</w:t>
            </w:r>
          </w:p>
          <w:p w:rsidR="000A7AAE" w:rsidRPr="00A10D89" w:rsidRDefault="000A7AAE" w:rsidP="000A7AAE">
            <w:pPr>
              <w:rPr>
                <w:b/>
                <w:lang w:val="sr-Cyrl-CS"/>
              </w:rPr>
            </w:pPr>
          </w:p>
        </w:tc>
        <w:tc>
          <w:tcPr>
            <w:tcW w:w="1701" w:type="dxa"/>
          </w:tcPr>
          <w:p w:rsidR="000A7AAE" w:rsidRDefault="000A7AAE" w:rsidP="000A7AAE">
            <w:pPr>
              <w:rPr>
                <w:b/>
                <w:lang w:val="sr-Cyrl-CS"/>
              </w:rPr>
            </w:pPr>
            <w:r>
              <w:rPr>
                <w:lang w:val="sr-Cyrl-CS"/>
              </w:rPr>
              <w:t>13.5.2019.</w:t>
            </w:r>
          </w:p>
        </w:tc>
        <w:tc>
          <w:tcPr>
            <w:tcW w:w="1843" w:type="dxa"/>
          </w:tcPr>
          <w:p w:rsidR="000A7AAE"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Default="000A7AAE" w:rsidP="000A7AAE">
            <w:pPr>
              <w:rPr>
                <w:b/>
                <w:lang w:val="sr-Cyrl-CS"/>
              </w:rPr>
            </w:pPr>
            <w:r>
              <w:rPr>
                <w:lang w:val="sr-Cyrl-CS"/>
              </w:rPr>
              <w:t>Чланови ПК</w:t>
            </w:r>
          </w:p>
        </w:tc>
        <w:tc>
          <w:tcPr>
            <w:tcW w:w="2268" w:type="dxa"/>
          </w:tcPr>
          <w:p w:rsidR="000A7AAE" w:rsidRDefault="000A7AAE" w:rsidP="000A7AAE">
            <w:pPr>
              <w:rPr>
                <w:b/>
                <w:lang w:val="sr-Cyrl-CS"/>
              </w:rPr>
            </w:pPr>
            <w:r>
              <w:rPr>
                <w:lang w:val="sr-Cyrl-CS"/>
              </w:rPr>
              <w:t>Договор за приредбу за Дан установе(одабир позивница, сцена...)</w:t>
            </w:r>
          </w:p>
        </w:tc>
      </w:tr>
      <w:tr w:rsidR="000A7AAE" w:rsidRPr="00A10D89" w:rsidTr="000A7AAE">
        <w:tc>
          <w:tcPr>
            <w:tcW w:w="2127" w:type="dxa"/>
          </w:tcPr>
          <w:p w:rsidR="000A7AAE" w:rsidRPr="00230E85" w:rsidRDefault="000A7AAE" w:rsidP="000A7AAE">
            <w:pPr>
              <w:rPr>
                <w:b/>
                <w:lang/>
              </w:rPr>
            </w:pPr>
            <w:r>
              <w:rPr>
                <w:lang/>
              </w:rPr>
              <w:t xml:space="preserve">Израда извештаја за пилот пројекат ''Супер баке'' </w:t>
            </w:r>
          </w:p>
        </w:tc>
        <w:tc>
          <w:tcPr>
            <w:tcW w:w="1701" w:type="dxa"/>
          </w:tcPr>
          <w:p w:rsidR="000A7AAE" w:rsidRDefault="000A7AAE" w:rsidP="000A7AAE">
            <w:pPr>
              <w:rPr>
                <w:b/>
                <w:lang w:val="sr-Cyrl-CS"/>
              </w:rPr>
            </w:pPr>
            <w:r>
              <w:rPr>
                <w:lang w:val="sr-Cyrl-CS"/>
              </w:rPr>
              <w:t>10.6.2019.</w:t>
            </w:r>
          </w:p>
        </w:tc>
        <w:tc>
          <w:tcPr>
            <w:tcW w:w="1843" w:type="dxa"/>
          </w:tcPr>
          <w:p w:rsidR="000A7AAE"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Default="000A7AAE" w:rsidP="000A7AAE">
            <w:pPr>
              <w:rPr>
                <w:b/>
                <w:lang w:val="sr-Cyrl-CS"/>
              </w:rPr>
            </w:pPr>
            <w:r>
              <w:rPr>
                <w:lang w:val="sr-Cyrl-CS"/>
              </w:rPr>
              <w:t>Сви учесници укључени у пројекту</w:t>
            </w:r>
          </w:p>
        </w:tc>
        <w:tc>
          <w:tcPr>
            <w:tcW w:w="2268" w:type="dxa"/>
          </w:tcPr>
          <w:p w:rsidR="000A7AAE" w:rsidRDefault="000A7AAE" w:rsidP="000A7AAE">
            <w:pPr>
              <w:rPr>
                <w:b/>
                <w:lang w:val="sr-Cyrl-CS"/>
              </w:rPr>
            </w:pPr>
            <w:r>
              <w:rPr>
                <w:lang w:val="sr-Cyrl-CS"/>
              </w:rPr>
              <w:t>Обука, потврде о завршеној обуци, распоређивање</w:t>
            </w:r>
          </w:p>
        </w:tc>
      </w:tr>
      <w:tr w:rsidR="000A7AAE" w:rsidRPr="00A10D89" w:rsidTr="000A7AAE">
        <w:tc>
          <w:tcPr>
            <w:tcW w:w="2127" w:type="dxa"/>
          </w:tcPr>
          <w:p w:rsidR="000A7AAE" w:rsidRPr="00A10D89" w:rsidRDefault="000A7AAE" w:rsidP="000A7AAE">
            <w:pPr>
              <w:rPr>
                <w:b/>
              </w:rPr>
            </w:pPr>
            <w:r w:rsidRPr="00A10D89">
              <w:rPr>
                <w:lang w:val="sr-Cyrl-CS"/>
              </w:rPr>
              <w:t>Сазивање и вођење ВОВ-ћа</w:t>
            </w:r>
          </w:p>
        </w:tc>
        <w:tc>
          <w:tcPr>
            <w:tcW w:w="1701" w:type="dxa"/>
          </w:tcPr>
          <w:p w:rsidR="000A7AAE" w:rsidRDefault="000A7AAE" w:rsidP="000A7AAE">
            <w:pPr>
              <w:rPr>
                <w:b/>
                <w:lang w:val="sr-Cyrl-CS"/>
              </w:rPr>
            </w:pPr>
            <w:r>
              <w:rPr>
                <w:lang w:val="sr-Cyrl-CS"/>
              </w:rPr>
              <w:t>12.6.2019.</w:t>
            </w:r>
          </w:p>
        </w:tc>
        <w:tc>
          <w:tcPr>
            <w:tcW w:w="1843" w:type="dxa"/>
          </w:tcPr>
          <w:p w:rsidR="000A7AAE" w:rsidRDefault="000A7AAE" w:rsidP="000A7AAE">
            <w:pPr>
              <w:rPr>
                <w:b/>
                <w:lang w:val="sr-Cyrl-CS"/>
              </w:rPr>
            </w:pPr>
            <w:r>
              <w:rPr>
                <w:lang w:val="sr-Cyrl-CS"/>
              </w:rPr>
              <w:t>Канцеларија за васпитаче</w:t>
            </w:r>
          </w:p>
        </w:tc>
        <w:tc>
          <w:tcPr>
            <w:tcW w:w="1701" w:type="dxa"/>
          </w:tcPr>
          <w:p w:rsidR="000A7AAE" w:rsidRDefault="000A7AAE" w:rsidP="000A7AAE">
            <w:pPr>
              <w:rPr>
                <w:b/>
                <w:lang w:val="sr-Cyrl-CS"/>
              </w:rPr>
            </w:pPr>
            <w:r>
              <w:rPr>
                <w:lang w:val="sr-Cyrl-CS"/>
              </w:rPr>
              <w:t>Директорка</w:t>
            </w:r>
          </w:p>
        </w:tc>
        <w:tc>
          <w:tcPr>
            <w:tcW w:w="1701" w:type="dxa"/>
          </w:tcPr>
          <w:p w:rsidR="000A7AAE" w:rsidRDefault="000A7AAE" w:rsidP="000A7AAE">
            <w:pPr>
              <w:rPr>
                <w:b/>
                <w:lang w:val="sr-Cyrl-CS"/>
              </w:rPr>
            </w:pPr>
            <w:r>
              <w:rPr>
                <w:lang w:val="sr-Cyrl-CS"/>
              </w:rPr>
              <w:t>Васпитачи и мед.сес.васп.</w:t>
            </w:r>
          </w:p>
        </w:tc>
        <w:tc>
          <w:tcPr>
            <w:tcW w:w="2268" w:type="dxa"/>
          </w:tcPr>
          <w:p w:rsidR="000A7AAE" w:rsidRDefault="000A7AAE" w:rsidP="000A7AAE">
            <w:pPr>
              <w:rPr>
                <w:b/>
                <w:lang w:val="sr-Cyrl-CS"/>
              </w:rPr>
            </w:pPr>
            <w:r>
              <w:rPr>
                <w:lang w:val="sr-Cyrl-CS"/>
              </w:rPr>
              <w:t>Формирање васпитних група, подношење извештаја са семинара</w:t>
            </w:r>
          </w:p>
        </w:tc>
      </w:tr>
      <w:tr w:rsidR="000A7AAE" w:rsidRPr="00A10D89" w:rsidTr="000A7AAE">
        <w:tc>
          <w:tcPr>
            <w:tcW w:w="2127" w:type="dxa"/>
          </w:tcPr>
          <w:p w:rsidR="000A7AAE" w:rsidRPr="00A10D89" w:rsidRDefault="000A7AAE" w:rsidP="000A7AAE">
            <w:pPr>
              <w:rPr>
                <w:b/>
                <w:lang w:val="sr-Cyrl-CS"/>
              </w:rPr>
            </w:pPr>
            <w:r>
              <w:rPr>
                <w:lang w:val="sr-Cyrl-CS"/>
              </w:rPr>
              <w:t>Сарадња са ЛС, КЦ и Туристичком организацијом</w:t>
            </w:r>
          </w:p>
        </w:tc>
        <w:tc>
          <w:tcPr>
            <w:tcW w:w="1701" w:type="dxa"/>
          </w:tcPr>
          <w:p w:rsidR="000A7AAE" w:rsidRDefault="000A7AAE" w:rsidP="000A7AAE">
            <w:pPr>
              <w:rPr>
                <w:b/>
                <w:lang w:val="sr-Cyrl-CS"/>
              </w:rPr>
            </w:pPr>
            <w:r>
              <w:rPr>
                <w:lang w:val="sr-Cyrl-CS"/>
              </w:rPr>
              <w:t>15.6.2019.</w:t>
            </w:r>
          </w:p>
        </w:tc>
        <w:tc>
          <w:tcPr>
            <w:tcW w:w="1843" w:type="dxa"/>
          </w:tcPr>
          <w:p w:rsidR="000A7AAE"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Default="000A7AAE" w:rsidP="000A7AAE">
            <w:pPr>
              <w:rPr>
                <w:b/>
                <w:lang w:val="sr-Cyrl-CS"/>
              </w:rPr>
            </w:pPr>
            <w:r>
              <w:rPr>
                <w:lang w:val="sr-Cyrl-CS"/>
              </w:rPr>
              <w:t>Деца, родитељи, васпитачи</w:t>
            </w:r>
          </w:p>
        </w:tc>
        <w:tc>
          <w:tcPr>
            <w:tcW w:w="2268" w:type="dxa"/>
          </w:tcPr>
          <w:p w:rsidR="000A7AAE" w:rsidRDefault="000A7AAE" w:rsidP="000A7AAE">
            <w:pPr>
              <w:rPr>
                <w:b/>
                <w:lang w:val="sr-Cyrl-CS"/>
              </w:rPr>
            </w:pPr>
            <w:r>
              <w:rPr>
                <w:lang w:val="sr-Cyrl-CS"/>
              </w:rPr>
              <w:t>Манифестација ''Прва фрула Шумадије'', деца цртају</w:t>
            </w:r>
          </w:p>
        </w:tc>
      </w:tr>
      <w:tr w:rsidR="000A7AAE" w:rsidRPr="00A10D89" w:rsidTr="000A7AAE">
        <w:tc>
          <w:tcPr>
            <w:tcW w:w="2127" w:type="dxa"/>
          </w:tcPr>
          <w:p w:rsidR="000A7AAE" w:rsidRDefault="000A7AAE" w:rsidP="000A7AAE">
            <w:pPr>
              <w:rPr>
                <w:b/>
                <w:lang w:val="sr-Cyrl-CS"/>
              </w:rPr>
            </w:pPr>
            <w:r w:rsidRPr="00A10D89">
              <w:rPr>
                <w:lang w:val="sr-Cyrl-CS"/>
              </w:rPr>
              <w:t>Сазивање и вођење ВОВ-ћа</w:t>
            </w:r>
          </w:p>
        </w:tc>
        <w:tc>
          <w:tcPr>
            <w:tcW w:w="1701" w:type="dxa"/>
          </w:tcPr>
          <w:p w:rsidR="000A7AAE" w:rsidRDefault="000A7AAE" w:rsidP="000A7AAE">
            <w:pPr>
              <w:rPr>
                <w:b/>
                <w:lang w:val="sr-Cyrl-CS"/>
              </w:rPr>
            </w:pPr>
            <w:r>
              <w:rPr>
                <w:lang w:val="sr-Cyrl-CS"/>
              </w:rPr>
              <w:t>19.6.2019.</w:t>
            </w:r>
          </w:p>
        </w:tc>
        <w:tc>
          <w:tcPr>
            <w:tcW w:w="1843" w:type="dxa"/>
          </w:tcPr>
          <w:p w:rsidR="000A7AAE" w:rsidRDefault="000A7AAE" w:rsidP="000A7AAE">
            <w:pPr>
              <w:rPr>
                <w:b/>
                <w:lang w:val="sr-Cyrl-CS"/>
              </w:rPr>
            </w:pPr>
            <w:r>
              <w:rPr>
                <w:lang w:val="sr-Cyrl-CS"/>
              </w:rPr>
              <w:t>Канцеларија за васпитаче</w:t>
            </w:r>
          </w:p>
        </w:tc>
        <w:tc>
          <w:tcPr>
            <w:tcW w:w="1701" w:type="dxa"/>
          </w:tcPr>
          <w:p w:rsidR="000A7AAE" w:rsidRDefault="000A7AAE" w:rsidP="000A7AAE">
            <w:pPr>
              <w:rPr>
                <w:b/>
                <w:lang w:val="sr-Cyrl-CS"/>
              </w:rPr>
            </w:pPr>
            <w:r>
              <w:rPr>
                <w:lang w:val="sr-Cyrl-CS"/>
              </w:rPr>
              <w:t>Директорка</w:t>
            </w:r>
          </w:p>
        </w:tc>
        <w:tc>
          <w:tcPr>
            <w:tcW w:w="1701" w:type="dxa"/>
          </w:tcPr>
          <w:p w:rsidR="000A7AAE" w:rsidRDefault="000A7AAE" w:rsidP="000A7AAE">
            <w:pPr>
              <w:rPr>
                <w:b/>
                <w:lang w:val="sr-Cyrl-CS"/>
              </w:rPr>
            </w:pPr>
            <w:r>
              <w:rPr>
                <w:lang w:val="sr-Cyrl-CS"/>
              </w:rPr>
              <w:t>Васпитачи и мед.сес.васп.</w:t>
            </w:r>
          </w:p>
        </w:tc>
        <w:tc>
          <w:tcPr>
            <w:tcW w:w="2268" w:type="dxa"/>
          </w:tcPr>
          <w:p w:rsidR="000A7AAE" w:rsidRDefault="000A7AAE" w:rsidP="000A7AAE">
            <w:pPr>
              <w:rPr>
                <w:b/>
                <w:lang w:val="sr-Cyrl-CS"/>
              </w:rPr>
            </w:pPr>
            <w:r>
              <w:rPr>
                <w:lang w:val="sr-Cyrl-CS"/>
              </w:rPr>
              <w:t xml:space="preserve">Подношење годишњих извештаја </w:t>
            </w:r>
            <w:r w:rsidR="00EA6F66">
              <w:rPr>
                <w:lang w:val="sr-Cyrl-CS"/>
              </w:rPr>
              <w:t>актива и тимова, презентац.</w:t>
            </w:r>
            <w:r>
              <w:rPr>
                <w:lang w:val="sr-Cyrl-CS"/>
              </w:rPr>
              <w:t xml:space="preserve"> </w:t>
            </w:r>
            <w:r>
              <w:rPr>
                <w:lang w:val="sr-Cyrl-CS"/>
              </w:rPr>
              <w:lastRenderedPageBreak/>
              <w:t>са семинара</w:t>
            </w:r>
          </w:p>
        </w:tc>
      </w:tr>
      <w:tr w:rsidR="000A7AAE" w:rsidRPr="00A10D89" w:rsidTr="000A7AAE">
        <w:tc>
          <w:tcPr>
            <w:tcW w:w="2127" w:type="dxa"/>
          </w:tcPr>
          <w:p w:rsidR="000A7AAE" w:rsidRPr="00561163" w:rsidRDefault="000A7AAE" w:rsidP="000A7AAE">
            <w:pPr>
              <w:rPr>
                <w:b/>
                <w:lang/>
              </w:rPr>
            </w:pPr>
            <w:r>
              <w:rPr>
                <w:lang/>
              </w:rPr>
              <w:lastRenderedPageBreak/>
              <w:t>П</w:t>
            </w:r>
            <w:r w:rsidRPr="00A10D89">
              <w:t xml:space="preserve">едагошко-инструктивни </w:t>
            </w:r>
            <w:r>
              <w:rPr>
                <w:lang/>
              </w:rPr>
              <w:t>и саветодавни</w:t>
            </w:r>
            <w:r w:rsidRPr="00A10D89">
              <w:t xml:space="preserve"> рад</w:t>
            </w:r>
            <w:r>
              <w:rPr>
                <w:lang/>
              </w:rPr>
              <w:t xml:space="preserve"> васпитача и мед.сес.васпитача</w:t>
            </w:r>
          </w:p>
        </w:tc>
        <w:tc>
          <w:tcPr>
            <w:tcW w:w="1701" w:type="dxa"/>
          </w:tcPr>
          <w:p w:rsidR="000A7AAE" w:rsidRDefault="000A7AAE" w:rsidP="000A7AAE">
            <w:pPr>
              <w:rPr>
                <w:b/>
                <w:lang w:val="sr-Cyrl-CS"/>
              </w:rPr>
            </w:pPr>
            <w:r>
              <w:rPr>
                <w:lang w:val="sr-Cyrl-CS"/>
              </w:rPr>
              <w:t>20.6.2019.</w:t>
            </w:r>
          </w:p>
        </w:tc>
        <w:tc>
          <w:tcPr>
            <w:tcW w:w="1843" w:type="dxa"/>
          </w:tcPr>
          <w:p w:rsidR="000A7AAE" w:rsidRDefault="000A7AAE" w:rsidP="000A7AAE">
            <w:pPr>
              <w:rPr>
                <w:b/>
                <w:lang w:val="sr-Cyrl-CS"/>
              </w:rPr>
            </w:pPr>
            <w:r>
              <w:rPr>
                <w:lang w:val="sr-Cyrl-CS"/>
              </w:rPr>
              <w:t>Канцеларија</w:t>
            </w:r>
          </w:p>
        </w:tc>
        <w:tc>
          <w:tcPr>
            <w:tcW w:w="1701" w:type="dxa"/>
          </w:tcPr>
          <w:p w:rsidR="000A7AAE" w:rsidRDefault="000A7AAE" w:rsidP="000A7AAE">
            <w:pPr>
              <w:rPr>
                <w:b/>
                <w:lang w:val="sr-Cyrl-CS"/>
              </w:rPr>
            </w:pPr>
            <w:r>
              <w:rPr>
                <w:lang w:val="sr-Cyrl-CS"/>
              </w:rPr>
              <w:t>Директорка</w:t>
            </w:r>
          </w:p>
        </w:tc>
        <w:tc>
          <w:tcPr>
            <w:tcW w:w="1701" w:type="dxa"/>
          </w:tcPr>
          <w:p w:rsidR="000A7AAE" w:rsidRDefault="000A7AAE" w:rsidP="000A7AAE">
            <w:pPr>
              <w:rPr>
                <w:b/>
                <w:lang w:val="sr-Cyrl-CS"/>
              </w:rPr>
            </w:pPr>
            <w:r>
              <w:rPr>
                <w:lang w:val="sr-Cyrl-CS"/>
              </w:rPr>
              <w:t>Васпитачи и мед.сес.васп.</w:t>
            </w:r>
          </w:p>
        </w:tc>
        <w:tc>
          <w:tcPr>
            <w:tcW w:w="2268" w:type="dxa"/>
          </w:tcPr>
          <w:p w:rsidR="000A7AAE" w:rsidRDefault="000A7AAE" w:rsidP="000A7AAE">
            <w:pPr>
              <w:rPr>
                <w:b/>
                <w:lang w:val="sr-Cyrl-CS"/>
              </w:rPr>
            </w:pPr>
            <w:r>
              <w:rPr>
                <w:lang w:val="sr-Cyrl-CS"/>
              </w:rPr>
              <w:t>Преглед педагошке документације</w:t>
            </w:r>
          </w:p>
        </w:tc>
      </w:tr>
    </w:tbl>
    <w:p w:rsidR="00146216" w:rsidRPr="00D64ECC" w:rsidRDefault="00D64ECC" w:rsidP="00D64ECC">
      <w:pPr>
        <w:tabs>
          <w:tab w:val="left" w:pos="1440"/>
        </w:tabs>
        <w:rPr>
          <w:lang w:val="sr-Cyrl-CS"/>
        </w:rPr>
      </w:pPr>
      <w:r>
        <w:rPr>
          <w:lang w:val="sr-Cyrl-CS"/>
        </w:rPr>
        <w:tab/>
      </w:r>
    </w:p>
    <w:p w:rsidR="007F2BA0" w:rsidRPr="007F2BA0" w:rsidRDefault="00146216" w:rsidP="00146216">
      <w:pPr>
        <w:ind w:right="284"/>
        <w:jc w:val="both"/>
        <w:rPr>
          <w:b/>
          <w:lang/>
        </w:rPr>
      </w:pPr>
      <w:r w:rsidRPr="00F86E71">
        <w:t>Све наведене активности  саставни су део  годишњег плана и програма рада</w:t>
      </w:r>
      <w:r w:rsidRPr="00F86E71">
        <w:rPr>
          <w:b/>
        </w:rPr>
        <w:t xml:space="preserve"> директора.</w:t>
      </w:r>
    </w:p>
    <w:p w:rsidR="00146216" w:rsidRPr="00F86E71" w:rsidRDefault="00146216" w:rsidP="00146216">
      <w:pPr>
        <w:pStyle w:val="Heading5"/>
        <w:jc w:val="both"/>
        <w:rPr>
          <w:i w:val="0"/>
          <w:sz w:val="24"/>
          <w:szCs w:val="24"/>
          <w:lang w:val="sr-Cyrl-CS"/>
        </w:rPr>
      </w:pPr>
      <w:r w:rsidRPr="00F86E71">
        <w:rPr>
          <w:i w:val="0"/>
          <w:sz w:val="24"/>
          <w:szCs w:val="24"/>
          <w:lang w:val="en-US"/>
        </w:rPr>
        <w:t>V</w:t>
      </w:r>
      <w:r w:rsidRPr="00F86E71">
        <w:rPr>
          <w:i w:val="0"/>
          <w:sz w:val="24"/>
          <w:szCs w:val="24"/>
          <w:lang w:val="sr-Cyrl-CS"/>
        </w:rPr>
        <w:t xml:space="preserve">   РЕАЛИЗАЦИЈА САРАДЊЕ СА ПОРОДИЦОМ</w:t>
      </w:r>
    </w:p>
    <w:p w:rsidR="00146216" w:rsidRPr="00F86E71" w:rsidRDefault="00146216" w:rsidP="00146216">
      <w:pPr>
        <w:jc w:val="both"/>
        <w:rPr>
          <w:b/>
          <w:lang w:val="sr-Cyrl-CS"/>
        </w:rPr>
      </w:pPr>
    </w:p>
    <w:p w:rsidR="00146216" w:rsidRPr="00F86E71" w:rsidRDefault="00146216" w:rsidP="00146216">
      <w:pPr>
        <w:rPr>
          <w:lang w:val="ru-RU"/>
        </w:rPr>
      </w:pPr>
      <w:r w:rsidRPr="00F86E71">
        <w:rPr>
          <w:lang w:val="ru-RU"/>
        </w:rPr>
        <w:t>Сарадња је била усмерена на стварању услова за активно учешће породице у васп.-образовној делатности наше Установе. Посебно смо радили на јачању партнерских односа са породицом, наглашавајући  значај као и улогу тих односа у одрастању и развоју деце.</w:t>
      </w:r>
    </w:p>
    <w:p w:rsidR="00146216" w:rsidRPr="00F86E71" w:rsidRDefault="00146216" w:rsidP="00146216">
      <w:pPr>
        <w:rPr>
          <w:lang w:val="ru-RU"/>
        </w:rPr>
      </w:pPr>
      <w:r w:rsidRPr="00F86E71">
        <w:rPr>
          <w:lang w:val="ru-RU"/>
        </w:rPr>
        <w:t>Негујући отворен систем делатности, породици је омогућено да се укључи кроз различите облике и начине.</w:t>
      </w:r>
    </w:p>
    <w:p w:rsidR="00146216" w:rsidRPr="00F86E71" w:rsidRDefault="00146216" w:rsidP="00146216">
      <w:pPr>
        <w:rPr>
          <w:b/>
        </w:rPr>
      </w:pPr>
    </w:p>
    <w:p w:rsidR="00146216" w:rsidRPr="00D64ECC" w:rsidRDefault="00146216" w:rsidP="00A207F2">
      <w:pPr>
        <w:pStyle w:val="ListParagraph"/>
        <w:numPr>
          <w:ilvl w:val="0"/>
          <w:numId w:val="12"/>
        </w:numPr>
        <w:rPr>
          <w:lang w:val="ru-RU"/>
        </w:rPr>
      </w:pPr>
      <w:r w:rsidRPr="00D64ECC">
        <w:rPr>
          <w:b/>
          <w:lang w:val="ru-RU"/>
        </w:rPr>
        <w:t>Облици сарадње</w:t>
      </w:r>
    </w:p>
    <w:p w:rsidR="00146216" w:rsidRPr="00F86E71" w:rsidRDefault="00146216" w:rsidP="00146216">
      <w:pPr>
        <w:rPr>
          <w:lang w:val="ru-RU"/>
        </w:rPr>
      </w:pPr>
      <w:r w:rsidRPr="00F86E71">
        <w:rPr>
          <w:lang w:val="ru-RU"/>
        </w:rPr>
        <w:t>- Родитељски састанци, отворена врата, комуникација путем паноа, учешће у играоницама, свакодневна размена информација на релацији:родитељ-васпитач.</w:t>
      </w:r>
    </w:p>
    <w:p w:rsidR="00146216" w:rsidRPr="00F86E71" w:rsidRDefault="00146216" w:rsidP="00146216">
      <w:pPr>
        <w:rPr>
          <w:lang w:val="ru-RU"/>
        </w:rPr>
      </w:pPr>
      <w:r w:rsidRPr="00F86E71">
        <w:rPr>
          <w:lang w:val="ru-RU"/>
        </w:rPr>
        <w:t>-Радионице и играонице са темама и садржајима из непосредног васпитно-образовног рада, као на пример: Јесење, Новогодишње и Ускршње радионице</w:t>
      </w:r>
    </w:p>
    <w:p w:rsidR="00146216" w:rsidRDefault="00146216" w:rsidP="00A207F2">
      <w:pPr>
        <w:pStyle w:val="Heading2"/>
        <w:numPr>
          <w:ilvl w:val="0"/>
          <w:numId w:val="12"/>
        </w:numPr>
        <w:jc w:val="both"/>
        <w:rPr>
          <w:rFonts w:ascii="Times New Roman" w:hAnsi="Times New Roman" w:cs="Times New Roman"/>
          <w:i w:val="0"/>
          <w:sz w:val="24"/>
          <w:szCs w:val="24"/>
          <w:lang w:val="sr-Cyrl-CS"/>
        </w:rPr>
      </w:pPr>
      <w:r>
        <w:rPr>
          <w:rFonts w:ascii="Times New Roman" w:hAnsi="Times New Roman" w:cs="Times New Roman"/>
          <w:i w:val="0"/>
          <w:sz w:val="24"/>
          <w:szCs w:val="24"/>
          <w:lang/>
        </w:rPr>
        <w:t>Реализоване</w:t>
      </w:r>
      <w:r w:rsidRPr="00F86E71">
        <w:rPr>
          <w:rFonts w:ascii="Times New Roman" w:hAnsi="Times New Roman" w:cs="Times New Roman"/>
          <w:i w:val="0"/>
          <w:sz w:val="24"/>
          <w:szCs w:val="24"/>
          <w:lang w:val="sr-Cyrl-CS"/>
        </w:rPr>
        <w:t xml:space="preserve"> а</w:t>
      </w:r>
      <w:r>
        <w:rPr>
          <w:rFonts w:ascii="Times New Roman" w:hAnsi="Times New Roman" w:cs="Times New Roman"/>
          <w:i w:val="0"/>
          <w:sz w:val="24"/>
          <w:szCs w:val="24"/>
          <w:lang w:val="sr-Cyrl-CS"/>
        </w:rPr>
        <w:t>ктивно</w:t>
      </w:r>
      <w:r w:rsidR="00597CDC">
        <w:rPr>
          <w:rFonts w:ascii="Times New Roman" w:hAnsi="Times New Roman" w:cs="Times New Roman"/>
          <w:i w:val="0"/>
          <w:sz w:val="24"/>
          <w:szCs w:val="24"/>
          <w:lang w:val="sr-Cyrl-CS"/>
        </w:rPr>
        <w:t>сти у сарадњи са родитељима 201</w:t>
      </w:r>
      <w:r w:rsidR="00597CDC">
        <w:rPr>
          <w:rFonts w:ascii="Times New Roman" w:hAnsi="Times New Roman" w:cs="Times New Roman"/>
          <w:i w:val="0"/>
          <w:sz w:val="24"/>
          <w:szCs w:val="24"/>
          <w:lang/>
        </w:rPr>
        <w:t>8</w:t>
      </w:r>
      <w:r>
        <w:rPr>
          <w:rFonts w:ascii="Times New Roman" w:hAnsi="Times New Roman" w:cs="Times New Roman"/>
          <w:i w:val="0"/>
          <w:sz w:val="24"/>
          <w:szCs w:val="24"/>
          <w:lang w:val="sr-Cyrl-CS"/>
        </w:rPr>
        <w:t>./</w:t>
      </w:r>
      <w:r w:rsidR="00597CDC">
        <w:rPr>
          <w:rFonts w:ascii="Times New Roman" w:hAnsi="Times New Roman" w:cs="Times New Roman"/>
          <w:i w:val="0"/>
          <w:sz w:val="24"/>
          <w:szCs w:val="24"/>
          <w:lang w:val="sr-Cyrl-CS"/>
        </w:rPr>
        <w:t>201</w:t>
      </w:r>
      <w:r w:rsidR="00597CDC">
        <w:rPr>
          <w:rFonts w:ascii="Times New Roman" w:hAnsi="Times New Roman" w:cs="Times New Roman"/>
          <w:i w:val="0"/>
          <w:sz w:val="24"/>
          <w:szCs w:val="24"/>
          <w:lang/>
        </w:rPr>
        <w:t>9</w:t>
      </w:r>
      <w:r w:rsidRPr="00F86E71">
        <w:rPr>
          <w:rFonts w:ascii="Times New Roman" w:hAnsi="Times New Roman" w:cs="Times New Roman"/>
          <w:i w:val="0"/>
          <w:sz w:val="24"/>
          <w:szCs w:val="24"/>
          <w:lang w:val="sr-Cyrl-CS"/>
        </w:rPr>
        <w:t>.</w:t>
      </w:r>
      <w:r>
        <w:rPr>
          <w:rFonts w:ascii="Times New Roman" w:hAnsi="Times New Roman" w:cs="Times New Roman"/>
          <w:i w:val="0"/>
          <w:sz w:val="24"/>
          <w:szCs w:val="24"/>
          <w:lang w:val="sr-Cyrl-CS"/>
        </w:rPr>
        <w:t>год.</w:t>
      </w:r>
    </w:p>
    <w:p w:rsidR="00D64ECC" w:rsidRPr="00D64ECC" w:rsidRDefault="00D64ECC" w:rsidP="00D64ECC">
      <w:pPr>
        <w:rPr>
          <w:lang w:val="sr-Cyrl-CS"/>
        </w:rPr>
      </w:pPr>
    </w:p>
    <w:tbl>
      <w:tblPr>
        <w:tblStyle w:val="TableGrid"/>
        <w:tblW w:w="0" w:type="auto"/>
        <w:tblLook w:val="04A0"/>
      </w:tblPr>
      <w:tblGrid>
        <w:gridCol w:w="2394"/>
        <w:gridCol w:w="2394"/>
        <w:gridCol w:w="2394"/>
        <w:gridCol w:w="2394"/>
      </w:tblGrid>
      <w:tr w:rsidR="00146216" w:rsidRPr="00C14945" w:rsidTr="00B93110">
        <w:trPr>
          <w:trHeight w:val="433"/>
        </w:trPr>
        <w:tc>
          <w:tcPr>
            <w:tcW w:w="2394" w:type="dxa"/>
          </w:tcPr>
          <w:p w:rsidR="00146216" w:rsidRPr="00C14945" w:rsidRDefault="00146216" w:rsidP="00B93110">
            <w:pPr>
              <w:rPr>
                <w:b/>
              </w:rPr>
            </w:pPr>
            <w:r w:rsidRPr="00C14945">
              <w:rPr>
                <w:b/>
              </w:rPr>
              <w:t>Облици сарадње</w:t>
            </w:r>
          </w:p>
        </w:tc>
        <w:tc>
          <w:tcPr>
            <w:tcW w:w="2394" w:type="dxa"/>
          </w:tcPr>
          <w:p w:rsidR="00146216" w:rsidRPr="00C14945" w:rsidRDefault="00146216" w:rsidP="00B93110">
            <w:pPr>
              <w:rPr>
                <w:b/>
              </w:rPr>
            </w:pPr>
            <w:r w:rsidRPr="00C14945">
              <w:rPr>
                <w:b/>
              </w:rPr>
              <w:t>Садржај</w:t>
            </w:r>
          </w:p>
        </w:tc>
        <w:tc>
          <w:tcPr>
            <w:tcW w:w="2394" w:type="dxa"/>
          </w:tcPr>
          <w:p w:rsidR="00146216" w:rsidRPr="00C14945" w:rsidRDefault="00146216" w:rsidP="00B93110">
            <w:pPr>
              <w:rPr>
                <w:b/>
              </w:rPr>
            </w:pPr>
            <w:r w:rsidRPr="00C14945">
              <w:rPr>
                <w:b/>
              </w:rPr>
              <w:t>Време</w:t>
            </w:r>
          </w:p>
        </w:tc>
        <w:tc>
          <w:tcPr>
            <w:tcW w:w="2394" w:type="dxa"/>
          </w:tcPr>
          <w:p w:rsidR="00146216" w:rsidRPr="00C14945" w:rsidRDefault="00146216" w:rsidP="00B93110">
            <w:pPr>
              <w:rPr>
                <w:b/>
              </w:rPr>
            </w:pPr>
            <w:r w:rsidRPr="00C14945">
              <w:rPr>
                <w:b/>
              </w:rPr>
              <w:t>Носиоци</w:t>
            </w:r>
          </w:p>
        </w:tc>
      </w:tr>
      <w:tr w:rsidR="00597CDC" w:rsidRPr="00C14945" w:rsidTr="00B93110">
        <w:trPr>
          <w:trHeight w:val="433"/>
        </w:trPr>
        <w:tc>
          <w:tcPr>
            <w:tcW w:w="2394" w:type="dxa"/>
          </w:tcPr>
          <w:p w:rsidR="00597CDC" w:rsidRPr="00597CDC" w:rsidRDefault="00597CDC" w:rsidP="00B93110">
            <w:pPr>
              <w:rPr>
                <w:lang/>
              </w:rPr>
            </w:pPr>
            <w:r>
              <w:rPr>
                <w:lang/>
              </w:rPr>
              <w:t xml:space="preserve">Родитељски састанак </w:t>
            </w:r>
            <w:r w:rsidR="009A2037">
              <w:rPr>
                <w:lang/>
              </w:rPr>
              <w:t>за јаслене групе</w:t>
            </w:r>
          </w:p>
        </w:tc>
        <w:tc>
          <w:tcPr>
            <w:tcW w:w="2394" w:type="dxa"/>
          </w:tcPr>
          <w:p w:rsidR="00597CDC" w:rsidRPr="009A2037" w:rsidRDefault="009A2037" w:rsidP="009A2037">
            <w:pPr>
              <w:rPr>
                <w:lang/>
              </w:rPr>
            </w:pPr>
            <w:r>
              <w:rPr>
                <w:lang/>
              </w:rPr>
              <w:t>-договор са родитељима о пријему деце</w:t>
            </w:r>
          </w:p>
        </w:tc>
        <w:tc>
          <w:tcPr>
            <w:tcW w:w="2394" w:type="dxa"/>
          </w:tcPr>
          <w:p w:rsidR="00597CDC" w:rsidRPr="009A2037" w:rsidRDefault="00A812D8" w:rsidP="00B93110">
            <w:pPr>
              <w:rPr>
                <w:lang/>
              </w:rPr>
            </w:pPr>
            <w:r>
              <w:rPr>
                <w:lang/>
              </w:rPr>
              <w:t>28</w:t>
            </w:r>
            <w:r w:rsidR="00DC443B">
              <w:rPr>
                <w:lang/>
              </w:rPr>
              <w:t>.</w:t>
            </w:r>
            <w:r w:rsidR="00DC443B">
              <w:rPr>
                <w:lang/>
              </w:rPr>
              <w:t>0</w:t>
            </w:r>
            <w:r w:rsidR="009A2037">
              <w:rPr>
                <w:lang/>
              </w:rPr>
              <w:t>8.2018.</w:t>
            </w:r>
          </w:p>
        </w:tc>
        <w:tc>
          <w:tcPr>
            <w:tcW w:w="2394" w:type="dxa"/>
          </w:tcPr>
          <w:p w:rsidR="00597CDC" w:rsidRDefault="009A2037" w:rsidP="00B93110">
            <w:pPr>
              <w:rPr>
                <w:lang/>
              </w:rPr>
            </w:pPr>
            <w:r>
              <w:rPr>
                <w:lang/>
              </w:rPr>
              <w:t xml:space="preserve">Директорка </w:t>
            </w:r>
          </w:p>
          <w:p w:rsidR="009A2037" w:rsidRPr="009A2037" w:rsidRDefault="009A2037" w:rsidP="00B93110">
            <w:pPr>
              <w:rPr>
                <w:lang/>
              </w:rPr>
            </w:pPr>
            <w:r>
              <w:rPr>
                <w:lang/>
              </w:rPr>
              <w:t>Медицинске сестре васпитачи</w:t>
            </w:r>
          </w:p>
        </w:tc>
      </w:tr>
      <w:tr w:rsidR="00146216" w:rsidTr="00B93110">
        <w:trPr>
          <w:trHeight w:val="2114"/>
        </w:trPr>
        <w:tc>
          <w:tcPr>
            <w:tcW w:w="2394" w:type="dxa"/>
          </w:tcPr>
          <w:p w:rsidR="00146216" w:rsidRPr="003931F8" w:rsidRDefault="00146216" w:rsidP="00B93110">
            <w:r>
              <w:t>Општи родитељски састанак</w:t>
            </w:r>
          </w:p>
        </w:tc>
        <w:tc>
          <w:tcPr>
            <w:tcW w:w="2394" w:type="dxa"/>
          </w:tcPr>
          <w:p w:rsidR="00146216" w:rsidRDefault="00146216" w:rsidP="00B93110">
            <w:r>
              <w:t xml:space="preserve">-информисање родитеља о  услугама у програму рада установе </w:t>
            </w:r>
          </w:p>
          <w:p w:rsidR="00146216" w:rsidRDefault="00146216" w:rsidP="00B93110">
            <w:r>
              <w:t>-упознавање са режимом дана</w:t>
            </w:r>
          </w:p>
          <w:p w:rsidR="00146216" w:rsidRDefault="00146216" w:rsidP="00B93110">
            <w:r>
              <w:t>-предавање стоматолога В.М.</w:t>
            </w:r>
          </w:p>
          <w:p w:rsidR="00146216" w:rsidRPr="003931F8" w:rsidRDefault="00146216" w:rsidP="00B93110"/>
        </w:tc>
        <w:tc>
          <w:tcPr>
            <w:tcW w:w="2394" w:type="dxa"/>
          </w:tcPr>
          <w:p w:rsidR="00146216" w:rsidRDefault="00146216" w:rsidP="00B93110"/>
          <w:p w:rsidR="00146216" w:rsidRPr="003931F8" w:rsidRDefault="00597CDC" w:rsidP="00B93110">
            <w:r>
              <w:t xml:space="preserve">  03.09.2018.</w:t>
            </w:r>
          </w:p>
        </w:tc>
        <w:tc>
          <w:tcPr>
            <w:tcW w:w="2394" w:type="dxa"/>
          </w:tcPr>
          <w:p w:rsidR="00146216" w:rsidRDefault="00146216" w:rsidP="00B93110"/>
          <w:p w:rsidR="00146216" w:rsidRDefault="00146216" w:rsidP="00B93110">
            <w:r>
              <w:t>Директорка</w:t>
            </w:r>
          </w:p>
          <w:p w:rsidR="00146216" w:rsidRDefault="00146216" w:rsidP="00B93110">
            <w:r>
              <w:t>Медицинска сестра</w:t>
            </w:r>
          </w:p>
          <w:p w:rsidR="00146216" w:rsidRPr="003931F8" w:rsidRDefault="00146216" w:rsidP="00B93110">
            <w:r>
              <w:t>Сарадници Дома здравља</w:t>
            </w:r>
          </w:p>
        </w:tc>
      </w:tr>
      <w:tr w:rsidR="00146216" w:rsidTr="00B93110">
        <w:trPr>
          <w:trHeight w:val="1936"/>
        </w:trPr>
        <w:tc>
          <w:tcPr>
            <w:tcW w:w="2394" w:type="dxa"/>
          </w:tcPr>
          <w:p w:rsidR="00146216" w:rsidRPr="003931F8" w:rsidRDefault="00146216" w:rsidP="00B93110">
            <w:r>
              <w:t>Групни родитељски састанак</w:t>
            </w:r>
          </w:p>
        </w:tc>
        <w:tc>
          <w:tcPr>
            <w:tcW w:w="2394" w:type="dxa"/>
          </w:tcPr>
          <w:p w:rsidR="00146216" w:rsidRDefault="00146216" w:rsidP="00B93110">
            <w:r>
              <w:t>-упознавање родитеља са планом вор-а,</w:t>
            </w:r>
          </w:p>
          <w:p w:rsidR="00146216" w:rsidRDefault="00146216" w:rsidP="00B93110">
            <w:r>
              <w:t>-прибор потребан за рад,</w:t>
            </w:r>
          </w:p>
          <w:p w:rsidR="00146216" w:rsidRDefault="00146216" w:rsidP="00B93110">
            <w:r>
              <w:t>-уџбеници, осигурање</w:t>
            </w:r>
          </w:p>
          <w:p w:rsidR="00146216" w:rsidRDefault="00146216" w:rsidP="00B93110">
            <w:pPr>
              <w:rPr>
                <w:lang/>
              </w:rPr>
            </w:pPr>
            <w:r>
              <w:lastRenderedPageBreak/>
              <w:t>-избор родитеља за савет</w:t>
            </w:r>
          </w:p>
          <w:p w:rsidR="00D64ECC" w:rsidRDefault="00D64ECC" w:rsidP="00B93110">
            <w:pPr>
              <w:rPr>
                <w:lang/>
              </w:rPr>
            </w:pPr>
          </w:p>
          <w:p w:rsidR="00D64ECC" w:rsidRPr="00D64ECC" w:rsidRDefault="00D64ECC" w:rsidP="00B93110">
            <w:pPr>
              <w:rPr>
                <w:lang/>
              </w:rPr>
            </w:pPr>
          </w:p>
        </w:tc>
        <w:tc>
          <w:tcPr>
            <w:tcW w:w="2394" w:type="dxa"/>
          </w:tcPr>
          <w:p w:rsidR="00146216" w:rsidRDefault="00146216" w:rsidP="00B93110"/>
          <w:p w:rsidR="00146216" w:rsidRDefault="00146216" w:rsidP="00B93110"/>
          <w:p w:rsidR="00146216" w:rsidRPr="00E3138E" w:rsidRDefault="00597CDC" w:rsidP="00B93110">
            <w:r>
              <w:t>03.09.2018</w:t>
            </w:r>
            <w:r w:rsidR="00146216">
              <w:t>.</w:t>
            </w:r>
          </w:p>
        </w:tc>
        <w:tc>
          <w:tcPr>
            <w:tcW w:w="2394" w:type="dxa"/>
          </w:tcPr>
          <w:p w:rsidR="00146216" w:rsidRDefault="00146216" w:rsidP="00B93110"/>
          <w:p w:rsidR="00146216" w:rsidRDefault="00146216" w:rsidP="00B93110"/>
          <w:p w:rsidR="00146216" w:rsidRPr="00E3138E" w:rsidRDefault="00146216" w:rsidP="00B93110">
            <w:r>
              <w:t xml:space="preserve"> Васпитачице</w:t>
            </w:r>
          </w:p>
        </w:tc>
      </w:tr>
      <w:tr w:rsidR="00DC443B" w:rsidTr="00B93110">
        <w:trPr>
          <w:trHeight w:val="1936"/>
        </w:trPr>
        <w:tc>
          <w:tcPr>
            <w:tcW w:w="2394" w:type="dxa"/>
          </w:tcPr>
          <w:p w:rsidR="00DC443B" w:rsidRDefault="00DC443B" w:rsidP="00B93110">
            <w:pPr>
              <w:rPr>
                <w:lang/>
              </w:rPr>
            </w:pPr>
            <w:r>
              <w:rPr>
                <w:lang/>
              </w:rPr>
              <w:lastRenderedPageBreak/>
              <w:t>Групни родитељски у Трсци ППГ</w:t>
            </w:r>
          </w:p>
          <w:p w:rsidR="00DC443B" w:rsidRPr="00DC443B" w:rsidRDefault="00DC443B" w:rsidP="00B93110">
            <w:pPr>
              <w:rPr>
                <w:lang/>
              </w:rPr>
            </w:pPr>
          </w:p>
        </w:tc>
        <w:tc>
          <w:tcPr>
            <w:tcW w:w="2394" w:type="dxa"/>
          </w:tcPr>
          <w:p w:rsidR="00DC443B" w:rsidRDefault="00DC443B" w:rsidP="00B93110">
            <w:pPr>
              <w:rPr>
                <w:lang/>
              </w:rPr>
            </w:pPr>
            <w:r>
              <w:rPr>
                <w:lang/>
              </w:rPr>
              <w:t>-извештај о адаптацији за месец септембар,</w:t>
            </w:r>
          </w:p>
          <w:p w:rsidR="00DC443B" w:rsidRPr="00DC443B" w:rsidRDefault="00DC443B" w:rsidP="00B93110">
            <w:pPr>
              <w:rPr>
                <w:lang/>
              </w:rPr>
            </w:pPr>
            <w:r>
              <w:rPr>
                <w:lang/>
              </w:rPr>
              <w:t>-ВОР за месец октобар</w:t>
            </w:r>
          </w:p>
        </w:tc>
        <w:tc>
          <w:tcPr>
            <w:tcW w:w="2394" w:type="dxa"/>
          </w:tcPr>
          <w:p w:rsidR="00DC443B" w:rsidRPr="00DC443B" w:rsidRDefault="00DC443B" w:rsidP="00B93110">
            <w:pPr>
              <w:rPr>
                <w:lang/>
              </w:rPr>
            </w:pPr>
            <w:r>
              <w:rPr>
                <w:lang/>
              </w:rPr>
              <w:t>1.10. 2018.</w:t>
            </w:r>
          </w:p>
        </w:tc>
        <w:tc>
          <w:tcPr>
            <w:tcW w:w="2394" w:type="dxa"/>
          </w:tcPr>
          <w:p w:rsidR="00DC443B" w:rsidRPr="00DC443B" w:rsidRDefault="00DC443B" w:rsidP="00B93110">
            <w:pPr>
              <w:rPr>
                <w:lang/>
              </w:rPr>
            </w:pPr>
            <w:r>
              <w:rPr>
                <w:lang/>
              </w:rPr>
              <w:t>Васпитачи и родитљи</w:t>
            </w:r>
          </w:p>
        </w:tc>
      </w:tr>
      <w:tr w:rsidR="00146216" w:rsidTr="00B93110">
        <w:trPr>
          <w:trHeight w:val="1282"/>
        </w:trPr>
        <w:tc>
          <w:tcPr>
            <w:tcW w:w="2394" w:type="dxa"/>
          </w:tcPr>
          <w:p w:rsidR="00146216" w:rsidRPr="00A812D8" w:rsidRDefault="00146216" w:rsidP="00B93110">
            <w:pPr>
              <w:rPr>
                <w:lang/>
              </w:rPr>
            </w:pPr>
            <w:r>
              <w:t>Радионице за родитеље</w:t>
            </w:r>
            <w:r w:rsidR="00A812D8">
              <w:rPr>
                <w:lang/>
              </w:rPr>
              <w:t xml:space="preserve">, </w:t>
            </w:r>
          </w:p>
        </w:tc>
        <w:tc>
          <w:tcPr>
            <w:tcW w:w="2394" w:type="dxa"/>
          </w:tcPr>
          <w:p w:rsidR="00146216" w:rsidRPr="00A812D8" w:rsidRDefault="00A812D8" w:rsidP="00B93110">
            <w:pPr>
              <w:rPr>
                <w:lang/>
              </w:rPr>
            </w:pPr>
            <w:r>
              <w:rPr>
                <w:lang/>
              </w:rPr>
              <w:t>-израда шешира од природних материјала</w:t>
            </w:r>
          </w:p>
        </w:tc>
        <w:tc>
          <w:tcPr>
            <w:tcW w:w="2394" w:type="dxa"/>
          </w:tcPr>
          <w:p w:rsidR="00146216" w:rsidRDefault="00A812D8" w:rsidP="00B93110">
            <w:pPr>
              <w:rPr>
                <w:lang/>
              </w:rPr>
            </w:pPr>
            <w:r>
              <w:rPr>
                <w:lang/>
              </w:rPr>
              <w:t xml:space="preserve">1.10.2018. </w:t>
            </w:r>
          </w:p>
          <w:p w:rsidR="00A812D8" w:rsidRDefault="00A812D8" w:rsidP="00B93110">
            <w:pPr>
              <w:rPr>
                <w:lang/>
              </w:rPr>
            </w:pPr>
            <w:r>
              <w:rPr>
                <w:lang/>
              </w:rPr>
              <w:t>2.10.2018.</w:t>
            </w:r>
          </w:p>
          <w:p w:rsidR="00A812D8" w:rsidRPr="00A812D8" w:rsidRDefault="00A812D8" w:rsidP="00B93110">
            <w:pPr>
              <w:rPr>
                <w:lang/>
              </w:rPr>
            </w:pPr>
            <w:r>
              <w:rPr>
                <w:lang/>
              </w:rPr>
              <w:t>4.10.2018.</w:t>
            </w:r>
          </w:p>
        </w:tc>
        <w:tc>
          <w:tcPr>
            <w:tcW w:w="2394" w:type="dxa"/>
          </w:tcPr>
          <w:p w:rsidR="00146216" w:rsidRDefault="00146216" w:rsidP="00B93110">
            <w:r>
              <w:t>Васпитачице</w:t>
            </w:r>
          </w:p>
          <w:p w:rsidR="00146216" w:rsidRDefault="00146216" w:rsidP="00B93110">
            <w:r>
              <w:t>Родитељи</w:t>
            </w:r>
          </w:p>
          <w:p w:rsidR="00146216" w:rsidRPr="00E3138E" w:rsidRDefault="00146216" w:rsidP="00B93110">
            <w:r>
              <w:t>деца</w:t>
            </w:r>
          </w:p>
        </w:tc>
      </w:tr>
      <w:tr w:rsidR="00146216" w:rsidTr="00B93110">
        <w:trPr>
          <w:trHeight w:val="1158"/>
        </w:trPr>
        <w:tc>
          <w:tcPr>
            <w:tcW w:w="2394" w:type="dxa"/>
          </w:tcPr>
          <w:p w:rsidR="00146216" w:rsidRPr="003931F8" w:rsidRDefault="00146216" w:rsidP="00B93110">
            <w:r>
              <w:t>Тематски родитељски састанак</w:t>
            </w:r>
          </w:p>
        </w:tc>
        <w:tc>
          <w:tcPr>
            <w:tcW w:w="2394" w:type="dxa"/>
          </w:tcPr>
          <w:p w:rsidR="00146216" w:rsidRPr="00A812D8" w:rsidRDefault="00A812D8" w:rsidP="00B93110">
            <w:pPr>
              <w:rPr>
                <w:lang/>
              </w:rPr>
            </w:pPr>
            <w:r>
              <w:t>Спремно</w:t>
            </w:r>
            <w:r>
              <w:rPr>
                <w:lang/>
              </w:rPr>
              <w:t>ст</w:t>
            </w:r>
            <w:r>
              <w:t>, готовост, деце за полазак у школу</w:t>
            </w:r>
          </w:p>
        </w:tc>
        <w:tc>
          <w:tcPr>
            <w:tcW w:w="2394" w:type="dxa"/>
          </w:tcPr>
          <w:p w:rsidR="00146216" w:rsidRPr="00E3138E" w:rsidRDefault="00A812D8" w:rsidP="00B93110">
            <w:r>
              <w:rPr>
                <w:lang/>
              </w:rPr>
              <w:t>21.05</w:t>
            </w:r>
            <w:r>
              <w:t>.20</w:t>
            </w:r>
            <w:r>
              <w:rPr>
                <w:lang/>
              </w:rPr>
              <w:t>19</w:t>
            </w:r>
            <w:r w:rsidR="00146216">
              <w:t>.</w:t>
            </w:r>
          </w:p>
        </w:tc>
        <w:tc>
          <w:tcPr>
            <w:tcW w:w="2394" w:type="dxa"/>
          </w:tcPr>
          <w:p w:rsidR="00146216" w:rsidRDefault="00146216" w:rsidP="00B93110">
            <w:r>
              <w:t>Васпитачице</w:t>
            </w:r>
          </w:p>
          <w:p w:rsidR="00146216" w:rsidRPr="00E3138E" w:rsidRDefault="00146216" w:rsidP="00B93110">
            <w:r>
              <w:t>Вас. група</w:t>
            </w:r>
          </w:p>
        </w:tc>
      </w:tr>
      <w:tr w:rsidR="00146216" w:rsidTr="00B93110">
        <w:trPr>
          <w:trHeight w:val="1255"/>
        </w:trPr>
        <w:tc>
          <w:tcPr>
            <w:tcW w:w="2394" w:type="dxa"/>
            <w:shd w:val="clear" w:color="auto" w:fill="auto"/>
          </w:tcPr>
          <w:p w:rsidR="00146216" w:rsidRPr="00E3138E" w:rsidRDefault="00146216" w:rsidP="00B93110">
            <w:r>
              <w:t>Новогодишње радионице:израда честитки, украса…</w:t>
            </w:r>
          </w:p>
        </w:tc>
        <w:tc>
          <w:tcPr>
            <w:tcW w:w="2394" w:type="dxa"/>
          </w:tcPr>
          <w:p w:rsidR="00146216" w:rsidRPr="00E3138E" w:rsidRDefault="00146216" w:rsidP="00B93110">
            <w:r>
              <w:t>Израда Новогодишњих честитки, украса</w:t>
            </w:r>
            <w:r w:rsidR="00A812D8">
              <w:rPr>
                <w:lang/>
              </w:rPr>
              <w:t>, капа</w:t>
            </w:r>
            <w:r>
              <w:t>...</w:t>
            </w:r>
          </w:p>
        </w:tc>
        <w:tc>
          <w:tcPr>
            <w:tcW w:w="2394" w:type="dxa"/>
          </w:tcPr>
          <w:p w:rsidR="00A812D8" w:rsidRDefault="00A812D8" w:rsidP="00B93110">
            <w:pPr>
              <w:rPr>
                <w:lang/>
              </w:rPr>
            </w:pPr>
            <w:r>
              <w:rPr>
                <w:lang/>
              </w:rPr>
              <w:t>18.12.2018.ППГ-Трска</w:t>
            </w:r>
          </w:p>
          <w:p w:rsidR="00146216" w:rsidRPr="00E3138E" w:rsidRDefault="00A812D8" w:rsidP="00B93110">
            <w:r>
              <w:t xml:space="preserve"> 21.12.</w:t>
            </w:r>
            <w:r>
              <w:rPr>
                <w:lang/>
              </w:rPr>
              <w:t>2018</w:t>
            </w:r>
            <w:r w:rsidR="00146216">
              <w:t>.</w:t>
            </w:r>
          </w:p>
        </w:tc>
        <w:tc>
          <w:tcPr>
            <w:tcW w:w="2394" w:type="dxa"/>
          </w:tcPr>
          <w:p w:rsidR="00146216" w:rsidRDefault="00146216" w:rsidP="00B93110">
            <w:r>
              <w:t>Васпитачи</w:t>
            </w:r>
          </w:p>
          <w:p w:rsidR="00146216" w:rsidRDefault="00146216" w:rsidP="00B93110">
            <w:r>
              <w:t>Родитељи</w:t>
            </w:r>
          </w:p>
          <w:p w:rsidR="00146216" w:rsidRPr="00E3138E" w:rsidRDefault="00146216" w:rsidP="00B93110">
            <w:r>
              <w:t>деца</w:t>
            </w:r>
          </w:p>
        </w:tc>
      </w:tr>
      <w:tr w:rsidR="00146216" w:rsidTr="00B93110">
        <w:trPr>
          <w:trHeight w:val="1543"/>
        </w:trPr>
        <w:tc>
          <w:tcPr>
            <w:tcW w:w="2394" w:type="dxa"/>
          </w:tcPr>
          <w:p w:rsidR="00146216" w:rsidRDefault="00146216" w:rsidP="00B93110"/>
          <w:p w:rsidR="00146216" w:rsidRDefault="00146216" w:rsidP="00B93110"/>
          <w:p w:rsidR="00146216" w:rsidRPr="007B6573" w:rsidRDefault="00146216" w:rsidP="00B93110">
            <w:r>
              <w:t>Индиректни контакти</w:t>
            </w:r>
          </w:p>
        </w:tc>
        <w:tc>
          <w:tcPr>
            <w:tcW w:w="2394" w:type="dxa"/>
          </w:tcPr>
          <w:p w:rsidR="00146216" w:rsidRDefault="00146216" w:rsidP="00B93110">
            <w:r>
              <w:t>Увид у дечији портфолио</w:t>
            </w:r>
          </w:p>
          <w:p w:rsidR="00146216" w:rsidRDefault="00146216" w:rsidP="00B93110"/>
          <w:p w:rsidR="00146216" w:rsidRPr="007B6573" w:rsidRDefault="00146216" w:rsidP="00B93110">
            <w:r>
              <w:t>Дечији развој и напредак</w:t>
            </w:r>
          </w:p>
        </w:tc>
        <w:tc>
          <w:tcPr>
            <w:tcW w:w="2394" w:type="dxa"/>
          </w:tcPr>
          <w:p w:rsidR="00146216" w:rsidRPr="007B6573" w:rsidRDefault="00146216" w:rsidP="00B93110">
            <w:r>
              <w:t>Током месеца октобра, новембра и децембра</w:t>
            </w:r>
          </w:p>
        </w:tc>
        <w:tc>
          <w:tcPr>
            <w:tcW w:w="2394" w:type="dxa"/>
          </w:tcPr>
          <w:p w:rsidR="00146216" w:rsidRDefault="00146216" w:rsidP="00B93110">
            <w:r>
              <w:t>Васпитачи</w:t>
            </w:r>
          </w:p>
          <w:p w:rsidR="00146216" w:rsidRDefault="00146216" w:rsidP="00B93110">
            <w:r>
              <w:t>Родитељи</w:t>
            </w:r>
          </w:p>
          <w:p w:rsidR="00146216" w:rsidRPr="007B6573" w:rsidRDefault="00146216" w:rsidP="00B93110"/>
        </w:tc>
      </w:tr>
      <w:tr w:rsidR="00146216" w:rsidTr="00B93110">
        <w:trPr>
          <w:trHeight w:val="1124"/>
        </w:trPr>
        <w:tc>
          <w:tcPr>
            <w:tcW w:w="2394" w:type="dxa"/>
          </w:tcPr>
          <w:p w:rsidR="00146216" w:rsidRPr="007B6573" w:rsidRDefault="00146216" w:rsidP="00B93110">
            <w:r>
              <w:t>Кућне посете</w:t>
            </w:r>
          </w:p>
        </w:tc>
        <w:tc>
          <w:tcPr>
            <w:tcW w:w="2394" w:type="dxa"/>
          </w:tcPr>
          <w:p w:rsidR="00146216" w:rsidRPr="007B6573" w:rsidRDefault="00146216" w:rsidP="00B93110">
            <w:r>
              <w:t>Након прележаних болести</w:t>
            </w:r>
          </w:p>
        </w:tc>
        <w:tc>
          <w:tcPr>
            <w:tcW w:w="2394" w:type="dxa"/>
          </w:tcPr>
          <w:p w:rsidR="00146216" w:rsidRPr="00DC7312" w:rsidRDefault="00DC7312" w:rsidP="00B93110">
            <w:pPr>
              <w:rPr>
                <w:lang/>
              </w:rPr>
            </w:pPr>
            <w:r>
              <w:rPr>
                <w:lang/>
              </w:rPr>
              <w:t>У току године</w:t>
            </w:r>
          </w:p>
          <w:p w:rsidR="00146216" w:rsidRPr="00DC7312" w:rsidRDefault="00146216" w:rsidP="00B93110">
            <w:pPr>
              <w:rPr>
                <w:lang/>
              </w:rPr>
            </w:pPr>
          </w:p>
        </w:tc>
        <w:tc>
          <w:tcPr>
            <w:tcW w:w="2394" w:type="dxa"/>
          </w:tcPr>
          <w:p w:rsidR="00146216" w:rsidRDefault="00146216" w:rsidP="00B93110">
            <w:r>
              <w:t>Васпитачице</w:t>
            </w:r>
          </w:p>
          <w:p w:rsidR="00146216" w:rsidRPr="007B6573" w:rsidRDefault="00146216" w:rsidP="00B93110">
            <w:r>
              <w:t>Сестра на пзз</w:t>
            </w:r>
          </w:p>
        </w:tc>
      </w:tr>
    </w:tbl>
    <w:p w:rsidR="00146216" w:rsidRPr="00DC7312" w:rsidRDefault="00146216" w:rsidP="00146216">
      <w:pPr>
        <w:rPr>
          <w:lang/>
        </w:rPr>
      </w:pPr>
    </w:p>
    <w:tbl>
      <w:tblPr>
        <w:tblStyle w:val="TableGrid"/>
        <w:tblW w:w="0" w:type="auto"/>
        <w:tblLook w:val="04A0"/>
      </w:tblPr>
      <w:tblGrid>
        <w:gridCol w:w="2394"/>
        <w:gridCol w:w="2394"/>
        <w:gridCol w:w="2394"/>
        <w:gridCol w:w="2394"/>
      </w:tblGrid>
      <w:tr w:rsidR="00146216" w:rsidTr="00B93110">
        <w:tc>
          <w:tcPr>
            <w:tcW w:w="2394" w:type="dxa"/>
          </w:tcPr>
          <w:p w:rsidR="00146216" w:rsidRDefault="00146216" w:rsidP="00B93110">
            <w:r>
              <w:t>Родитељски састанци</w:t>
            </w:r>
          </w:p>
        </w:tc>
        <w:tc>
          <w:tcPr>
            <w:tcW w:w="2394" w:type="dxa"/>
          </w:tcPr>
          <w:p w:rsidR="00146216" w:rsidRDefault="00146216" w:rsidP="00B93110">
            <w:r>
              <w:t>Договор око светосавске приредбе</w:t>
            </w:r>
          </w:p>
        </w:tc>
        <w:tc>
          <w:tcPr>
            <w:tcW w:w="2394" w:type="dxa"/>
          </w:tcPr>
          <w:p w:rsidR="00146216" w:rsidRDefault="00DC7312" w:rsidP="00B93110">
            <w:r>
              <w:t xml:space="preserve"> 2</w:t>
            </w:r>
            <w:r>
              <w:rPr>
                <w:lang/>
              </w:rPr>
              <w:t>2</w:t>
            </w:r>
            <w:r>
              <w:t>.01.201</w:t>
            </w:r>
            <w:r>
              <w:rPr>
                <w:lang/>
              </w:rPr>
              <w:t>9</w:t>
            </w:r>
            <w:r w:rsidR="00146216">
              <w:t>.</w:t>
            </w:r>
          </w:p>
          <w:p w:rsidR="00146216" w:rsidRPr="00D92EF0" w:rsidRDefault="00146216" w:rsidP="00B93110">
            <w:pPr>
              <w:rPr>
                <w:lang/>
              </w:rPr>
            </w:pPr>
          </w:p>
          <w:p w:rsidR="00146216" w:rsidRDefault="00146216" w:rsidP="00B93110">
            <w:r>
              <w:t>Све ппг</w:t>
            </w:r>
          </w:p>
        </w:tc>
        <w:tc>
          <w:tcPr>
            <w:tcW w:w="2394" w:type="dxa"/>
          </w:tcPr>
          <w:p w:rsidR="00146216" w:rsidRDefault="00146216" w:rsidP="00B93110">
            <w:r>
              <w:t>Васпитачи</w:t>
            </w:r>
          </w:p>
        </w:tc>
      </w:tr>
      <w:tr w:rsidR="00146216" w:rsidTr="00B93110">
        <w:tc>
          <w:tcPr>
            <w:tcW w:w="2394" w:type="dxa"/>
          </w:tcPr>
          <w:p w:rsidR="00146216" w:rsidRDefault="00146216" w:rsidP="00B93110">
            <w:r>
              <w:t>Индивидуални разговори</w:t>
            </w:r>
          </w:p>
        </w:tc>
        <w:tc>
          <w:tcPr>
            <w:tcW w:w="2394" w:type="dxa"/>
          </w:tcPr>
          <w:p w:rsidR="00146216" w:rsidRDefault="00146216" w:rsidP="00B93110">
            <w:r>
              <w:t>Увид у дечји портфолио</w:t>
            </w:r>
          </w:p>
        </w:tc>
        <w:tc>
          <w:tcPr>
            <w:tcW w:w="2394" w:type="dxa"/>
          </w:tcPr>
          <w:p w:rsidR="00146216" w:rsidRPr="00D92EF0" w:rsidRDefault="00D92EF0" w:rsidP="00B93110">
            <w:pPr>
              <w:rPr>
                <w:lang/>
              </w:rPr>
            </w:pPr>
            <w:r>
              <w:t xml:space="preserve">Током </w:t>
            </w:r>
            <w:r>
              <w:rPr>
                <w:lang/>
              </w:rPr>
              <w:t>године</w:t>
            </w:r>
          </w:p>
        </w:tc>
        <w:tc>
          <w:tcPr>
            <w:tcW w:w="2394" w:type="dxa"/>
          </w:tcPr>
          <w:p w:rsidR="00146216" w:rsidRDefault="00146216" w:rsidP="00B93110">
            <w:r>
              <w:t>Васпитачи</w:t>
            </w:r>
          </w:p>
          <w:p w:rsidR="00146216" w:rsidRDefault="00146216" w:rsidP="00B93110">
            <w:r>
              <w:t>Родитељи</w:t>
            </w:r>
          </w:p>
        </w:tc>
      </w:tr>
      <w:tr w:rsidR="00146216" w:rsidTr="00B93110">
        <w:tc>
          <w:tcPr>
            <w:tcW w:w="2394" w:type="dxa"/>
          </w:tcPr>
          <w:p w:rsidR="00146216" w:rsidRDefault="00146216" w:rsidP="00B93110">
            <w:r>
              <w:t>Родитељски утисци</w:t>
            </w:r>
          </w:p>
        </w:tc>
        <w:tc>
          <w:tcPr>
            <w:tcW w:w="2394" w:type="dxa"/>
          </w:tcPr>
          <w:p w:rsidR="00146216" w:rsidRDefault="00146216" w:rsidP="00B93110">
            <w:r>
              <w:t>Укључивање родитеља у васпитно образовни рад</w:t>
            </w:r>
          </w:p>
        </w:tc>
        <w:tc>
          <w:tcPr>
            <w:tcW w:w="2394" w:type="dxa"/>
          </w:tcPr>
          <w:p w:rsidR="00146216" w:rsidRPr="00D92EF0" w:rsidRDefault="00D92EF0" w:rsidP="00B93110">
            <w:pPr>
              <w:rPr>
                <w:lang/>
              </w:rPr>
            </w:pPr>
            <w:r>
              <w:rPr>
                <w:lang/>
              </w:rPr>
              <w:t>У току године</w:t>
            </w:r>
          </w:p>
        </w:tc>
        <w:tc>
          <w:tcPr>
            <w:tcW w:w="2394" w:type="dxa"/>
          </w:tcPr>
          <w:p w:rsidR="00146216" w:rsidRDefault="00146216" w:rsidP="00B93110">
            <w:r>
              <w:t>Васпитачи</w:t>
            </w:r>
          </w:p>
          <w:p w:rsidR="00146216" w:rsidRDefault="00146216" w:rsidP="00B93110">
            <w:r>
              <w:t>Родитељи</w:t>
            </w:r>
          </w:p>
          <w:p w:rsidR="00146216" w:rsidRDefault="00146216" w:rsidP="00B93110">
            <w:r>
              <w:t>Деца</w:t>
            </w:r>
          </w:p>
        </w:tc>
      </w:tr>
      <w:tr w:rsidR="00146216" w:rsidTr="00B93110">
        <w:tc>
          <w:tcPr>
            <w:tcW w:w="2394" w:type="dxa"/>
          </w:tcPr>
          <w:p w:rsidR="00146216" w:rsidRDefault="00146216" w:rsidP="00B93110">
            <w:r>
              <w:lastRenderedPageBreak/>
              <w:t xml:space="preserve">Приредба поводом прославе </w:t>
            </w:r>
            <w:r w:rsidR="00452A5F">
              <w:rPr>
                <w:lang/>
              </w:rPr>
              <w:t>8</w:t>
            </w:r>
            <w:r>
              <w:t>. Марта</w:t>
            </w:r>
          </w:p>
        </w:tc>
        <w:tc>
          <w:tcPr>
            <w:tcW w:w="2394" w:type="dxa"/>
          </w:tcPr>
          <w:p w:rsidR="00146216" w:rsidRDefault="00146216" w:rsidP="00B93110">
            <w:r>
              <w:t>Извођење приредбе и подела поклона за маме</w:t>
            </w:r>
          </w:p>
        </w:tc>
        <w:tc>
          <w:tcPr>
            <w:tcW w:w="2394" w:type="dxa"/>
          </w:tcPr>
          <w:p w:rsidR="00146216" w:rsidRDefault="009A2037" w:rsidP="00B93110">
            <w:r>
              <w:t>08.03.201</w:t>
            </w:r>
            <w:r>
              <w:rPr>
                <w:lang/>
              </w:rPr>
              <w:t>9</w:t>
            </w:r>
            <w:r w:rsidR="00146216">
              <w:t>.</w:t>
            </w:r>
          </w:p>
        </w:tc>
        <w:tc>
          <w:tcPr>
            <w:tcW w:w="2394" w:type="dxa"/>
          </w:tcPr>
          <w:p w:rsidR="00146216" w:rsidRDefault="00146216" w:rsidP="00B93110">
            <w:r>
              <w:t>Васпитачи</w:t>
            </w:r>
          </w:p>
          <w:p w:rsidR="00146216" w:rsidRDefault="00146216" w:rsidP="00B93110">
            <w:r>
              <w:t>Родитељи</w:t>
            </w:r>
          </w:p>
          <w:p w:rsidR="00146216" w:rsidRDefault="00146216" w:rsidP="00B93110">
            <w:r>
              <w:t>Деца</w:t>
            </w:r>
          </w:p>
        </w:tc>
      </w:tr>
      <w:tr w:rsidR="00146216" w:rsidTr="00B93110">
        <w:tc>
          <w:tcPr>
            <w:tcW w:w="2394" w:type="dxa"/>
          </w:tcPr>
          <w:p w:rsidR="00146216" w:rsidRDefault="00146216" w:rsidP="00B93110">
            <w:r>
              <w:t>Ускршње радионице</w:t>
            </w:r>
          </w:p>
        </w:tc>
        <w:tc>
          <w:tcPr>
            <w:tcW w:w="2394" w:type="dxa"/>
          </w:tcPr>
          <w:p w:rsidR="00146216" w:rsidRDefault="00146216" w:rsidP="00B93110">
            <w:r>
              <w:t>Украшавање ускршњих јаја</w:t>
            </w:r>
          </w:p>
        </w:tc>
        <w:tc>
          <w:tcPr>
            <w:tcW w:w="2394" w:type="dxa"/>
          </w:tcPr>
          <w:p w:rsidR="00146216" w:rsidRDefault="00D92EF0" w:rsidP="00B93110">
            <w:r>
              <w:t>Од 2</w:t>
            </w:r>
            <w:r>
              <w:rPr>
                <w:lang/>
              </w:rPr>
              <w:t>2</w:t>
            </w:r>
            <w:r>
              <w:t>.0</w:t>
            </w:r>
            <w:r>
              <w:rPr>
                <w:lang/>
              </w:rPr>
              <w:t>4</w:t>
            </w:r>
            <w:r>
              <w:t>.201</w:t>
            </w:r>
            <w:r>
              <w:rPr>
                <w:lang/>
              </w:rPr>
              <w:t>9</w:t>
            </w:r>
            <w:r w:rsidR="00146216">
              <w:t>.</w:t>
            </w:r>
          </w:p>
          <w:p w:rsidR="00146216" w:rsidRDefault="00D92EF0" w:rsidP="00B93110">
            <w:r>
              <w:t xml:space="preserve">До </w:t>
            </w:r>
            <w:r>
              <w:rPr>
                <w:lang/>
              </w:rPr>
              <w:t>25</w:t>
            </w:r>
            <w:r>
              <w:t>.04.201</w:t>
            </w:r>
            <w:r>
              <w:rPr>
                <w:lang/>
              </w:rPr>
              <w:t>9</w:t>
            </w:r>
            <w:r w:rsidR="00146216">
              <w:t>.</w:t>
            </w:r>
          </w:p>
        </w:tc>
        <w:tc>
          <w:tcPr>
            <w:tcW w:w="2394" w:type="dxa"/>
          </w:tcPr>
          <w:p w:rsidR="00146216" w:rsidRDefault="00146216" w:rsidP="00B93110">
            <w:r>
              <w:t>Родитељи</w:t>
            </w:r>
          </w:p>
          <w:p w:rsidR="00146216" w:rsidRDefault="00146216" w:rsidP="00B93110">
            <w:r>
              <w:t xml:space="preserve">Деца </w:t>
            </w:r>
          </w:p>
          <w:p w:rsidR="00146216" w:rsidRDefault="00146216" w:rsidP="00B93110">
            <w:r>
              <w:t>Васпитачи</w:t>
            </w:r>
          </w:p>
        </w:tc>
      </w:tr>
      <w:tr w:rsidR="009A2037" w:rsidTr="00B93110">
        <w:tc>
          <w:tcPr>
            <w:tcW w:w="2394" w:type="dxa"/>
          </w:tcPr>
          <w:p w:rsidR="009A2037" w:rsidRPr="009A2037" w:rsidRDefault="009A2037" w:rsidP="00B93110">
            <w:pPr>
              <w:rPr>
                <w:lang/>
              </w:rPr>
            </w:pPr>
            <w:r>
              <w:rPr>
                <w:lang/>
              </w:rPr>
              <w:t>Родитељски састанак за ППГ</w:t>
            </w:r>
          </w:p>
        </w:tc>
        <w:tc>
          <w:tcPr>
            <w:tcW w:w="2394" w:type="dxa"/>
          </w:tcPr>
          <w:p w:rsidR="009A2037" w:rsidRPr="009A2037" w:rsidRDefault="009A2037" w:rsidP="00B93110">
            <w:pPr>
              <w:rPr>
                <w:lang/>
              </w:rPr>
            </w:pPr>
            <w:r>
              <w:rPr>
                <w:lang/>
              </w:rPr>
              <w:t xml:space="preserve">-упис деце предшколског узраста </w:t>
            </w:r>
          </w:p>
        </w:tc>
        <w:tc>
          <w:tcPr>
            <w:tcW w:w="2394" w:type="dxa"/>
          </w:tcPr>
          <w:p w:rsidR="009A2037" w:rsidRPr="009A2037" w:rsidRDefault="009A2037" w:rsidP="00B93110">
            <w:pPr>
              <w:rPr>
                <w:lang/>
              </w:rPr>
            </w:pPr>
            <w:r>
              <w:rPr>
                <w:lang/>
              </w:rPr>
              <w:t>2.4.2019.</w:t>
            </w:r>
          </w:p>
        </w:tc>
        <w:tc>
          <w:tcPr>
            <w:tcW w:w="2394" w:type="dxa"/>
          </w:tcPr>
          <w:p w:rsidR="009A2037" w:rsidRDefault="009A2037" w:rsidP="00B93110">
            <w:pPr>
              <w:rPr>
                <w:lang/>
              </w:rPr>
            </w:pPr>
            <w:r>
              <w:rPr>
                <w:lang/>
              </w:rPr>
              <w:t xml:space="preserve">Директорка </w:t>
            </w:r>
          </w:p>
          <w:p w:rsidR="009A2037" w:rsidRPr="009A2037" w:rsidRDefault="009A2037" w:rsidP="00B93110">
            <w:pPr>
              <w:rPr>
                <w:lang/>
              </w:rPr>
            </w:pPr>
            <w:r>
              <w:rPr>
                <w:lang/>
              </w:rPr>
              <w:t>Медицинска сестра на ПЗЗ</w:t>
            </w:r>
          </w:p>
        </w:tc>
      </w:tr>
      <w:tr w:rsidR="00146216" w:rsidTr="00B93110">
        <w:tc>
          <w:tcPr>
            <w:tcW w:w="2394" w:type="dxa"/>
          </w:tcPr>
          <w:p w:rsidR="00146216" w:rsidRDefault="00146216" w:rsidP="00B93110">
            <w:r>
              <w:t>Индивидуални разговори</w:t>
            </w:r>
          </w:p>
        </w:tc>
        <w:tc>
          <w:tcPr>
            <w:tcW w:w="2394" w:type="dxa"/>
          </w:tcPr>
          <w:p w:rsidR="00146216" w:rsidRDefault="00146216" w:rsidP="00B93110">
            <w:r>
              <w:t>Увид у дечји портфолио и напредовање</w:t>
            </w:r>
          </w:p>
        </w:tc>
        <w:tc>
          <w:tcPr>
            <w:tcW w:w="2394" w:type="dxa"/>
          </w:tcPr>
          <w:p w:rsidR="00146216" w:rsidRDefault="00146216" w:rsidP="00B93110">
            <w:r>
              <w:t>Током месеца марта</w:t>
            </w:r>
          </w:p>
        </w:tc>
        <w:tc>
          <w:tcPr>
            <w:tcW w:w="2394" w:type="dxa"/>
          </w:tcPr>
          <w:p w:rsidR="00146216" w:rsidRDefault="00146216" w:rsidP="00B93110">
            <w:r>
              <w:t>Родитељи</w:t>
            </w:r>
          </w:p>
          <w:p w:rsidR="00146216" w:rsidRDefault="00146216" w:rsidP="00B93110">
            <w:r>
              <w:t>Васпитачи</w:t>
            </w:r>
          </w:p>
        </w:tc>
      </w:tr>
      <w:tr w:rsidR="00146216" w:rsidTr="00B93110">
        <w:tc>
          <w:tcPr>
            <w:tcW w:w="2394" w:type="dxa"/>
          </w:tcPr>
          <w:p w:rsidR="00146216" w:rsidRDefault="00146216" w:rsidP="00B93110">
            <w:r>
              <w:t>Родитељски састанци ппг</w:t>
            </w:r>
          </w:p>
        </w:tc>
        <w:tc>
          <w:tcPr>
            <w:tcW w:w="2394" w:type="dxa"/>
          </w:tcPr>
          <w:p w:rsidR="00146216" w:rsidRDefault="00146216" w:rsidP="00B93110">
            <w:r>
              <w:t>Договор о завршној приредби, екскурзији</w:t>
            </w:r>
          </w:p>
        </w:tc>
        <w:tc>
          <w:tcPr>
            <w:tcW w:w="2394" w:type="dxa"/>
          </w:tcPr>
          <w:p w:rsidR="00146216" w:rsidRPr="00156BCA" w:rsidRDefault="00D92EF0" w:rsidP="00B93110">
            <w:pPr>
              <w:rPr>
                <w:lang/>
              </w:rPr>
            </w:pPr>
            <w:r>
              <w:t xml:space="preserve">Од </w:t>
            </w:r>
            <w:r>
              <w:rPr>
                <w:lang/>
              </w:rPr>
              <w:t>21</w:t>
            </w:r>
            <w:r>
              <w:t>.05. до 2</w:t>
            </w:r>
            <w:r w:rsidR="00156BCA">
              <w:rPr>
                <w:lang/>
              </w:rPr>
              <w:t>2</w:t>
            </w:r>
            <w:r w:rsidR="00146216">
              <w:t>.05.</w:t>
            </w:r>
            <w:r w:rsidR="00156BCA">
              <w:rPr>
                <w:lang/>
              </w:rPr>
              <w:t>2019.</w:t>
            </w:r>
          </w:p>
        </w:tc>
        <w:tc>
          <w:tcPr>
            <w:tcW w:w="2394" w:type="dxa"/>
          </w:tcPr>
          <w:p w:rsidR="00146216" w:rsidRDefault="00146216" w:rsidP="00B93110">
            <w:r>
              <w:t xml:space="preserve">Васпитачи </w:t>
            </w:r>
          </w:p>
          <w:p w:rsidR="00146216" w:rsidRDefault="00146216" w:rsidP="00B93110">
            <w:r>
              <w:t>Родитељи</w:t>
            </w:r>
          </w:p>
        </w:tc>
      </w:tr>
      <w:tr w:rsidR="00146216" w:rsidTr="00B93110">
        <w:tc>
          <w:tcPr>
            <w:tcW w:w="2394" w:type="dxa"/>
          </w:tcPr>
          <w:p w:rsidR="00146216" w:rsidRDefault="00146216" w:rsidP="00B93110">
            <w:r>
              <w:t>Индивидуални разговори</w:t>
            </w:r>
          </w:p>
        </w:tc>
        <w:tc>
          <w:tcPr>
            <w:tcW w:w="2394" w:type="dxa"/>
          </w:tcPr>
          <w:p w:rsidR="00146216" w:rsidRDefault="00146216" w:rsidP="00B93110">
            <w:r>
              <w:t>Увид у дечји портфолио и напредовање</w:t>
            </w:r>
          </w:p>
        </w:tc>
        <w:tc>
          <w:tcPr>
            <w:tcW w:w="2394" w:type="dxa"/>
          </w:tcPr>
          <w:p w:rsidR="00146216" w:rsidRDefault="00146216" w:rsidP="00B93110">
            <w:r>
              <w:t>Током месеца маја</w:t>
            </w:r>
          </w:p>
        </w:tc>
        <w:tc>
          <w:tcPr>
            <w:tcW w:w="2394" w:type="dxa"/>
          </w:tcPr>
          <w:p w:rsidR="00146216" w:rsidRDefault="00146216" w:rsidP="00B93110">
            <w:r>
              <w:t>Васпитачи</w:t>
            </w:r>
          </w:p>
          <w:p w:rsidR="00146216" w:rsidRDefault="00146216" w:rsidP="00B93110">
            <w:r>
              <w:t>Родитељи</w:t>
            </w:r>
          </w:p>
        </w:tc>
      </w:tr>
      <w:tr w:rsidR="00146216" w:rsidTr="00B93110">
        <w:tc>
          <w:tcPr>
            <w:tcW w:w="2394" w:type="dxa"/>
          </w:tcPr>
          <w:p w:rsidR="00146216" w:rsidRDefault="00146216" w:rsidP="00B93110">
            <w:r>
              <w:t>Завршна приредба</w:t>
            </w:r>
          </w:p>
        </w:tc>
        <w:tc>
          <w:tcPr>
            <w:tcW w:w="2394" w:type="dxa"/>
          </w:tcPr>
          <w:p w:rsidR="00146216" w:rsidRDefault="00146216" w:rsidP="00B93110">
            <w:r>
              <w:t>Извођење приредбе</w:t>
            </w:r>
          </w:p>
        </w:tc>
        <w:tc>
          <w:tcPr>
            <w:tcW w:w="2394" w:type="dxa"/>
          </w:tcPr>
          <w:p w:rsidR="00146216" w:rsidRDefault="009A2037" w:rsidP="00B93110">
            <w:r>
              <w:rPr>
                <w:lang/>
              </w:rPr>
              <w:t>29</w:t>
            </w:r>
            <w:r>
              <w:t>.05.201</w:t>
            </w:r>
            <w:r>
              <w:rPr>
                <w:lang/>
              </w:rPr>
              <w:t>9</w:t>
            </w:r>
            <w:r w:rsidR="00146216">
              <w:t>.</w:t>
            </w:r>
          </w:p>
        </w:tc>
        <w:tc>
          <w:tcPr>
            <w:tcW w:w="2394" w:type="dxa"/>
          </w:tcPr>
          <w:p w:rsidR="00146216" w:rsidRDefault="00146216" w:rsidP="00B93110">
            <w:r>
              <w:t>Васпитачи</w:t>
            </w:r>
          </w:p>
          <w:p w:rsidR="00146216" w:rsidRDefault="00146216" w:rsidP="00B93110">
            <w:r>
              <w:t>Родитељи</w:t>
            </w:r>
          </w:p>
        </w:tc>
      </w:tr>
      <w:tr w:rsidR="00156BCA" w:rsidTr="00B93110">
        <w:tc>
          <w:tcPr>
            <w:tcW w:w="2394" w:type="dxa"/>
          </w:tcPr>
          <w:p w:rsidR="00156BCA" w:rsidRPr="00156BCA" w:rsidRDefault="00156BCA" w:rsidP="00B93110">
            <w:pPr>
              <w:rPr>
                <w:lang/>
              </w:rPr>
            </w:pPr>
            <w:r>
              <w:rPr>
                <w:lang/>
              </w:rPr>
              <w:t>Посета сеоском имању</w:t>
            </w:r>
          </w:p>
        </w:tc>
        <w:tc>
          <w:tcPr>
            <w:tcW w:w="2394" w:type="dxa"/>
          </w:tcPr>
          <w:p w:rsidR="00156BCA" w:rsidRPr="00156BCA" w:rsidRDefault="00156BCA" w:rsidP="00B93110">
            <w:pPr>
              <w:rPr>
                <w:lang/>
              </w:rPr>
            </w:pPr>
            <w:r>
              <w:rPr>
                <w:lang/>
              </w:rPr>
              <w:t>Извођење посете ППГ-Трска</w:t>
            </w:r>
          </w:p>
        </w:tc>
        <w:tc>
          <w:tcPr>
            <w:tcW w:w="2394" w:type="dxa"/>
          </w:tcPr>
          <w:p w:rsidR="00156BCA" w:rsidRDefault="00156BCA" w:rsidP="00B93110">
            <w:pPr>
              <w:rPr>
                <w:lang/>
              </w:rPr>
            </w:pPr>
            <w:r>
              <w:rPr>
                <w:lang/>
              </w:rPr>
              <w:t>28.05.2019.</w:t>
            </w:r>
          </w:p>
        </w:tc>
        <w:tc>
          <w:tcPr>
            <w:tcW w:w="2394" w:type="dxa"/>
          </w:tcPr>
          <w:p w:rsidR="00156BCA" w:rsidRPr="00156BCA" w:rsidRDefault="00156BCA" w:rsidP="00B93110">
            <w:pPr>
              <w:rPr>
                <w:lang/>
              </w:rPr>
            </w:pPr>
            <w:r>
              <w:rPr>
                <w:lang/>
              </w:rPr>
              <w:t>Васпитачи, родитељи, деца</w:t>
            </w:r>
          </w:p>
        </w:tc>
      </w:tr>
      <w:tr w:rsidR="00156BCA" w:rsidTr="00B93110">
        <w:tc>
          <w:tcPr>
            <w:tcW w:w="2394" w:type="dxa"/>
          </w:tcPr>
          <w:p w:rsidR="00156BCA" w:rsidRDefault="00156BCA" w:rsidP="00B93110">
            <w:pPr>
              <w:rPr>
                <w:lang/>
              </w:rPr>
            </w:pPr>
            <w:r>
              <w:rPr>
                <w:lang/>
              </w:rPr>
              <w:t>Посета родитеља</w:t>
            </w:r>
          </w:p>
        </w:tc>
        <w:tc>
          <w:tcPr>
            <w:tcW w:w="2394" w:type="dxa"/>
          </w:tcPr>
          <w:p w:rsidR="00156BCA" w:rsidRDefault="00156BCA" w:rsidP="00B93110">
            <w:pPr>
              <w:rPr>
                <w:lang/>
              </w:rPr>
            </w:pPr>
            <w:r>
              <w:rPr>
                <w:lang/>
              </w:rPr>
              <w:t>Представљање занимања посластичар</w:t>
            </w:r>
          </w:p>
        </w:tc>
        <w:tc>
          <w:tcPr>
            <w:tcW w:w="2394" w:type="dxa"/>
          </w:tcPr>
          <w:p w:rsidR="00156BCA" w:rsidRDefault="00156BCA" w:rsidP="00B93110">
            <w:pPr>
              <w:rPr>
                <w:lang/>
              </w:rPr>
            </w:pPr>
            <w:r>
              <w:rPr>
                <w:lang/>
              </w:rPr>
              <w:t>30.05.2019.</w:t>
            </w:r>
          </w:p>
        </w:tc>
        <w:tc>
          <w:tcPr>
            <w:tcW w:w="2394" w:type="dxa"/>
          </w:tcPr>
          <w:p w:rsidR="00156BCA" w:rsidRDefault="00156BCA" w:rsidP="00B93110">
            <w:pPr>
              <w:rPr>
                <w:lang/>
              </w:rPr>
            </w:pPr>
            <w:r>
              <w:rPr>
                <w:lang/>
              </w:rPr>
              <w:t>Васпитачи, родитељи, деца</w:t>
            </w:r>
          </w:p>
        </w:tc>
      </w:tr>
      <w:tr w:rsidR="00146216" w:rsidTr="00B93110">
        <w:tc>
          <w:tcPr>
            <w:tcW w:w="2394" w:type="dxa"/>
          </w:tcPr>
          <w:p w:rsidR="00146216" w:rsidRDefault="00146216" w:rsidP="00B93110">
            <w:r>
              <w:t>Дружење са родитељима поводом завршетка ппг</w:t>
            </w:r>
          </w:p>
        </w:tc>
        <w:tc>
          <w:tcPr>
            <w:tcW w:w="2394" w:type="dxa"/>
          </w:tcPr>
          <w:p w:rsidR="00146216" w:rsidRDefault="00146216" w:rsidP="00B93110">
            <w:r>
              <w:t>Дружење са родитељима</w:t>
            </w:r>
          </w:p>
        </w:tc>
        <w:tc>
          <w:tcPr>
            <w:tcW w:w="2394" w:type="dxa"/>
          </w:tcPr>
          <w:p w:rsidR="00146216" w:rsidRDefault="009A2037" w:rsidP="00B93110">
            <w:r>
              <w:rPr>
                <w:lang/>
              </w:rPr>
              <w:t>14</w:t>
            </w:r>
            <w:r w:rsidR="00146216">
              <w:t>.06.2</w:t>
            </w:r>
            <w:r>
              <w:t>01</w:t>
            </w:r>
            <w:r>
              <w:rPr>
                <w:lang/>
              </w:rPr>
              <w:t>9</w:t>
            </w:r>
            <w:r w:rsidR="00146216">
              <w:t>.</w:t>
            </w:r>
          </w:p>
          <w:p w:rsidR="00774AC1" w:rsidRDefault="00774AC1" w:rsidP="00B93110"/>
          <w:p w:rsidR="00774AC1" w:rsidRDefault="00774AC1" w:rsidP="00B93110"/>
        </w:tc>
        <w:tc>
          <w:tcPr>
            <w:tcW w:w="2394" w:type="dxa"/>
          </w:tcPr>
          <w:p w:rsidR="00146216" w:rsidRDefault="00146216" w:rsidP="00B93110">
            <w:r>
              <w:t>Васпитачи</w:t>
            </w:r>
          </w:p>
          <w:p w:rsidR="00146216" w:rsidRDefault="00146216" w:rsidP="00B93110">
            <w:r>
              <w:t>Родитељи</w:t>
            </w:r>
          </w:p>
          <w:p w:rsidR="00774AC1" w:rsidRDefault="00774AC1" w:rsidP="00B93110"/>
          <w:p w:rsidR="00774AC1" w:rsidRDefault="00774AC1" w:rsidP="00B93110"/>
        </w:tc>
      </w:tr>
    </w:tbl>
    <w:p w:rsidR="00146216" w:rsidRPr="00043591" w:rsidRDefault="00146216" w:rsidP="00146216">
      <w:pPr>
        <w:pStyle w:val="Heading4"/>
        <w:rPr>
          <w:b w:val="0"/>
          <w:sz w:val="24"/>
          <w:szCs w:val="24"/>
          <w:lang/>
        </w:rPr>
      </w:pPr>
    </w:p>
    <w:p w:rsidR="00146216" w:rsidRDefault="00146216" w:rsidP="00146216">
      <w:pPr>
        <w:pStyle w:val="Heading4"/>
        <w:jc w:val="both"/>
        <w:rPr>
          <w:sz w:val="24"/>
          <w:szCs w:val="24"/>
          <w:lang w:val="sr-Cyrl-CS"/>
        </w:rPr>
      </w:pPr>
      <w:r w:rsidRPr="00F86E71">
        <w:rPr>
          <w:sz w:val="24"/>
          <w:szCs w:val="24"/>
          <w:lang w:val="en-US"/>
        </w:rPr>
        <w:t>VI</w:t>
      </w:r>
      <w:r w:rsidRPr="00F86E71">
        <w:rPr>
          <w:sz w:val="24"/>
          <w:szCs w:val="24"/>
          <w:lang w:val="sr-Cyrl-CS"/>
        </w:rPr>
        <w:t>РЕАЛИЗАЦИЈА САРАДЊЕ СА ДРУШТВЕНОМ СРЕДИНОМ</w:t>
      </w:r>
    </w:p>
    <w:p w:rsidR="00146216" w:rsidRPr="009E330B" w:rsidRDefault="00146216" w:rsidP="00146216">
      <w:pPr>
        <w:rPr>
          <w:lang w:val="sr-Cyrl-CS"/>
        </w:rPr>
      </w:pPr>
    </w:p>
    <w:p w:rsidR="00146216" w:rsidRPr="00F86E71" w:rsidRDefault="00146216" w:rsidP="00146216">
      <w:pPr>
        <w:rPr>
          <w:lang w:val="sr-Cyrl-CS"/>
        </w:rPr>
      </w:pPr>
      <w:r w:rsidRPr="00F86E71">
        <w:rPr>
          <w:lang w:val="sr-Cyrl-CS"/>
        </w:rPr>
        <w:t xml:space="preserve">Основна карактеристика Програма сарадње са друштвеном средином, у овој години, је била интерактивност. Сарадња се одвијала на свим нивоима, што је подразумевало не само отвореност, већ и активно учешће деце и могућност њиховог утицаја на мењање те средине, а тиме и културе.  </w:t>
      </w:r>
    </w:p>
    <w:p w:rsidR="00146216" w:rsidRPr="00F86E71" w:rsidRDefault="00146216" w:rsidP="00146216">
      <w:pPr>
        <w:rPr>
          <w:lang w:val="sr-Cyrl-CS"/>
        </w:rPr>
      </w:pPr>
      <w:r w:rsidRPr="00F86E71">
        <w:rPr>
          <w:lang w:val="sr-Cyrl-CS"/>
        </w:rPr>
        <w:t xml:space="preserve">Полазећи од програма васпитно-образовног рада и сарадње са друштвеном средином у вртићу су се организовале свечаности, приредбе,изложбе </w:t>
      </w:r>
      <w:r>
        <w:rPr>
          <w:lang w:val="sr-Cyrl-CS"/>
        </w:rPr>
        <w:t>дечјег стваралаштва,</w:t>
      </w:r>
      <w:r w:rsidRPr="00F86E71">
        <w:rPr>
          <w:lang w:val="sr-Cyrl-CS"/>
        </w:rPr>
        <w:t xml:space="preserve"> посете другим вртићима и сл.</w:t>
      </w:r>
    </w:p>
    <w:p w:rsidR="00146216" w:rsidRPr="00F86E71" w:rsidRDefault="00146216" w:rsidP="00146216">
      <w:pPr>
        <w:rPr>
          <w:lang w:val="sr-Cyrl-CS"/>
        </w:rPr>
      </w:pPr>
    </w:p>
    <w:p w:rsidR="00146216" w:rsidRPr="00A7184C" w:rsidRDefault="00146216" w:rsidP="00A207F2">
      <w:pPr>
        <w:pStyle w:val="ListParagraph"/>
        <w:numPr>
          <w:ilvl w:val="0"/>
          <w:numId w:val="11"/>
        </w:numPr>
        <w:rPr>
          <w:lang w:val="sr-Cyrl-CS"/>
        </w:rPr>
      </w:pPr>
      <w:r w:rsidRPr="00A7184C">
        <w:rPr>
          <w:b/>
          <w:lang w:val="ru-RU"/>
        </w:rPr>
        <w:t>Сарађивали смо са:</w:t>
      </w:r>
    </w:p>
    <w:p w:rsidR="00146216" w:rsidRPr="00F86E71" w:rsidRDefault="00146216" w:rsidP="00146216">
      <w:pPr>
        <w:rPr>
          <w:lang w:val="ru-RU"/>
        </w:rPr>
      </w:pPr>
      <w:r w:rsidRPr="00F86E71">
        <w:rPr>
          <w:lang w:val="ru-RU"/>
        </w:rPr>
        <w:t>Скупштином општине и месним заједницама</w:t>
      </w:r>
    </w:p>
    <w:p w:rsidR="00146216" w:rsidRDefault="00146216" w:rsidP="00146216">
      <w:pPr>
        <w:rPr>
          <w:lang w:val="ru-RU"/>
        </w:rPr>
      </w:pPr>
      <w:r w:rsidRPr="00F86E71">
        <w:rPr>
          <w:lang w:val="ru-RU"/>
        </w:rPr>
        <w:t>Основном школом</w:t>
      </w:r>
    </w:p>
    <w:p w:rsidR="002613EF" w:rsidRPr="00F86E71" w:rsidRDefault="002613EF" w:rsidP="00146216">
      <w:pPr>
        <w:rPr>
          <w:lang w:val="ru-RU"/>
        </w:rPr>
      </w:pPr>
      <w:r>
        <w:rPr>
          <w:lang w:val="ru-RU"/>
        </w:rPr>
        <w:t>Средњом школом</w:t>
      </w:r>
    </w:p>
    <w:p w:rsidR="00146216" w:rsidRPr="00F86E71" w:rsidRDefault="00146216" w:rsidP="00146216">
      <w:pPr>
        <w:rPr>
          <w:lang w:val="ru-RU"/>
        </w:rPr>
      </w:pPr>
      <w:r w:rsidRPr="00F86E71">
        <w:rPr>
          <w:lang w:val="ru-RU"/>
        </w:rPr>
        <w:lastRenderedPageBreak/>
        <w:t>Домом здравља</w:t>
      </w:r>
    </w:p>
    <w:p w:rsidR="00146216" w:rsidRPr="00F86E71" w:rsidRDefault="00146216" w:rsidP="00146216">
      <w:pPr>
        <w:rPr>
          <w:lang w:val="ru-RU"/>
        </w:rPr>
      </w:pPr>
      <w:r w:rsidRPr="00F86E71">
        <w:rPr>
          <w:lang w:val="ru-RU"/>
        </w:rPr>
        <w:t>Радним организацијама у области привреде и ванпривреде</w:t>
      </w:r>
    </w:p>
    <w:p w:rsidR="00146216" w:rsidRPr="00F86E71" w:rsidRDefault="00146216" w:rsidP="00146216">
      <w:pPr>
        <w:tabs>
          <w:tab w:val="left" w:pos="4236"/>
        </w:tabs>
        <w:rPr>
          <w:lang w:val="ru-RU"/>
        </w:rPr>
      </w:pPr>
      <w:r w:rsidRPr="00F86E71">
        <w:rPr>
          <w:lang w:val="ru-RU"/>
        </w:rPr>
        <w:t>Културним установама у општини</w:t>
      </w:r>
      <w:r w:rsidRPr="00F86E71">
        <w:rPr>
          <w:lang w:val="ru-RU"/>
        </w:rPr>
        <w:tab/>
      </w:r>
    </w:p>
    <w:p w:rsidR="00146216" w:rsidRDefault="00146216" w:rsidP="00146216">
      <w:pPr>
        <w:tabs>
          <w:tab w:val="left" w:pos="4236"/>
        </w:tabs>
        <w:rPr>
          <w:lang w:val="ru-RU"/>
        </w:rPr>
      </w:pPr>
      <w:r w:rsidRPr="00F86E71">
        <w:rPr>
          <w:lang w:val="ru-RU"/>
        </w:rPr>
        <w:t>А.С.А. компанијом</w:t>
      </w:r>
    </w:p>
    <w:p w:rsidR="00146216" w:rsidRDefault="00146216" w:rsidP="00146216">
      <w:pPr>
        <w:tabs>
          <w:tab w:val="left" w:pos="4236"/>
        </w:tabs>
        <w:rPr>
          <w:lang/>
        </w:rPr>
      </w:pPr>
      <w:r>
        <w:rPr>
          <w:lang w:val="ru-RU"/>
        </w:rPr>
        <w:t>''</w:t>
      </w:r>
      <w:r>
        <w:rPr>
          <w:lang w:val="en-US"/>
        </w:rPr>
        <w:t>Yura</w:t>
      </w:r>
      <w:r>
        <w:rPr>
          <w:lang/>
        </w:rPr>
        <w:t>'' корпорацијом</w:t>
      </w:r>
    </w:p>
    <w:p w:rsidR="00146216" w:rsidRPr="0057552F" w:rsidRDefault="00146216" w:rsidP="00146216">
      <w:pPr>
        <w:tabs>
          <w:tab w:val="left" w:pos="4236"/>
        </w:tabs>
        <w:rPr>
          <w:lang/>
        </w:rPr>
      </w:pPr>
      <w:r>
        <w:rPr>
          <w:lang/>
        </w:rPr>
        <w:t>ДМБ Петролом</w:t>
      </w:r>
    </w:p>
    <w:p w:rsidR="00146216" w:rsidRPr="00F86E71" w:rsidRDefault="00146216" w:rsidP="00146216">
      <w:pPr>
        <w:rPr>
          <w:lang w:val="ru-RU"/>
        </w:rPr>
      </w:pPr>
      <w:r w:rsidRPr="00F86E71">
        <w:rPr>
          <w:lang w:val="ru-RU"/>
        </w:rPr>
        <w:t>Другим предшколским установама из околних општина</w:t>
      </w:r>
    </w:p>
    <w:p w:rsidR="00146216" w:rsidRPr="00F86E71" w:rsidRDefault="00146216" w:rsidP="00146216">
      <w:pPr>
        <w:rPr>
          <w:b/>
          <w:lang w:val="ru-RU"/>
        </w:rPr>
      </w:pPr>
    </w:p>
    <w:p w:rsidR="00146216" w:rsidRPr="00A7184C" w:rsidRDefault="00146216" w:rsidP="00A207F2">
      <w:pPr>
        <w:pStyle w:val="ListParagraph"/>
        <w:numPr>
          <w:ilvl w:val="0"/>
          <w:numId w:val="11"/>
        </w:numPr>
        <w:rPr>
          <w:b/>
          <w:lang w:val="sr-Cyrl-CS"/>
        </w:rPr>
      </w:pPr>
      <w:r w:rsidRPr="00A7184C">
        <w:rPr>
          <w:b/>
          <w:lang w:val="sr-Cyrl-CS"/>
        </w:rPr>
        <w:t>Посетили смо:</w:t>
      </w:r>
    </w:p>
    <w:p w:rsidR="00146216" w:rsidRDefault="00146216" w:rsidP="00146216">
      <w:pPr>
        <w:rPr>
          <w:lang/>
        </w:rPr>
      </w:pPr>
      <w:r w:rsidRPr="00F86E71">
        <w:t>Основну школу «Карађорђе»</w:t>
      </w:r>
    </w:p>
    <w:p w:rsidR="00146216" w:rsidRPr="000D276C" w:rsidRDefault="00146216" w:rsidP="00146216">
      <w:pPr>
        <w:rPr>
          <w:lang/>
        </w:rPr>
      </w:pPr>
      <w:r>
        <w:rPr>
          <w:lang/>
        </w:rPr>
        <w:t>Средњу школу ''Ђура Јакшић''</w:t>
      </w:r>
    </w:p>
    <w:p w:rsidR="00146216" w:rsidRDefault="00146216" w:rsidP="00146216">
      <w:pPr>
        <w:rPr>
          <w:lang/>
        </w:rPr>
      </w:pPr>
      <w:r w:rsidRPr="00F86E71">
        <w:t>Дом здравља</w:t>
      </w:r>
    </w:p>
    <w:p w:rsidR="00146216" w:rsidRPr="000D276C" w:rsidRDefault="00146216" w:rsidP="00146216">
      <w:pPr>
        <w:rPr>
          <w:lang/>
        </w:rPr>
      </w:pPr>
      <w:r>
        <w:rPr>
          <w:lang/>
        </w:rPr>
        <w:t xml:space="preserve">Општину </w:t>
      </w:r>
    </w:p>
    <w:p w:rsidR="00146216" w:rsidRDefault="00146216" w:rsidP="00146216">
      <w:pPr>
        <w:rPr>
          <w:lang/>
        </w:rPr>
      </w:pPr>
      <w:r>
        <w:rPr>
          <w:lang/>
        </w:rPr>
        <w:t xml:space="preserve">Књижару </w:t>
      </w:r>
    </w:p>
    <w:p w:rsidR="00146216" w:rsidRPr="000D276C" w:rsidRDefault="00146216" w:rsidP="00146216">
      <w:pPr>
        <w:rPr>
          <w:lang/>
        </w:rPr>
      </w:pPr>
      <w:r>
        <w:rPr>
          <w:lang/>
        </w:rPr>
        <w:t xml:space="preserve">Фотографску радњу </w:t>
      </w:r>
    </w:p>
    <w:p w:rsidR="00146216" w:rsidRDefault="00146216" w:rsidP="00146216">
      <w:pPr>
        <w:rPr>
          <w:lang/>
        </w:rPr>
      </w:pPr>
      <w:r w:rsidRPr="00F86E71">
        <w:t>Фризерски салон</w:t>
      </w:r>
    </w:p>
    <w:p w:rsidR="00146216" w:rsidRPr="000D276C" w:rsidRDefault="00146216" w:rsidP="00146216">
      <w:pPr>
        <w:rPr>
          <w:lang/>
        </w:rPr>
      </w:pPr>
      <w:r>
        <w:rPr>
          <w:lang/>
        </w:rPr>
        <w:t>Кројачку радњу</w:t>
      </w:r>
    </w:p>
    <w:p w:rsidR="00146216" w:rsidRPr="00F86E71" w:rsidRDefault="00146216" w:rsidP="00146216">
      <w:pPr>
        <w:rPr>
          <w:lang w:val="ru-RU"/>
        </w:rPr>
      </w:pPr>
      <w:r w:rsidRPr="00F86E71">
        <w:t xml:space="preserve">Пошту </w:t>
      </w:r>
    </w:p>
    <w:p w:rsidR="00146216" w:rsidRPr="00F86E71" w:rsidRDefault="00146216" w:rsidP="00146216">
      <w:r w:rsidRPr="00F86E71">
        <w:t>Библиотеку</w:t>
      </w:r>
    </w:p>
    <w:p w:rsidR="00146216" w:rsidRDefault="00146216" w:rsidP="00146216">
      <w:pPr>
        <w:rPr>
          <w:lang/>
        </w:rPr>
      </w:pPr>
      <w:r w:rsidRPr="00F86E71">
        <w:t>Апотеку и сл.</w:t>
      </w:r>
    </w:p>
    <w:p w:rsidR="00146216" w:rsidRPr="008B4E9B" w:rsidRDefault="00146216" w:rsidP="00146216">
      <w:pPr>
        <w:rPr>
          <w:lang/>
        </w:rPr>
      </w:pPr>
    </w:p>
    <w:p w:rsidR="00146216" w:rsidRPr="00A7184C" w:rsidRDefault="00146216" w:rsidP="00A207F2">
      <w:pPr>
        <w:pStyle w:val="ListParagraph"/>
        <w:numPr>
          <w:ilvl w:val="0"/>
          <w:numId w:val="11"/>
        </w:numPr>
        <w:jc w:val="center"/>
        <w:rPr>
          <w:b/>
        </w:rPr>
      </w:pPr>
      <w:r w:rsidRPr="00A7184C">
        <w:rPr>
          <w:b/>
        </w:rPr>
        <w:t xml:space="preserve">Извештај о реализацији сарадње са друштвеном средином </w:t>
      </w:r>
      <w:r w:rsidRPr="00A7184C">
        <w:rPr>
          <w:b/>
          <w:lang/>
        </w:rPr>
        <w:t>за радну</w:t>
      </w:r>
      <w:r w:rsidRPr="00A7184C">
        <w:rPr>
          <w:b/>
        </w:rPr>
        <w:t xml:space="preserve"> 201</w:t>
      </w:r>
      <w:r w:rsidR="004B552E" w:rsidRPr="00A7184C">
        <w:rPr>
          <w:b/>
          <w:lang/>
        </w:rPr>
        <w:t>8</w:t>
      </w:r>
      <w:r w:rsidRPr="00A7184C">
        <w:rPr>
          <w:b/>
          <w:lang/>
        </w:rPr>
        <w:t>.</w:t>
      </w:r>
      <w:r w:rsidRPr="00A7184C">
        <w:rPr>
          <w:b/>
        </w:rPr>
        <w:t>/201</w:t>
      </w:r>
      <w:r w:rsidR="004B552E" w:rsidRPr="00A7184C">
        <w:rPr>
          <w:b/>
          <w:lang/>
        </w:rPr>
        <w:t>9</w:t>
      </w:r>
      <w:r w:rsidRPr="00A7184C">
        <w:rPr>
          <w:b/>
        </w:rPr>
        <w:t>.</w:t>
      </w:r>
    </w:p>
    <w:tbl>
      <w:tblPr>
        <w:tblStyle w:val="TableGrid"/>
        <w:tblW w:w="0" w:type="auto"/>
        <w:tblLook w:val="04A0"/>
      </w:tblPr>
      <w:tblGrid>
        <w:gridCol w:w="2072"/>
        <w:gridCol w:w="1971"/>
        <w:gridCol w:w="2755"/>
        <w:gridCol w:w="2778"/>
      </w:tblGrid>
      <w:tr w:rsidR="00146216" w:rsidTr="004B552E">
        <w:tc>
          <w:tcPr>
            <w:tcW w:w="2072" w:type="dxa"/>
          </w:tcPr>
          <w:p w:rsidR="00146216" w:rsidRPr="005D14DC" w:rsidRDefault="00146216" w:rsidP="00B93110">
            <w:pPr>
              <w:rPr>
                <w:lang/>
              </w:rPr>
            </w:pPr>
            <w:r>
              <w:rPr>
                <w:lang/>
              </w:rPr>
              <w:t xml:space="preserve">Активности </w:t>
            </w:r>
          </w:p>
        </w:tc>
        <w:tc>
          <w:tcPr>
            <w:tcW w:w="1971" w:type="dxa"/>
          </w:tcPr>
          <w:p w:rsidR="00146216" w:rsidRPr="00426AA8" w:rsidRDefault="00146216" w:rsidP="00B93110">
            <w:r>
              <w:t>Време реализације</w:t>
            </w:r>
          </w:p>
        </w:tc>
        <w:tc>
          <w:tcPr>
            <w:tcW w:w="2755" w:type="dxa"/>
          </w:tcPr>
          <w:p w:rsidR="00146216" w:rsidRPr="00426AA8" w:rsidRDefault="00146216" w:rsidP="00B93110">
            <w:r>
              <w:t>Носиоци</w:t>
            </w:r>
          </w:p>
        </w:tc>
        <w:tc>
          <w:tcPr>
            <w:tcW w:w="2778" w:type="dxa"/>
          </w:tcPr>
          <w:p w:rsidR="00146216" w:rsidRPr="00426AA8" w:rsidRDefault="00146216" w:rsidP="00B93110">
            <w:r>
              <w:t>Начин остваривања</w:t>
            </w:r>
          </w:p>
        </w:tc>
      </w:tr>
      <w:tr w:rsidR="00146216" w:rsidTr="004B552E">
        <w:tc>
          <w:tcPr>
            <w:tcW w:w="2072" w:type="dxa"/>
          </w:tcPr>
          <w:p w:rsidR="00146216" w:rsidRDefault="00146216" w:rsidP="00B93110">
            <w:r>
              <w:t>Сарадња са издавачком</w:t>
            </w:r>
          </w:p>
          <w:p w:rsidR="00146216" w:rsidRPr="00426AA8" w:rsidRDefault="00146216" w:rsidP="00B93110">
            <w:r>
              <w:t>кућом (Креатив</w:t>
            </w:r>
            <w:r>
              <w:rPr>
                <w:lang/>
              </w:rPr>
              <w:t>ни центар</w:t>
            </w:r>
            <w:r>
              <w:t>)</w:t>
            </w:r>
          </w:p>
        </w:tc>
        <w:tc>
          <w:tcPr>
            <w:tcW w:w="1971" w:type="dxa"/>
          </w:tcPr>
          <w:p w:rsidR="00146216" w:rsidRDefault="00146216" w:rsidP="00B93110"/>
          <w:p w:rsidR="00146216" w:rsidRPr="004B552E" w:rsidRDefault="00146216" w:rsidP="00B93110">
            <w:pPr>
              <w:rPr>
                <w:lang/>
              </w:rPr>
            </w:pPr>
            <w:r>
              <w:rPr>
                <w:lang/>
              </w:rPr>
              <w:t>28.</w:t>
            </w:r>
            <w:r w:rsidR="004B552E">
              <w:t>08.201</w:t>
            </w:r>
            <w:r w:rsidR="004B552E">
              <w:rPr>
                <w:lang/>
              </w:rPr>
              <w:t>8.</w:t>
            </w:r>
          </w:p>
        </w:tc>
        <w:tc>
          <w:tcPr>
            <w:tcW w:w="2755" w:type="dxa"/>
          </w:tcPr>
          <w:p w:rsidR="00146216" w:rsidRDefault="00146216" w:rsidP="00B93110"/>
          <w:p w:rsidR="00146216" w:rsidRPr="003F0DAF" w:rsidRDefault="00146216" w:rsidP="00B93110">
            <w:r>
              <w:t>Васпитачи ппг</w:t>
            </w:r>
          </w:p>
        </w:tc>
        <w:tc>
          <w:tcPr>
            <w:tcW w:w="2778" w:type="dxa"/>
          </w:tcPr>
          <w:p w:rsidR="00146216" w:rsidRDefault="00146216" w:rsidP="00B93110"/>
          <w:p w:rsidR="00146216" w:rsidRPr="003F0DAF" w:rsidRDefault="00146216" w:rsidP="00B93110">
            <w:r>
              <w:t>Састанак В.О. већа</w:t>
            </w:r>
          </w:p>
        </w:tc>
      </w:tr>
      <w:tr w:rsidR="00146216" w:rsidTr="004B552E">
        <w:tc>
          <w:tcPr>
            <w:tcW w:w="2072" w:type="dxa"/>
          </w:tcPr>
          <w:p w:rsidR="00146216" w:rsidRPr="00426AA8" w:rsidRDefault="00146216" w:rsidP="00B93110">
            <w:r>
              <w:t>Предавање др. Оливере Илић</w:t>
            </w:r>
          </w:p>
        </w:tc>
        <w:tc>
          <w:tcPr>
            <w:tcW w:w="1971" w:type="dxa"/>
          </w:tcPr>
          <w:p w:rsidR="00146216" w:rsidRPr="004B552E" w:rsidRDefault="004B552E" w:rsidP="00B93110">
            <w:pPr>
              <w:rPr>
                <w:lang/>
              </w:rPr>
            </w:pPr>
            <w:r>
              <w:t>0</w:t>
            </w:r>
            <w:r>
              <w:rPr>
                <w:lang/>
              </w:rPr>
              <w:t>3</w:t>
            </w:r>
            <w:r>
              <w:t>.09.201</w:t>
            </w:r>
            <w:r>
              <w:rPr>
                <w:lang/>
              </w:rPr>
              <w:t>8.</w:t>
            </w:r>
          </w:p>
        </w:tc>
        <w:tc>
          <w:tcPr>
            <w:tcW w:w="2755" w:type="dxa"/>
          </w:tcPr>
          <w:p w:rsidR="00146216" w:rsidRPr="003F0DAF" w:rsidRDefault="00146216" w:rsidP="00B93110">
            <w:r>
              <w:t>Васпитачи ппг, директор, родитељи, др. О. Илић</w:t>
            </w:r>
          </w:p>
        </w:tc>
        <w:tc>
          <w:tcPr>
            <w:tcW w:w="2778" w:type="dxa"/>
          </w:tcPr>
          <w:p w:rsidR="00146216" w:rsidRPr="005D14DC" w:rsidRDefault="00146216" w:rsidP="00B93110">
            <w:pPr>
              <w:rPr>
                <w:lang/>
              </w:rPr>
            </w:pPr>
            <w:r>
              <w:rPr>
                <w:lang/>
              </w:rPr>
              <w:t>Општи родитељски састанак,</w:t>
            </w:r>
          </w:p>
          <w:p w:rsidR="00146216" w:rsidRPr="003F0DAF" w:rsidRDefault="00146216" w:rsidP="00B93110">
            <w:r>
              <w:t>предавање</w:t>
            </w:r>
          </w:p>
        </w:tc>
      </w:tr>
      <w:tr w:rsidR="000C4037" w:rsidTr="004B552E">
        <w:tc>
          <w:tcPr>
            <w:tcW w:w="2072" w:type="dxa"/>
          </w:tcPr>
          <w:p w:rsidR="000C4037" w:rsidRPr="000C4037" w:rsidRDefault="000C4037" w:rsidP="00B93110">
            <w:pPr>
              <w:rPr>
                <w:lang/>
              </w:rPr>
            </w:pPr>
            <w:r>
              <w:rPr>
                <w:lang/>
              </w:rPr>
              <w:t xml:space="preserve">Изложба дечијих радова </w:t>
            </w:r>
          </w:p>
        </w:tc>
        <w:tc>
          <w:tcPr>
            <w:tcW w:w="1971" w:type="dxa"/>
          </w:tcPr>
          <w:p w:rsidR="000C4037" w:rsidRPr="000C4037" w:rsidRDefault="000C4037" w:rsidP="00B93110">
            <w:pPr>
              <w:rPr>
                <w:lang/>
              </w:rPr>
            </w:pPr>
            <w:r>
              <w:rPr>
                <w:lang/>
              </w:rPr>
              <w:t>1.10.2019.</w:t>
            </w:r>
          </w:p>
        </w:tc>
        <w:tc>
          <w:tcPr>
            <w:tcW w:w="2755" w:type="dxa"/>
          </w:tcPr>
          <w:p w:rsidR="000C4037" w:rsidRPr="000C4037" w:rsidRDefault="000C4037" w:rsidP="00B93110">
            <w:pPr>
              <w:rPr>
                <w:lang/>
              </w:rPr>
            </w:pPr>
            <w:r>
              <w:rPr>
                <w:lang/>
              </w:rPr>
              <w:t>Васитачи, директор, деца</w:t>
            </w:r>
          </w:p>
        </w:tc>
        <w:tc>
          <w:tcPr>
            <w:tcW w:w="2778" w:type="dxa"/>
          </w:tcPr>
          <w:p w:rsidR="000C4037" w:rsidRDefault="000C4037" w:rsidP="00B93110">
            <w:pPr>
              <w:rPr>
                <w:lang/>
              </w:rPr>
            </w:pPr>
            <w:r>
              <w:rPr>
                <w:lang/>
              </w:rPr>
              <w:t>Цртање радова и изложба на књижари Прес</w:t>
            </w:r>
          </w:p>
        </w:tc>
      </w:tr>
      <w:tr w:rsidR="000C4037" w:rsidTr="004B552E">
        <w:tc>
          <w:tcPr>
            <w:tcW w:w="2072" w:type="dxa"/>
          </w:tcPr>
          <w:p w:rsidR="000C4037" w:rsidRPr="000C4037" w:rsidRDefault="000C4037" w:rsidP="00B93110">
            <w:pPr>
              <w:rPr>
                <w:lang/>
              </w:rPr>
            </w:pPr>
            <w:r>
              <w:rPr>
                <w:lang/>
              </w:rPr>
              <w:t>Трка за срећније детињство, крос</w:t>
            </w:r>
          </w:p>
        </w:tc>
        <w:tc>
          <w:tcPr>
            <w:tcW w:w="1971" w:type="dxa"/>
          </w:tcPr>
          <w:p w:rsidR="000C4037" w:rsidRPr="000C4037" w:rsidRDefault="000C4037" w:rsidP="00B93110">
            <w:pPr>
              <w:rPr>
                <w:lang/>
              </w:rPr>
            </w:pPr>
            <w:r>
              <w:rPr>
                <w:lang/>
              </w:rPr>
              <w:t>12.10.2018.</w:t>
            </w:r>
          </w:p>
        </w:tc>
        <w:tc>
          <w:tcPr>
            <w:tcW w:w="2755" w:type="dxa"/>
          </w:tcPr>
          <w:p w:rsidR="000C4037" w:rsidRPr="000C4037" w:rsidRDefault="000C4037" w:rsidP="00B93110">
            <w:pPr>
              <w:rPr>
                <w:lang/>
              </w:rPr>
            </w:pPr>
            <w:r>
              <w:rPr>
                <w:lang/>
              </w:rPr>
              <w:t>Васпитачи, директор, професори</w:t>
            </w:r>
          </w:p>
        </w:tc>
        <w:tc>
          <w:tcPr>
            <w:tcW w:w="2778" w:type="dxa"/>
          </w:tcPr>
          <w:p w:rsidR="000C4037" w:rsidRDefault="000C4037" w:rsidP="00B93110">
            <w:pPr>
              <w:rPr>
                <w:lang/>
              </w:rPr>
            </w:pPr>
            <w:r>
              <w:rPr>
                <w:lang/>
              </w:rPr>
              <w:t>Извођење трке</w:t>
            </w:r>
          </w:p>
        </w:tc>
      </w:tr>
      <w:tr w:rsidR="000C4037" w:rsidTr="004B552E">
        <w:tc>
          <w:tcPr>
            <w:tcW w:w="2072" w:type="dxa"/>
          </w:tcPr>
          <w:p w:rsidR="000C4037" w:rsidRDefault="000C4037" w:rsidP="00B93110">
            <w:pPr>
              <w:rPr>
                <w:lang/>
              </w:rPr>
            </w:pPr>
            <w:r>
              <w:rPr>
                <w:lang/>
              </w:rPr>
              <w:t>Етукативно предавање Како се понашамо у саобраћају,</w:t>
            </w:r>
          </w:p>
        </w:tc>
        <w:tc>
          <w:tcPr>
            <w:tcW w:w="1971" w:type="dxa"/>
          </w:tcPr>
          <w:p w:rsidR="000C4037" w:rsidRDefault="000C4037" w:rsidP="00B93110">
            <w:pPr>
              <w:rPr>
                <w:lang/>
              </w:rPr>
            </w:pPr>
            <w:r>
              <w:rPr>
                <w:lang/>
              </w:rPr>
              <w:t>15.10.2018.</w:t>
            </w:r>
          </w:p>
        </w:tc>
        <w:tc>
          <w:tcPr>
            <w:tcW w:w="2755" w:type="dxa"/>
          </w:tcPr>
          <w:p w:rsidR="000C4037" w:rsidRPr="000C4037" w:rsidRDefault="000C4037" w:rsidP="00B93110">
            <w:pPr>
              <w:rPr>
                <w:lang/>
              </w:rPr>
            </w:pPr>
            <w:r>
              <w:rPr>
                <w:lang/>
              </w:rPr>
              <w:t xml:space="preserve">Вапитачи, деца, Удружење </w:t>
            </w:r>
            <w:r>
              <w:rPr>
                <w:lang/>
              </w:rPr>
              <w:t>Time horizont</w:t>
            </w:r>
            <w:r>
              <w:rPr>
                <w:lang/>
              </w:rPr>
              <w:t>. Ведран Нушић</w:t>
            </w:r>
          </w:p>
        </w:tc>
        <w:tc>
          <w:tcPr>
            <w:tcW w:w="2778" w:type="dxa"/>
          </w:tcPr>
          <w:p w:rsidR="000C4037" w:rsidRDefault="000C4037" w:rsidP="00B93110">
            <w:pPr>
              <w:rPr>
                <w:lang/>
              </w:rPr>
            </w:pPr>
            <w:r>
              <w:rPr>
                <w:lang/>
              </w:rPr>
              <w:t xml:space="preserve">Правила понашања, разговор </w:t>
            </w:r>
          </w:p>
        </w:tc>
      </w:tr>
      <w:tr w:rsidR="00146216" w:rsidTr="004B552E">
        <w:tc>
          <w:tcPr>
            <w:tcW w:w="2072" w:type="dxa"/>
          </w:tcPr>
          <w:p w:rsidR="00146216" w:rsidRPr="00156BCA" w:rsidRDefault="00146216" w:rsidP="00B93110">
            <w:pPr>
              <w:rPr>
                <w:lang/>
              </w:rPr>
            </w:pPr>
            <w:r>
              <w:t>Посета стоматолог</w:t>
            </w:r>
            <w:r>
              <w:rPr>
                <w:lang/>
              </w:rPr>
              <w:t>а</w:t>
            </w:r>
            <w:r w:rsidR="00156BCA">
              <w:t xml:space="preserve"> д</w:t>
            </w:r>
            <w:r w:rsidR="00156BCA">
              <w:rPr>
                <w:lang/>
              </w:rPr>
              <w:t>р.Марије Димитријевић</w:t>
            </w:r>
          </w:p>
        </w:tc>
        <w:tc>
          <w:tcPr>
            <w:tcW w:w="1971" w:type="dxa"/>
          </w:tcPr>
          <w:p w:rsidR="00146216" w:rsidRPr="00CB3DE9" w:rsidRDefault="00156BCA" w:rsidP="00B93110">
            <w:r>
              <w:t>1</w:t>
            </w:r>
            <w:r>
              <w:rPr>
                <w:lang/>
              </w:rPr>
              <w:t>7</w:t>
            </w:r>
            <w:r>
              <w:t>.10..201</w:t>
            </w:r>
            <w:r>
              <w:rPr>
                <w:lang/>
              </w:rPr>
              <w:t>8</w:t>
            </w:r>
            <w:r w:rsidR="00146216">
              <w:t>.</w:t>
            </w:r>
          </w:p>
        </w:tc>
        <w:tc>
          <w:tcPr>
            <w:tcW w:w="2755" w:type="dxa"/>
          </w:tcPr>
          <w:p w:rsidR="00146216" w:rsidRPr="003F0DAF" w:rsidRDefault="00146216" w:rsidP="00B93110">
            <w:r>
              <w:t>Сестра   на ппз, васпитач, директор, деца</w:t>
            </w:r>
          </w:p>
        </w:tc>
        <w:tc>
          <w:tcPr>
            <w:tcW w:w="2778" w:type="dxa"/>
          </w:tcPr>
          <w:p w:rsidR="00146216" w:rsidRPr="005D14DC" w:rsidRDefault="00146216" w:rsidP="00B93110">
            <w:pPr>
              <w:rPr>
                <w:lang/>
              </w:rPr>
            </w:pPr>
            <w:r>
              <w:rPr>
                <w:lang/>
              </w:rPr>
              <w:t>Разговор са децом</w:t>
            </w:r>
          </w:p>
        </w:tc>
      </w:tr>
      <w:tr w:rsidR="00146216" w:rsidTr="004B552E">
        <w:tc>
          <w:tcPr>
            <w:tcW w:w="2072" w:type="dxa"/>
          </w:tcPr>
          <w:p w:rsidR="00146216" w:rsidRPr="00047243" w:rsidRDefault="00047243" w:rsidP="00B93110">
            <w:pPr>
              <w:rPr>
                <w:lang/>
              </w:rPr>
            </w:pPr>
            <w:r>
              <w:rPr>
                <w:lang/>
              </w:rPr>
              <w:lastRenderedPageBreak/>
              <w:t>Додела пакетића</w:t>
            </w:r>
          </w:p>
        </w:tc>
        <w:tc>
          <w:tcPr>
            <w:tcW w:w="1971" w:type="dxa"/>
          </w:tcPr>
          <w:p w:rsidR="00146216" w:rsidRPr="00CB3DE9" w:rsidRDefault="00047243" w:rsidP="00B93110">
            <w:r>
              <w:t>2</w:t>
            </w:r>
            <w:r>
              <w:rPr>
                <w:lang/>
              </w:rPr>
              <w:t>5</w:t>
            </w:r>
            <w:r w:rsidR="00146216">
              <w:t>.</w:t>
            </w:r>
            <w:r w:rsidR="002365B6">
              <w:t>12.201</w:t>
            </w:r>
            <w:r w:rsidR="002365B6">
              <w:rPr>
                <w:lang/>
              </w:rPr>
              <w:t>8</w:t>
            </w:r>
            <w:r w:rsidR="00146216">
              <w:t>.</w:t>
            </w:r>
          </w:p>
        </w:tc>
        <w:tc>
          <w:tcPr>
            <w:tcW w:w="2755" w:type="dxa"/>
          </w:tcPr>
          <w:p w:rsidR="00146216" w:rsidRPr="00047243" w:rsidRDefault="00047243" w:rsidP="00B93110">
            <w:pPr>
              <w:rPr>
                <w:lang/>
              </w:rPr>
            </w:pPr>
            <w:r>
              <w:t>Васпитачи, деца, директо</w:t>
            </w:r>
            <w:r>
              <w:rPr>
                <w:lang/>
              </w:rPr>
              <w:t>р</w:t>
            </w:r>
          </w:p>
        </w:tc>
        <w:tc>
          <w:tcPr>
            <w:tcW w:w="2778" w:type="dxa"/>
          </w:tcPr>
          <w:p w:rsidR="00146216" w:rsidRPr="008B32EB" w:rsidRDefault="00146216" w:rsidP="00B93110">
            <w:r>
              <w:t>Донација пакетића</w:t>
            </w:r>
          </w:p>
        </w:tc>
      </w:tr>
      <w:tr w:rsidR="00146216" w:rsidTr="004B552E">
        <w:tc>
          <w:tcPr>
            <w:tcW w:w="2072" w:type="dxa"/>
          </w:tcPr>
          <w:p w:rsidR="00146216" w:rsidRPr="00CB3DE9" w:rsidRDefault="00146216" w:rsidP="00B93110">
            <w:r>
              <w:t>Долазак Деда- Мраза</w:t>
            </w:r>
          </w:p>
        </w:tc>
        <w:tc>
          <w:tcPr>
            <w:tcW w:w="1971" w:type="dxa"/>
          </w:tcPr>
          <w:p w:rsidR="00146216" w:rsidRPr="00CB3DE9" w:rsidRDefault="00047243" w:rsidP="00B93110">
            <w:r>
              <w:t>2</w:t>
            </w:r>
            <w:r>
              <w:rPr>
                <w:lang/>
              </w:rPr>
              <w:t>5</w:t>
            </w:r>
            <w:r w:rsidR="002365B6">
              <w:t>.12.201</w:t>
            </w:r>
            <w:r w:rsidR="002365B6">
              <w:rPr>
                <w:lang/>
              </w:rPr>
              <w:t>8</w:t>
            </w:r>
            <w:r w:rsidR="00146216">
              <w:t>.</w:t>
            </w:r>
          </w:p>
        </w:tc>
        <w:tc>
          <w:tcPr>
            <w:tcW w:w="2755" w:type="dxa"/>
          </w:tcPr>
          <w:p w:rsidR="00146216" w:rsidRPr="003F0DAF" w:rsidRDefault="00146216" w:rsidP="00B93110">
            <w:r>
              <w:t>Деца, васпитачи, директор</w:t>
            </w:r>
          </w:p>
        </w:tc>
        <w:tc>
          <w:tcPr>
            <w:tcW w:w="2778" w:type="dxa"/>
          </w:tcPr>
          <w:p w:rsidR="00146216" w:rsidRDefault="00146216" w:rsidP="00B93110">
            <w:r>
              <w:t>-дочек Деда Мраза</w:t>
            </w:r>
          </w:p>
          <w:p w:rsidR="00146216" w:rsidRDefault="00146216" w:rsidP="00B93110">
            <w:r>
              <w:t>-додела пакетића</w:t>
            </w:r>
          </w:p>
          <w:p w:rsidR="00146216" w:rsidRDefault="00146216" w:rsidP="00B93110">
            <w:r>
              <w:t>-фотографисање</w:t>
            </w:r>
          </w:p>
        </w:tc>
      </w:tr>
      <w:tr w:rsidR="00146216" w:rsidTr="004B552E">
        <w:tc>
          <w:tcPr>
            <w:tcW w:w="2072" w:type="dxa"/>
          </w:tcPr>
          <w:p w:rsidR="00146216" w:rsidRPr="00561680" w:rsidRDefault="002365B6" w:rsidP="00B93110">
            <w:pPr>
              <w:rPr>
                <w:lang/>
              </w:rPr>
            </w:pPr>
            <w:r>
              <w:rPr>
                <w:lang/>
              </w:rPr>
              <w:t>Хуманитарна акција,,Авон“</w:t>
            </w:r>
          </w:p>
        </w:tc>
        <w:tc>
          <w:tcPr>
            <w:tcW w:w="1971" w:type="dxa"/>
          </w:tcPr>
          <w:p w:rsidR="00146216" w:rsidRPr="00561680" w:rsidRDefault="002365B6" w:rsidP="00B93110">
            <w:pPr>
              <w:rPr>
                <w:lang/>
              </w:rPr>
            </w:pPr>
            <w:r>
              <w:rPr>
                <w:lang/>
              </w:rPr>
              <w:t>31.03.2019.</w:t>
            </w:r>
          </w:p>
        </w:tc>
        <w:tc>
          <w:tcPr>
            <w:tcW w:w="2755" w:type="dxa"/>
          </w:tcPr>
          <w:p w:rsidR="00146216" w:rsidRPr="00561680" w:rsidRDefault="002365B6" w:rsidP="00B93110">
            <w:pPr>
              <w:rPr>
                <w:lang/>
              </w:rPr>
            </w:pPr>
            <w:r>
              <w:rPr>
                <w:lang/>
              </w:rPr>
              <w:t>Васп, деца, прдставници Авон компаније</w:t>
            </w:r>
          </w:p>
        </w:tc>
        <w:tc>
          <w:tcPr>
            <w:tcW w:w="2778" w:type="dxa"/>
          </w:tcPr>
          <w:p w:rsidR="00146216" w:rsidRPr="00561680" w:rsidRDefault="002365B6" w:rsidP="00B93110">
            <w:pPr>
              <w:rPr>
                <w:lang/>
              </w:rPr>
            </w:pPr>
            <w:r>
              <w:rPr>
                <w:lang/>
              </w:rPr>
              <w:t>Извођење музичких кореографија ,,Кад си срећан, Лет, лет Бубамаро“</w:t>
            </w:r>
          </w:p>
        </w:tc>
      </w:tr>
      <w:tr w:rsidR="00A33B63" w:rsidTr="004B552E">
        <w:tc>
          <w:tcPr>
            <w:tcW w:w="2072" w:type="dxa"/>
          </w:tcPr>
          <w:p w:rsidR="00A33B63" w:rsidRDefault="00A33B63" w:rsidP="00B93110">
            <w:pPr>
              <w:rPr>
                <w:lang/>
              </w:rPr>
            </w:pPr>
            <w:r>
              <w:rPr>
                <w:lang/>
              </w:rPr>
              <w:t>Посета пчелиљаку, Трска</w:t>
            </w:r>
          </w:p>
        </w:tc>
        <w:tc>
          <w:tcPr>
            <w:tcW w:w="1971" w:type="dxa"/>
          </w:tcPr>
          <w:p w:rsidR="00A33B63" w:rsidRDefault="00A33B63" w:rsidP="00B93110">
            <w:pPr>
              <w:rPr>
                <w:lang/>
              </w:rPr>
            </w:pPr>
            <w:r>
              <w:rPr>
                <w:lang/>
              </w:rPr>
              <w:t>8.05.2019.</w:t>
            </w:r>
          </w:p>
        </w:tc>
        <w:tc>
          <w:tcPr>
            <w:tcW w:w="2755" w:type="dxa"/>
          </w:tcPr>
          <w:p w:rsidR="00A33B63" w:rsidRDefault="00A33B63" w:rsidP="00B93110">
            <w:pPr>
              <w:rPr>
                <w:lang/>
              </w:rPr>
            </w:pPr>
            <w:r>
              <w:rPr>
                <w:lang/>
              </w:rPr>
              <w:t>Васпитачи, деца, пчелари</w:t>
            </w:r>
          </w:p>
        </w:tc>
        <w:tc>
          <w:tcPr>
            <w:tcW w:w="2778" w:type="dxa"/>
          </w:tcPr>
          <w:p w:rsidR="00A33B63" w:rsidRDefault="00A33B63" w:rsidP="00B93110">
            <w:pPr>
              <w:rPr>
                <w:lang/>
              </w:rPr>
            </w:pPr>
            <w:r>
              <w:rPr>
                <w:lang/>
              </w:rPr>
              <w:t>Упознавање са занимањем</w:t>
            </w:r>
          </w:p>
        </w:tc>
      </w:tr>
      <w:tr w:rsidR="002E7A8B" w:rsidTr="004B552E">
        <w:tc>
          <w:tcPr>
            <w:tcW w:w="2072" w:type="dxa"/>
          </w:tcPr>
          <w:p w:rsidR="002E7A8B" w:rsidRDefault="002E7A8B" w:rsidP="00B93110">
            <w:pPr>
              <w:rPr>
                <w:lang/>
              </w:rPr>
            </w:pPr>
            <w:r>
              <w:rPr>
                <w:lang/>
              </w:rPr>
              <w:t>Сарадња са Црвеним крстом</w:t>
            </w:r>
          </w:p>
        </w:tc>
        <w:tc>
          <w:tcPr>
            <w:tcW w:w="1971" w:type="dxa"/>
          </w:tcPr>
          <w:p w:rsidR="002E7A8B" w:rsidRDefault="002E7A8B" w:rsidP="00B93110">
            <w:pPr>
              <w:rPr>
                <w:lang/>
              </w:rPr>
            </w:pPr>
            <w:r>
              <w:rPr>
                <w:lang/>
              </w:rPr>
              <w:t>10.05.2019.</w:t>
            </w:r>
          </w:p>
        </w:tc>
        <w:tc>
          <w:tcPr>
            <w:tcW w:w="2755" w:type="dxa"/>
          </w:tcPr>
          <w:p w:rsidR="002E7A8B" w:rsidRDefault="002E7A8B" w:rsidP="00B93110">
            <w:pPr>
              <w:rPr>
                <w:lang/>
              </w:rPr>
            </w:pPr>
            <w:r>
              <w:rPr>
                <w:lang/>
              </w:rPr>
              <w:t>Васпитачи, деца, учитељи, проф.</w:t>
            </w:r>
          </w:p>
        </w:tc>
        <w:tc>
          <w:tcPr>
            <w:tcW w:w="2778" w:type="dxa"/>
          </w:tcPr>
          <w:p w:rsidR="002E7A8B" w:rsidRDefault="002E7A8B" w:rsidP="00B93110">
            <w:pPr>
              <w:rPr>
                <w:lang/>
              </w:rPr>
            </w:pPr>
            <w:r>
              <w:rPr>
                <w:lang/>
              </w:rPr>
              <w:t>,,Крос кроз Србију“</w:t>
            </w:r>
          </w:p>
        </w:tc>
      </w:tr>
      <w:tr w:rsidR="00146216" w:rsidTr="004B552E">
        <w:tc>
          <w:tcPr>
            <w:tcW w:w="2072" w:type="dxa"/>
          </w:tcPr>
          <w:p w:rsidR="00146216" w:rsidRDefault="002365B6" w:rsidP="00B93110">
            <w:pPr>
              <w:rPr>
                <w:lang/>
              </w:rPr>
            </w:pPr>
            <w:r>
              <w:rPr>
                <w:lang/>
              </w:rPr>
              <w:t>Посета зубару , сарадња са домом здравља</w:t>
            </w:r>
          </w:p>
        </w:tc>
        <w:tc>
          <w:tcPr>
            <w:tcW w:w="1971" w:type="dxa"/>
          </w:tcPr>
          <w:p w:rsidR="00146216" w:rsidRDefault="009F59B2" w:rsidP="00B93110">
            <w:pPr>
              <w:rPr>
                <w:lang/>
              </w:rPr>
            </w:pPr>
            <w:r>
              <w:rPr>
                <w:lang/>
              </w:rPr>
              <w:t>15</w:t>
            </w:r>
            <w:r w:rsidR="002365B6">
              <w:rPr>
                <w:lang/>
              </w:rPr>
              <w:t>.05.2019.</w:t>
            </w:r>
          </w:p>
        </w:tc>
        <w:tc>
          <w:tcPr>
            <w:tcW w:w="2755" w:type="dxa"/>
          </w:tcPr>
          <w:p w:rsidR="00146216" w:rsidRDefault="002365B6" w:rsidP="00B93110">
            <w:pPr>
              <w:rPr>
                <w:lang/>
              </w:rPr>
            </w:pPr>
            <w:r>
              <w:rPr>
                <w:lang/>
              </w:rPr>
              <w:t>Васпитачи, зубар, деца, сестра на ППЗ</w:t>
            </w:r>
          </w:p>
        </w:tc>
        <w:tc>
          <w:tcPr>
            <w:tcW w:w="2778" w:type="dxa"/>
          </w:tcPr>
          <w:p w:rsidR="00146216" w:rsidRDefault="002365B6" w:rsidP="00B93110">
            <w:pPr>
              <w:rPr>
                <w:lang/>
              </w:rPr>
            </w:pPr>
            <w:r>
              <w:rPr>
                <w:lang/>
              </w:rPr>
              <w:t>Преглед зубара</w:t>
            </w:r>
          </w:p>
        </w:tc>
      </w:tr>
      <w:tr w:rsidR="002E7A8B" w:rsidTr="004B552E">
        <w:tc>
          <w:tcPr>
            <w:tcW w:w="2072" w:type="dxa"/>
          </w:tcPr>
          <w:p w:rsidR="002E7A8B" w:rsidRDefault="002E7A8B" w:rsidP="00B93110">
            <w:pPr>
              <w:rPr>
                <w:lang/>
              </w:rPr>
            </w:pPr>
            <w:r>
              <w:rPr>
                <w:lang/>
              </w:rPr>
              <w:t>Посета Института за јавно здравље</w:t>
            </w:r>
          </w:p>
        </w:tc>
        <w:tc>
          <w:tcPr>
            <w:tcW w:w="1971" w:type="dxa"/>
          </w:tcPr>
          <w:p w:rsidR="002E7A8B" w:rsidRDefault="002E7A8B" w:rsidP="00B93110">
            <w:pPr>
              <w:rPr>
                <w:lang/>
              </w:rPr>
            </w:pPr>
            <w:r>
              <w:rPr>
                <w:lang/>
              </w:rPr>
              <w:t>15.05.2019.</w:t>
            </w:r>
          </w:p>
        </w:tc>
        <w:tc>
          <w:tcPr>
            <w:tcW w:w="2755" w:type="dxa"/>
          </w:tcPr>
          <w:p w:rsidR="002E7A8B" w:rsidRDefault="002E7A8B" w:rsidP="00B93110">
            <w:pPr>
              <w:rPr>
                <w:lang/>
              </w:rPr>
            </w:pPr>
            <w:r>
              <w:rPr>
                <w:lang/>
              </w:rPr>
              <w:t>Васпитачи, деца, сестра на ППЗ, предс.института.</w:t>
            </w:r>
          </w:p>
        </w:tc>
        <w:tc>
          <w:tcPr>
            <w:tcW w:w="2778" w:type="dxa"/>
          </w:tcPr>
          <w:p w:rsidR="002E7A8B" w:rsidRDefault="002E7A8B" w:rsidP="00B93110">
            <w:pPr>
              <w:rPr>
                <w:lang/>
              </w:rPr>
            </w:pPr>
            <w:r>
              <w:rPr>
                <w:lang/>
              </w:rPr>
              <w:t>Поизање свести о оралној хигијени</w:t>
            </w:r>
          </w:p>
        </w:tc>
      </w:tr>
      <w:tr w:rsidR="002E7A8B" w:rsidTr="004B552E">
        <w:tc>
          <w:tcPr>
            <w:tcW w:w="2072" w:type="dxa"/>
          </w:tcPr>
          <w:p w:rsidR="002E7A8B" w:rsidRDefault="002E7A8B" w:rsidP="00B93110">
            <w:pPr>
              <w:rPr>
                <w:lang/>
              </w:rPr>
            </w:pPr>
            <w:r>
              <w:rPr>
                <w:lang/>
              </w:rPr>
              <w:t>Посета градској библиотеци, Радоје Домановић,</w:t>
            </w:r>
          </w:p>
        </w:tc>
        <w:tc>
          <w:tcPr>
            <w:tcW w:w="1971" w:type="dxa"/>
          </w:tcPr>
          <w:p w:rsidR="002E7A8B" w:rsidRDefault="002E7A8B" w:rsidP="00B93110">
            <w:pPr>
              <w:rPr>
                <w:lang/>
              </w:rPr>
            </w:pPr>
            <w:r>
              <w:rPr>
                <w:lang/>
              </w:rPr>
              <w:t>27.05.2019.</w:t>
            </w:r>
          </w:p>
        </w:tc>
        <w:tc>
          <w:tcPr>
            <w:tcW w:w="2755" w:type="dxa"/>
          </w:tcPr>
          <w:p w:rsidR="002E7A8B" w:rsidRDefault="002E7A8B" w:rsidP="00B93110">
            <w:pPr>
              <w:rPr>
                <w:lang/>
              </w:rPr>
            </w:pPr>
            <w:r>
              <w:rPr>
                <w:lang/>
              </w:rPr>
              <w:t>Васпитачи , деца, библиотекари</w:t>
            </w:r>
          </w:p>
        </w:tc>
        <w:tc>
          <w:tcPr>
            <w:tcW w:w="2778" w:type="dxa"/>
          </w:tcPr>
          <w:p w:rsidR="002E7A8B" w:rsidRDefault="002E7A8B" w:rsidP="00B93110">
            <w:pPr>
              <w:rPr>
                <w:lang/>
              </w:rPr>
            </w:pPr>
            <w:r>
              <w:rPr>
                <w:lang/>
              </w:rPr>
              <w:t>Упис деце и упознавање са разним књигама</w:t>
            </w:r>
          </w:p>
        </w:tc>
      </w:tr>
      <w:tr w:rsidR="00146216" w:rsidTr="004B552E">
        <w:tc>
          <w:tcPr>
            <w:tcW w:w="2072" w:type="dxa"/>
          </w:tcPr>
          <w:p w:rsidR="00146216" w:rsidRDefault="002365B6" w:rsidP="00B93110">
            <w:pPr>
              <w:rPr>
                <w:lang/>
              </w:rPr>
            </w:pPr>
            <w:r>
              <w:rPr>
                <w:lang/>
              </w:rPr>
              <w:t>Посета зубара терену</w:t>
            </w:r>
          </w:p>
        </w:tc>
        <w:tc>
          <w:tcPr>
            <w:tcW w:w="1971" w:type="dxa"/>
          </w:tcPr>
          <w:p w:rsidR="00146216" w:rsidRDefault="002365B6" w:rsidP="00B93110">
            <w:pPr>
              <w:rPr>
                <w:lang/>
              </w:rPr>
            </w:pPr>
            <w:r>
              <w:rPr>
                <w:lang/>
              </w:rPr>
              <w:t>22</w:t>
            </w:r>
            <w:r w:rsidR="00146216">
              <w:rPr>
                <w:lang/>
              </w:rPr>
              <w:t>.</w:t>
            </w:r>
            <w:r>
              <w:rPr>
                <w:lang/>
              </w:rPr>
              <w:t>05. 2019.</w:t>
            </w:r>
          </w:p>
        </w:tc>
        <w:tc>
          <w:tcPr>
            <w:tcW w:w="2755" w:type="dxa"/>
          </w:tcPr>
          <w:p w:rsidR="00146216" w:rsidRDefault="002365B6" w:rsidP="00B93110">
            <w:pPr>
              <w:rPr>
                <w:lang/>
              </w:rPr>
            </w:pPr>
            <w:r>
              <w:rPr>
                <w:lang/>
              </w:rPr>
              <w:t>Васпитачи ППГ на терену,зубар</w:t>
            </w:r>
          </w:p>
        </w:tc>
        <w:tc>
          <w:tcPr>
            <w:tcW w:w="2778" w:type="dxa"/>
          </w:tcPr>
          <w:p w:rsidR="00146216" w:rsidRDefault="002365B6" w:rsidP="00B93110">
            <w:pPr>
              <w:rPr>
                <w:lang/>
              </w:rPr>
            </w:pPr>
            <w:r>
              <w:rPr>
                <w:lang/>
              </w:rPr>
              <w:t>Преглед зубара</w:t>
            </w:r>
          </w:p>
        </w:tc>
      </w:tr>
      <w:tr w:rsidR="00146216" w:rsidTr="004B552E">
        <w:tc>
          <w:tcPr>
            <w:tcW w:w="2072" w:type="dxa"/>
          </w:tcPr>
          <w:p w:rsidR="00146216" w:rsidRDefault="00E76C6B" w:rsidP="00B93110">
            <w:pPr>
              <w:rPr>
                <w:lang/>
              </w:rPr>
            </w:pPr>
            <w:r>
              <w:rPr>
                <w:lang/>
              </w:rPr>
              <w:t>Посета разним занимањима</w:t>
            </w:r>
          </w:p>
        </w:tc>
        <w:tc>
          <w:tcPr>
            <w:tcW w:w="1971" w:type="dxa"/>
          </w:tcPr>
          <w:p w:rsidR="00146216" w:rsidRDefault="00E76C6B" w:rsidP="00B93110">
            <w:pPr>
              <w:rPr>
                <w:lang/>
              </w:rPr>
            </w:pPr>
            <w:r>
              <w:rPr>
                <w:lang/>
              </w:rPr>
              <w:t>Од 20.05.-24.05.2019.</w:t>
            </w:r>
          </w:p>
        </w:tc>
        <w:tc>
          <w:tcPr>
            <w:tcW w:w="2755" w:type="dxa"/>
          </w:tcPr>
          <w:p w:rsidR="00146216" w:rsidRDefault="00E76C6B" w:rsidP="00B93110">
            <w:pPr>
              <w:rPr>
                <w:lang/>
              </w:rPr>
            </w:pPr>
            <w:r>
              <w:rPr>
                <w:lang/>
              </w:rPr>
              <w:t>Васпитач ППГ у Рачи</w:t>
            </w:r>
          </w:p>
        </w:tc>
        <w:tc>
          <w:tcPr>
            <w:tcW w:w="2778" w:type="dxa"/>
          </w:tcPr>
          <w:p w:rsidR="00146216" w:rsidRDefault="00E76C6B" w:rsidP="00B93110">
            <w:pPr>
              <w:rPr>
                <w:lang/>
              </w:rPr>
            </w:pPr>
            <w:r>
              <w:rPr>
                <w:lang/>
              </w:rPr>
              <w:t>Посета фотографу, апотекама, стом. ординац.</w:t>
            </w:r>
            <w:r w:rsidR="00A33B63">
              <w:rPr>
                <w:lang/>
              </w:rPr>
              <w:t xml:space="preserve"> трговини...</w:t>
            </w:r>
          </w:p>
        </w:tc>
      </w:tr>
      <w:tr w:rsidR="00146216" w:rsidTr="004B552E">
        <w:tc>
          <w:tcPr>
            <w:tcW w:w="2072" w:type="dxa"/>
          </w:tcPr>
          <w:p w:rsidR="00146216" w:rsidRDefault="00A33B63" w:rsidP="00B93110">
            <w:pPr>
              <w:rPr>
                <w:lang/>
              </w:rPr>
            </w:pPr>
            <w:r>
              <w:rPr>
                <w:lang/>
              </w:rPr>
              <w:t>Посета трговини у В. Крчмарима и Трсци и шивари</w:t>
            </w:r>
          </w:p>
        </w:tc>
        <w:tc>
          <w:tcPr>
            <w:tcW w:w="1971" w:type="dxa"/>
          </w:tcPr>
          <w:p w:rsidR="00146216" w:rsidRDefault="00A33B63" w:rsidP="00B93110">
            <w:pPr>
              <w:rPr>
                <w:lang/>
              </w:rPr>
            </w:pPr>
            <w:r>
              <w:rPr>
                <w:lang/>
              </w:rPr>
              <w:t>22.5.2019</w:t>
            </w:r>
            <w:r w:rsidR="00146216">
              <w:rPr>
                <w:lang/>
              </w:rPr>
              <w:t>.</w:t>
            </w:r>
          </w:p>
          <w:p w:rsidR="00A33B63" w:rsidRDefault="00A33B63" w:rsidP="00B93110">
            <w:pPr>
              <w:rPr>
                <w:lang/>
              </w:rPr>
            </w:pPr>
            <w:r>
              <w:rPr>
                <w:lang/>
              </w:rPr>
              <w:t>23.5. 2019.</w:t>
            </w:r>
          </w:p>
        </w:tc>
        <w:tc>
          <w:tcPr>
            <w:tcW w:w="2755" w:type="dxa"/>
          </w:tcPr>
          <w:p w:rsidR="00146216" w:rsidRDefault="00A33B63" w:rsidP="00B93110">
            <w:pPr>
              <w:rPr>
                <w:lang/>
              </w:rPr>
            </w:pPr>
            <w:r>
              <w:rPr>
                <w:lang/>
              </w:rPr>
              <w:t xml:space="preserve">Васитачи ППГ, </w:t>
            </w:r>
            <w:r w:rsidR="00146216">
              <w:rPr>
                <w:lang/>
              </w:rPr>
              <w:t xml:space="preserve"> деца</w:t>
            </w:r>
          </w:p>
        </w:tc>
        <w:tc>
          <w:tcPr>
            <w:tcW w:w="2778" w:type="dxa"/>
          </w:tcPr>
          <w:p w:rsidR="00146216" w:rsidRDefault="00A33B63" w:rsidP="00B93110">
            <w:pPr>
              <w:rPr>
                <w:lang/>
              </w:rPr>
            </w:pPr>
            <w:r>
              <w:rPr>
                <w:lang/>
              </w:rPr>
              <w:t>Упознавање са занимањем</w:t>
            </w:r>
          </w:p>
        </w:tc>
      </w:tr>
      <w:tr w:rsidR="00146216" w:rsidTr="004B552E">
        <w:tc>
          <w:tcPr>
            <w:tcW w:w="2072" w:type="dxa"/>
          </w:tcPr>
          <w:p w:rsidR="00146216" w:rsidRDefault="00146216" w:rsidP="00B93110">
            <w:pPr>
              <w:rPr>
                <w:lang/>
              </w:rPr>
            </w:pPr>
            <w:r>
              <w:rPr>
                <w:lang/>
              </w:rPr>
              <w:t>Сарадња са КЦ</w:t>
            </w:r>
          </w:p>
        </w:tc>
        <w:tc>
          <w:tcPr>
            <w:tcW w:w="1971" w:type="dxa"/>
          </w:tcPr>
          <w:p w:rsidR="00146216" w:rsidRDefault="00CB3C79" w:rsidP="00B93110">
            <w:pPr>
              <w:rPr>
                <w:lang/>
              </w:rPr>
            </w:pPr>
            <w:r>
              <w:rPr>
                <w:lang/>
              </w:rPr>
              <w:t>27.-29-</w:t>
            </w:r>
            <w:r w:rsidR="002E7A8B">
              <w:rPr>
                <w:lang/>
              </w:rPr>
              <w:t>0</w:t>
            </w:r>
            <w:r>
              <w:rPr>
                <w:lang/>
              </w:rPr>
              <w:t>5.2019</w:t>
            </w:r>
            <w:r w:rsidR="00146216">
              <w:rPr>
                <w:lang/>
              </w:rPr>
              <w:t>.</w:t>
            </w:r>
          </w:p>
        </w:tc>
        <w:tc>
          <w:tcPr>
            <w:tcW w:w="2755" w:type="dxa"/>
          </w:tcPr>
          <w:p w:rsidR="00146216" w:rsidRDefault="00146216" w:rsidP="00B93110">
            <w:pPr>
              <w:rPr>
                <w:lang/>
              </w:rPr>
            </w:pPr>
            <w:r>
              <w:rPr>
                <w:lang/>
              </w:rPr>
              <w:t>Директор, васпитачи, деца</w:t>
            </w:r>
          </w:p>
        </w:tc>
        <w:tc>
          <w:tcPr>
            <w:tcW w:w="2778" w:type="dxa"/>
          </w:tcPr>
          <w:p w:rsidR="00146216" w:rsidRDefault="00146216" w:rsidP="00B93110">
            <w:pPr>
              <w:rPr>
                <w:lang/>
              </w:rPr>
            </w:pPr>
            <w:r>
              <w:rPr>
                <w:lang/>
              </w:rPr>
              <w:t>Пробе за приредбу, изложба и Дан установе</w:t>
            </w:r>
          </w:p>
        </w:tc>
      </w:tr>
      <w:tr w:rsidR="00146216" w:rsidTr="004B552E">
        <w:tc>
          <w:tcPr>
            <w:tcW w:w="2072" w:type="dxa"/>
          </w:tcPr>
          <w:p w:rsidR="00146216" w:rsidRDefault="002E7A8B" w:rsidP="00B93110">
            <w:pPr>
              <w:rPr>
                <w:lang/>
              </w:rPr>
            </w:pPr>
            <w:r>
              <w:rPr>
                <w:lang/>
              </w:rPr>
              <w:t>Сарадња са фото радњом ''Миљковић</w:t>
            </w:r>
            <w:r w:rsidR="00146216">
              <w:rPr>
                <w:lang/>
              </w:rPr>
              <w:t>''</w:t>
            </w:r>
          </w:p>
        </w:tc>
        <w:tc>
          <w:tcPr>
            <w:tcW w:w="1971" w:type="dxa"/>
          </w:tcPr>
          <w:p w:rsidR="00146216" w:rsidRDefault="002E7A8B" w:rsidP="00B93110">
            <w:pPr>
              <w:rPr>
                <w:lang/>
              </w:rPr>
            </w:pPr>
            <w:r>
              <w:rPr>
                <w:lang/>
              </w:rPr>
              <w:t>Од 4.-6</w:t>
            </w:r>
            <w:r w:rsidR="00146216">
              <w:rPr>
                <w:lang/>
              </w:rPr>
              <w:t>.</w:t>
            </w:r>
            <w:r>
              <w:rPr>
                <w:lang/>
              </w:rPr>
              <w:t>2019.</w:t>
            </w:r>
          </w:p>
        </w:tc>
        <w:tc>
          <w:tcPr>
            <w:tcW w:w="2755" w:type="dxa"/>
          </w:tcPr>
          <w:p w:rsidR="00146216" w:rsidRDefault="00146216" w:rsidP="00B93110">
            <w:pPr>
              <w:rPr>
                <w:lang/>
              </w:rPr>
            </w:pPr>
            <w:r>
              <w:rPr>
                <w:lang/>
              </w:rPr>
              <w:t>Васпитачи, деца, фотограф</w:t>
            </w:r>
          </w:p>
        </w:tc>
        <w:tc>
          <w:tcPr>
            <w:tcW w:w="2778" w:type="dxa"/>
          </w:tcPr>
          <w:p w:rsidR="00146216" w:rsidRDefault="00146216" w:rsidP="00B93110">
            <w:pPr>
              <w:rPr>
                <w:lang/>
              </w:rPr>
            </w:pPr>
            <w:r>
              <w:rPr>
                <w:lang/>
              </w:rPr>
              <w:t>Фотографисање деце</w:t>
            </w:r>
          </w:p>
        </w:tc>
      </w:tr>
      <w:tr w:rsidR="00146216" w:rsidTr="004B552E">
        <w:tc>
          <w:tcPr>
            <w:tcW w:w="2072" w:type="dxa"/>
          </w:tcPr>
          <w:p w:rsidR="00146216" w:rsidRDefault="00146216" w:rsidP="00B93110">
            <w:pPr>
              <w:rPr>
                <w:lang/>
              </w:rPr>
            </w:pPr>
            <w:r>
              <w:rPr>
                <w:lang/>
              </w:rPr>
              <w:t>Сарадња са туристичком агенцијом</w:t>
            </w:r>
            <w:r w:rsidR="002E7A8B">
              <w:rPr>
                <w:lang/>
              </w:rPr>
              <w:t>, Спакић</w:t>
            </w:r>
          </w:p>
        </w:tc>
        <w:tc>
          <w:tcPr>
            <w:tcW w:w="1971" w:type="dxa"/>
          </w:tcPr>
          <w:p w:rsidR="00146216" w:rsidRDefault="002E7A8B" w:rsidP="00B93110">
            <w:pPr>
              <w:rPr>
                <w:lang/>
              </w:rPr>
            </w:pPr>
            <w:r>
              <w:rPr>
                <w:lang/>
              </w:rPr>
              <w:t>7.6.2019</w:t>
            </w:r>
            <w:r w:rsidR="00146216">
              <w:rPr>
                <w:lang/>
              </w:rPr>
              <w:t>.</w:t>
            </w:r>
          </w:p>
        </w:tc>
        <w:tc>
          <w:tcPr>
            <w:tcW w:w="2755" w:type="dxa"/>
          </w:tcPr>
          <w:p w:rsidR="00146216" w:rsidRDefault="00146216" w:rsidP="00B93110">
            <w:pPr>
              <w:rPr>
                <w:lang/>
              </w:rPr>
            </w:pPr>
            <w:r>
              <w:rPr>
                <w:lang/>
              </w:rPr>
              <w:t>Васпитачи, деца, представници агенције</w:t>
            </w:r>
          </w:p>
        </w:tc>
        <w:tc>
          <w:tcPr>
            <w:tcW w:w="2778" w:type="dxa"/>
          </w:tcPr>
          <w:p w:rsidR="00146216" w:rsidRDefault="00146216" w:rsidP="00B93110">
            <w:pPr>
              <w:rPr>
                <w:lang/>
              </w:rPr>
            </w:pPr>
            <w:r>
              <w:rPr>
                <w:lang/>
              </w:rPr>
              <w:t>Реализација екскурзије</w:t>
            </w:r>
          </w:p>
        </w:tc>
      </w:tr>
    </w:tbl>
    <w:p w:rsidR="00146216" w:rsidRPr="008B4E9B" w:rsidRDefault="00146216" w:rsidP="00146216">
      <w:pPr>
        <w:rPr>
          <w:b/>
          <w:lang/>
        </w:rPr>
      </w:pPr>
    </w:p>
    <w:p w:rsidR="00D64ECC" w:rsidRPr="00D64ECC" w:rsidRDefault="00D64ECC" w:rsidP="00D64ECC">
      <w:pPr>
        <w:ind w:left="480"/>
        <w:rPr>
          <w:b/>
          <w:lang/>
        </w:rPr>
      </w:pPr>
    </w:p>
    <w:p w:rsidR="00D64ECC" w:rsidRDefault="00D64ECC" w:rsidP="00D64ECC">
      <w:pPr>
        <w:pStyle w:val="ListParagraph"/>
        <w:ind w:left="840"/>
        <w:rPr>
          <w:b/>
          <w:lang/>
        </w:rPr>
      </w:pPr>
    </w:p>
    <w:p w:rsidR="00D64ECC" w:rsidRDefault="00D64ECC" w:rsidP="00D64ECC">
      <w:pPr>
        <w:pStyle w:val="ListParagraph"/>
        <w:ind w:left="840"/>
        <w:rPr>
          <w:b/>
          <w:lang/>
        </w:rPr>
      </w:pPr>
    </w:p>
    <w:p w:rsidR="009F59B2" w:rsidRDefault="009F59B2" w:rsidP="00D64ECC">
      <w:pPr>
        <w:pStyle w:val="ListParagraph"/>
        <w:ind w:left="840"/>
        <w:rPr>
          <w:b/>
          <w:lang/>
        </w:rPr>
      </w:pPr>
    </w:p>
    <w:p w:rsidR="00D64ECC" w:rsidRDefault="00D64ECC" w:rsidP="00D64ECC">
      <w:pPr>
        <w:pStyle w:val="ListParagraph"/>
        <w:ind w:left="840"/>
        <w:rPr>
          <w:b/>
          <w:lang/>
        </w:rPr>
      </w:pPr>
    </w:p>
    <w:p w:rsidR="00146216" w:rsidRPr="00A7184C" w:rsidRDefault="00146216" w:rsidP="00A207F2">
      <w:pPr>
        <w:pStyle w:val="ListParagraph"/>
        <w:numPr>
          <w:ilvl w:val="0"/>
          <w:numId w:val="11"/>
        </w:numPr>
        <w:rPr>
          <w:b/>
          <w:lang/>
        </w:rPr>
      </w:pPr>
      <w:r w:rsidRPr="00A7184C">
        <w:rPr>
          <w:b/>
        </w:rPr>
        <w:lastRenderedPageBreak/>
        <w:t>Реализоване  културне и јавне манифестације</w:t>
      </w:r>
      <w:r w:rsidR="002613EF" w:rsidRPr="00A7184C">
        <w:rPr>
          <w:b/>
          <w:lang/>
        </w:rPr>
        <w:t xml:space="preserve"> у радној 2018./2019</w:t>
      </w:r>
      <w:r w:rsidRPr="00A7184C">
        <w:rPr>
          <w:b/>
          <w:lang/>
        </w:rPr>
        <w:t>. год.</w:t>
      </w:r>
    </w:p>
    <w:p w:rsidR="00146216" w:rsidRPr="00F86E71" w:rsidRDefault="00146216" w:rsidP="00146216">
      <w:pPr>
        <w:rPr>
          <w:b/>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0"/>
        <w:gridCol w:w="1586"/>
        <w:gridCol w:w="1701"/>
        <w:gridCol w:w="1846"/>
        <w:gridCol w:w="2271"/>
      </w:tblGrid>
      <w:tr w:rsidR="00146216" w:rsidRPr="00932836" w:rsidTr="00B93110">
        <w:tc>
          <w:tcPr>
            <w:tcW w:w="2350" w:type="dxa"/>
          </w:tcPr>
          <w:p w:rsidR="00146216" w:rsidRPr="00932836" w:rsidRDefault="00146216" w:rsidP="00B93110">
            <w:pPr>
              <w:jc w:val="center"/>
              <w:rPr>
                <w:b/>
              </w:rPr>
            </w:pPr>
            <w:r w:rsidRPr="00932836">
              <w:rPr>
                <w:b/>
              </w:rPr>
              <w:t>АКТИВНОСТ</w:t>
            </w:r>
          </w:p>
        </w:tc>
        <w:tc>
          <w:tcPr>
            <w:tcW w:w="1586" w:type="dxa"/>
          </w:tcPr>
          <w:p w:rsidR="00146216" w:rsidRPr="00932836" w:rsidRDefault="00146216" w:rsidP="00B93110">
            <w:pPr>
              <w:jc w:val="center"/>
              <w:rPr>
                <w:b/>
              </w:rPr>
            </w:pPr>
            <w:r w:rsidRPr="00932836">
              <w:rPr>
                <w:b/>
              </w:rPr>
              <w:t>ВРЕМЕ</w:t>
            </w:r>
          </w:p>
        </w:tc>
        <w:tc>
          <w:tcPr>
            <w:tcW w:w="1701" w:type="dxa"/>
          </w:tcPr>
          <w:p w:rsidR="00146216" w:rsidRPr="00932836" w:rsidRDefault="00146216" w:rsidP="00B93110">
            <w:pPr>
              <w:jc w:val="center"/>
              <w:rPr>
                <w:b/>
              </w:rPr>
            </w:pPr>
            <w:r w:rsidRPr="00932836">
              <w:rPr>
                <w:b/>
              </w:rPr>
              <w:t>НОСИОЦИ</w:t>
            </w:r>
          </w:p>
        </w:tc>
        <w:tc>
          <w:tcPr>
            <w:tcW w:w="1846" w:type="dxa"/>
          </w:tcPr>
          <w:p w:rsidR="00146216" w:rsidRPr="00932836" w:rsidRDefault="00146216" w:rsidP="00B93110">
            <w:pPr>
              <w:jc w:val="center"/>
              <w:rPr>
                <w:b/>
              </w:rPr>
            </w:pPr>
            <w:r w:rsidRPr="00932836">
              <w:rPr>
                <w:b/>
              </w:rPr>
              <w:t>МЕСТО</w:t>
            </w:r>
          </w:p>
        </w:tc>
        <w:tc>
          <w:tcPr>
            <w:tcW w:w="2271" w:type="dxa"/>
          </w:tcPr>
          <w:p w:rsidR="00146216" w:rsidRPr="00932836" w:rsidRDefault="00146216" w:rsidP="00B93110">
            <w:pPr>
              <w:jc w:val="center"/>
              <w:rPr>
                <w:b/>
              </w:rPr>
            </w:pPr>
            <w:r w:rsidRPr="00932836">
              <w:rPr>
                <w:b/>
              </w:rPr>
              <w:t>НАЧИН ОСТВАРИВАЊА</w:t>
            </w:r>
          </w:p>
        </w:tc>
      </w:tr>
      <w:tr w:rsidR="00146216" w:rsidRPr="00F86E71" w:rsidTr="00B93110">
        <w:tc>
          <w:tcPr>
            <w:tcW w:w="2350" w:type="dxa"/>
          </w:tcPr>
          <w:p w:rsidR="00146216" w:rsidRPr="00E32278" w:rsidRDefault="00146216" w:rsidP="00B93110">
            <w:pPr>
              <w:rPr>
                <w:lang/>
              </w:rPr>
            </w:pPr>
            <w:r>
              <w:rPr>
                <w:lang/>
              </w:rPr>
              <w:t>Изложба дечијих радова</w:t>
            </w:r>
          </w:p>
        </w:tc>
        <w:tc>
          <w:tcPr>
            <w:tcW w:w="1586" w:type="dxa"/>
          </w:tcPr>
          <w:p w:rsidR="00146216" w:rsidRPr="00F86E71" w:rsidRDefault="00146216" w:rsidP="00B93110">
            <w:pPr>
              <w:jc w:val="center"/>
            </w:pPr>
          </w:p>
          <w:p w:rsidR="00146216" w:rsidRPr="00F86E71" w:rsidRDefault="008B12F2" w:rsidP="00B93110">
            <w:r>
              <w:rPr>
                <w:lang/>
              </w:rPr>
              <w:t>1</w:t>
            </w:r>
            <w:r w:rsidR="00146216">
              <w:t>.10.201</w:t>
            </w:r>
            <w:r w:rsidR="002613EF">
              <w:rPr>
                <w:lang/>
              </w:rPr>
              <w:t>8</w:t>
            </w:r>
            <w:r w:rsidR="00146216" w:rsidRPr="00F86E71">
              <w:t>.</w:t>
            </w:r>
          </w:p>
        </w:tc>
        <w:tc>
          <w:tcPr>
            <w:tcW w:w="1701" w:type="dxa"/>
          </w:tcPr>
          <w:p w:rsidR="00146216" w:rsidRPr="00F86E71" w:rsidRDefault="00146216" w:rsidP="00B93110">
            <w:pPr>
              <w:jc w:val="center"/>
            </w:pPr>
            <w:r>
              <w:t>Деца, васпитачи, директор</w:t>
            </w:r>
          </w:p>
        </w:tc>
        <w:tc>
          <w:tcPr>
            <w:tcW w:w="1846" w:type="dxa"/>
          </w:tcPr>
          <w:p w:rsidR="00146216" w:rsidRPr="00E32278" w:rsidRDefault="00146216" w:rsidP="00B93110">
            <w:pPr>
              <w:rPr>
                <w:lang/>
              </w:rPr>
            </w:pPr>
            <w:r>
              <w:rPr>
                <w:lang/>
              </w:rPr>
              <w:t>Пано књижаре и плато испред КЦ</w:t>
            </w:r>
          </w:p>
        </w:tc>
        <w:tc>
          <w:tcPr>
            <w:tcW w:w="2271" w:type="dxa"/>
          </w:tcPr>
          <w:p w:rsidR="00146216" w:rsidRPr="00E32278" w:rsidRDefault="00146216" w:rsidP="00B93110">
            <w:pPr>
              <w:rPr>
                <w:lang/>
              </w:rPr>
            </w:pPr>
            <w:r>
              <w:rPr>
                <w:lang/>
              </w:rPr>
              <w:t xml:space="preserve">Цртање на тему ''Дечија права'' </w:t>
            </w:r>
          </w:p>
        </w:tc>
      </w:tr>
      <w:tr w:rsidR="00146216" w:rsidRPr="00F86E71" w:rsidTr="00B93110">
        <w:tc>
          <w:tcPr>
            <w:tcW w:w="2350" w:type="dxa"/>
          </w:tcPr>
          <w:p w:rsidR="00146216" w:rsidRPr="00F86E71" w:rsidRDefault="00146216" w:rsidP="00B93110">
            <w:pPr>
              <w:jc w:val="center"/>
            </w:pPr>
          </w:p>
          <w:p w:rsidR="00146216" w:rsidRPr="00F86E71" w:rsidRDefault="00146216" w:rsidP="00B93110">
            <w:pPr>
              <w:jc w:val="center"/>
            </w:pPr>
          </w:p>
          <w:p w:rsidR="00146216" w:rsidRPr="00F86E71" w:rsidRDefault="00146216" w:rsidP="00B93110">
            <w:pPr>
              <w:jc w:val="center"/>
            </w:pPr>
          </w:p>
          <w:p w:rsidR="00146216" w:rsidRPr="008B12F2" w:rsidRDefault="008B12F2" w:rsidP="00B93110">
            <w:pPr>
              <w:jc w:val="center"/>
              <w:rPr>
                <w:lang/>
              </w:rPr>
            </w:pPr>
            <w:r>
              <w:rPr>
                <w:lang/>
              </w:rPr>
              <w:t xml:space="preserve">Шеширијада </w:t>
            </w:r>
          </w:p>
        </w:tc>
        <w:tc>
          <w:tcPr>
            <w:tcW w:w="1586" w:type="dxa"/>
          </w:tcPr>
          <w:p w:rsidR="00146216" w:rsidRPr="00F86E71" w:rsidRDefault="00146216" w:rsidP="00B93110">
            <w:pPr>
              <w:jc w:val="center"/>
            </w:pPr>
          </w:p>
          <w:p w:rsidR="00146216" w:rsidRPr="00F86E71" w:rsidRDefault="00146216" w:rsidP="00B93110">
            <w:pPr>
              <w:jc w:val="center"/>
            </w:pPr>
          </w:p>
          <w:p w:rsidR="00146216" w:rsidRPr="00F86E71" w:rsidRDefault="00146216" w:rsidP="00B93110">
            <w:pPr>
              <w:jc w:val="center"/>
            </w:pPr>
          </w:p>
          <w:p w:rsidR="00146216" w:rsidRPr="00F86E71" w:rsidRDefault="00146216" w:rsidP="00B93110">
            <w:pPr>
              <w:jc w:val="center"/>
            </w:pPr>
            <w:r>
              <w:rPr>
                <w:lang/>
              </w:rPr>
              <w:t>4</w:t>
            </w:r>
            <w:r>
              <w:t>.10.201</w:t>
            </w:r>
            <w:r w:rsidR="002613EF">
              <w:rPr>
                <w:lang/>
              </w:rPr>
              <w:t>8</w:t>
            </w:r>
            <w:r w:rsidRPr="00F86E71">
              <w:t>.</w:t>
            </w:r>
          </w:p>
        </w:tc>
        <w:tc>
          <w:tcPr>
            <w:tcW w:w="1701" w:type="dxa"/>
          </w:tcPr>
          <w:p w:rsidR="00146216" w:rsidRPr="00F86E71" w:rsidRDefault="00146216" w:rsidP="00B93110">
            <w:pPr>
              <w:jc w:val="center"/>
            </w:pPr>
            <w:r w:rsidRPr="00F86E71">
              <w:t>Деца, васпитачи, директор, родитељи,  представници ОШ „Карађорђе“</w:t>
            </w:r>
          </w:p>
        </w:tc>
        <w:tc>
          <w:tcPr>
            <w:tcW w:w="1846" w:type="dxa"/>
          </w:tcPr>
          <w:p w:rsidR="00146216" w:rsidRPr="00F86E71" w:rsidRDefault="00146216" w:rsidP="00B93110">
            <w:pPr>
              <w:jc w:val="center"/>
            </w:pPr>
          </w:p>
          <w:p w:rsidR="00146216" w:rsidRPr="00F86E71" w:rsidRDefault="00146216" w:rsidP="00B93110">
            <w:pPr>
              <w:jc w:val="center"/>
            </w:pPr>
          </w:p>
          <w:p w:rsidR="00146216" w:rsidRPr="00F86E71" w:rsidRDefault="00146216" w:rsidP="00B93110">
            <w:pPr>
              <w:jc w:val="center"/>
            </w:pPr>
            <w:r>
              <w:rPr>
                <w:lang/>
              </w:rPr>
              <w:t>Двориште</w:t>
            </w:r>
            <w:r w:rsidRPr="00F86E71">
              <w:t xml:space="preserve"> ОШ „Карађорђе“</w:t>
            </w:r>
          </w:p>
        </w:tc>
        <w:tc>
          <w:tcPr>
            <w:tcW w:w="2271" w:type="dxa"/>
          </w:tcPr>
          <w:p w:rsidR="00146216" w:rsidRPr="00F86E71" w:rsidRDefault="00146216" w:rsidP="00B93110">
            <w:pPr>
              <w:jc w:val="center"/>
            </w:pPr>
            <w:r w:rsidRPr="00F86E71">
              <w:t>Представљање костима уз извођење музичких игара по васпитним групама</w:t>
            </w:r>
          </w:p>
        </w:tc>
      </w:tr>
      <w:tr w:rsidR="002E7A8B" w:rsidRPr="00F86E71" w:rsidTr="00B93110">
        <w:tc>
          <w:tcPr>
            <w:tcW w:w="2350" w:type="dxa"/>
          </w:tcPr>
          <w:p w:rsidR="002E7A8B" w:rsidRPr="002E7A8B" w:rsidRDefault="002E7A8B" w:rsidP="002E7A8B">
            <w:pPr>
              <w:rPr>
                <w:lang/>
              </w:rPr>
            </w:pPr>
            <w:r>
              <w:rPr>
                <w:lang/>
              </w:rPr>
              <w:t>Представа,, Чаробна долина“</w:t>
            </w:r>
          </w:p>
        </w:tc>
        <w:tc>
          <w:tcPr>
            <w:tcW w:w="1586" w:type="dxa"/>
          </w:tcPr>
          <w:p w:rsidR="002E7A8B" w:rsidRPr="002E7A8B" w:rsidRDefault="002E7A8B" w:rsidP="002E7A8B">
            <w:pPr>
              <w:rPr>
                <w:lang/>
              </w:rPr>
            </w:pPr>
            <w:r>
              <w:rPr>
                <w:lang/>
              </w:rPr>
              <w:t>5.10.2018.</w:t>
            </w:r>
          </w:p>
        </w:tc>
        <w:tc>
          <w:tcPr>
            <w:tcW w:w="1701" w:type="dxa"/>
          </w:tcPr>
          <w:p w:rsidR="002E7A8B" w:rsidRPr="002E7A8B" w:rsidRDefault="002E7A8B" w:rsidP="002E7A8B">
            <w:pPr>
              <w:rPr>
                <w:lang/>
              </w:rPr>
            </w:pPr>
            <w:r>
              <w:rPr>
                <w:lang/>
              </w:rPr>
              <w:t>Деца, васпитачи, директор. глумци</w:t>
            </w:r>
          </w:p>
        </w:tc>
        <w:tc>
          <w:tcPr>
            <w:tcW w:w="1846" w:type="dxa"/>
          </w:tcPr>
          <w:p w:rsidR="002E7A8B" w:rsidRPr="002E7A8B" w:rsidRDefault="002E7A8B" w:rsidP="002E7A8B">
            <w:pPr>
              <w:rPr>
                <w:lang/>
              </w:rPr>
            </w:pPr>
            <w:r>
              <w:rPr>
                <w:lang/>
              </w:rPr>
              <w:t>Сала Културног центра</w:t>
            </w:r>
          </w:p>
        </w:tc>
        <w:tc>
          <w:tcPr>
            <w:tcW w:w="2271" w:type="dxa"/>
          </w:tcPr>
          <w:p w:rsidR="002E7A8B" w:rsidRPr="00D20A85" w:rsidRDefault="00D20A85" w:rsidP="00D20A85">
            <w:pPr>
              <w:rPr>
                <w:lang/>
              </w:rPr>
            </w:pPr>
            <w:r>
              <w:rPr>
                <w:lang/>
              </w:rPr>
              <w:t xml:space="preserve">Гледање поз. </w:t>
            </w:r>
            <w:r w:rsidR="00BB540A">
              <w:rPr>
                <w:lang/>
              </w:rPr>
              <w:t>П</w:t>
            </w:r>
            <w:r>
              <w:rPr>
                <w:lang/>
              </w:rPr>
              <w:t>редставе</w:t>
            </w:r>
          </w:p>
        </w:tc>
      </w:tr>
      <w:tr w:rsidR="00D20A85" w:rsidRPr="00F86E71" w:rsidTr="00B93110">
        <w:tc>
          <w:tcPr>
            <w:tcW w:w="2350" w:type="dxa"/>
          </w:tcPr>
          <w:p w:rsidR="00D20A85" w:rsidRDefault="00BB540A" w:rsidP="002E7A8B">
            <w:pPr>
              <w:rPr>
                <w:lang/>
              </w:rPr>
            </w:pPr>
            <w:r>
              <w:rPr>
                <w:lang/>
              </w:rPr>
              <w:t>Мјузикл,, Мачак у чизмама“</w:t>
            </w:r>
          </w:p>
        </w:tc>
        <w:tc>
          <w:tcPr>
            <w:tcW w:w="1586" w:type="dxa"/>
          </w:tcPr>
          <w:p w:rsidR="00D20A85" w:rsidRDefault="00BB540A" w:rsidP="002E7A8B">
            <w:pPr>
              <w:rPr>
                <w:lang/>
              </w:rPr>
            </w:pPr>
            <w:r>
              <w:rPr>
                <w:lang/>
              </w:rPr>
              <w:t>30.11. 2018.</w:t>
            </w:r>
          </w:p>
        </w:tc>
        <w:tc>
          <w:tcPr>
            <w:tcW w:w="1701" w:type="dxa"/>
          </w:tcPr>
          <w:p w:rsidR="00D20A85" w:rsidRDefault="00BB540A" w:rsidP="002E7A8B">
            <w:pPr>
              <w:rPr>
                <w:lang/>
              </w:rPr>
            </w:pPr>
            <w:r>
              <w:rPr>
                <w:lang/>
              </w:rPr>
              <w:t>Деца, вас. Глумци, директор</w:t>
            </w:r>
          </w:p>
        </w:tc>
        <w:tc>
          <w:tcPr>
            <w:tcW w:w="1846" w:type="dxa"/>
          </w:tcPr>
          <w:p w:rsidR="00D20A85" w:rsidRDefault="00BB540A" w:rsidP="002E7A8B">
            <w:pPr>
              <w:rPr>
                <w:lang/>
              </w:rPr>
            </w:pPr>
            <w:r>
              <w:rPr>
                <w:lang/>
              </w:rPr>
              <w:t>Сала вртића</w:t>
            </w:r>
          </w:p>
        </w:tc>
        <w:tc>
          <w:tcPr>
            <w:tcW w:w="2271" w:type="dxa"/>
          </w:tcPr>
          <w:p w:rsidR="00D20A85" w:rsidRDefault="00BB540A" w:rsidP="00D20A85">
            <w:pPr>
              <w:rPr>
                <w:lang/>
              </w:rPr>
            </w:pPr>
            <w:r>
              <w:rPr>
                <w:lang/>
              </w:rPr>
              <w:t>Извођење мјузикла</w:t>
            </w:r>
          </w:p>
        </w:tc>
      </w:tr>
      <w:tr w:rsidR="00146216" w:rsidRPr="00F86E71" w:rsidTr="00B93110">
        <w:tc>
          <w:tcPr>
            <w:tcW w:w="2350" w:type="dxa"/>
          </w:tcPr>
          <w:p w:rsidR="00146216" w:rsidRPr="00F86E71" w:rsidRDefault="00146216" w:rsidP="00B93110">
            <w:pPr>
              <w:jc w:val="center"/>
            </w:pPr>
          </w:p>
          <w:p w:rsidR="00146216" w:rsidRPr="00F86E71" w:rsidRDefault="00146216" w:rsidP="00B93110">
            <w:pPr>
              <w:jc w:val="center"/>
            </w:pPr>
          </w:p>
          <w:p w:rsidR="00146216" w:rsidRPr="00F86E71" w:rsidRDefault="00146216" w:rsidP="00B93110">
            <w:pPr>
              <w:jc w:val="center"/>
            </w:pPr>
            <w:r w:rsidRPr="00F86E71">
              <w:t xml:space="preserve">Светосавска академија </w:t>
            </w:r>
          </w:p>
        </w:tc>
        <w:tc>
          <w:tcPr>
            <w:tcW w:w="1586" w:type="dxa"/>
          </w:tcPr>
          <w:p w:rsidR="00146216" w:rsidRPr="00F86E71" w:rsidRDefault="00146216" w:rsidP="00B93110">
            <w:pPr>
              <w:jc w:val="center"/>
            </w:pPr>
          </w:p>
          <w:p w:rsidR="00146216" w:rsidRPr="00F86E71" w:rsidRDefault="00146216" w:rsidP="00B93110">
            <w:pPr>
              <w:jc w:val="center"/>
            </w:pPr>
          </w:p>
          <w:p w:rsidR="00146216" w:rsidRPr="00F86E71" w:rsidRDefault="00146216" w:rsidP="00B93110">
            <w:pPr>
              <w:jc w:val="center"/>
            </w:pPr>
          </w:p>
          <w:p w:rsidR="00146216" w:rsidRPr="00F86E71" w:rsidRDefault="002613EF" w:rsidP="00B93110">
            <w:pPr>
              <w:jc w:val="center"/>
            </w:pPr>
            <w:r>
              <w:t>2</w:t>
            </w:r>
            <w:r w:rsidR="00BB540A">
              <w:rPr>
                <w:lang/>
              </w:rPr>
              <w:t>7</w:t>
            </w:r>
            <w:r w:rsidR="00146216">
              <w:t>.</w:t>
            </w:r>
            <w:r w:rsidR="00BB540A">
              <w:rPr>
                <w:lang/>
              </w:rPr>
              <w:t>0</w:t>
            </w:r>
            <w:r w:rsidR="00146216">
              <w:t>1.201</w:t>
            </w:r>
            <w:r>
              <w:rPr>
                <w:lang/>
              </w:rPr>
              <w:t>9</w:t>
            </w:r>
            <w:r w:rsidR="00146216" w:rsidRPr="00F86E71">
              <w:t>.</w:t>
            </w:r>
          </w:p>
        </w:tc>
        <w:tc>
          <w:tcPr>
            <w:tcW w:w="1701" w:type="dxa"/>
          </w:tcPr>
          <w:p w:rsidR="00146216" w:rsidRPr="00E32278" w:rsidRDefault="00146216" w:rsidP="00B93110">
            <w:pPr>
              <w:jc w:val="center"/>
              <w:rPr>
                <w:lang/>
              </w:rPr>
            </w:pPr>
            <w:r w:rsidRPr="00F86E71">
              <w:t>Деца, васпитачи, директор, родите</w:t>
            </w:r>
            <w:r>
              <w:t>љи,  представници ОШ</w:t>
            </w:r>
            <w:r>
              <w:rPr>
                <w:lang/>
              </w:rPr>
              <w:t xml:space="preserve"> и СШ</w:t>
            </w:r>
          </w:p>
        </w:tc>
        <w:tc>
          <w:tcPr>
            <w:tcW w:w="1846" w:type="dxa"/>
          </w:tcPr>
          <w:p w:rsidR="00146216" w:rsidRPr="00F86E71" w:rsidRDefault="00146216" w:rsidP="00B93110">
            <w:pPr>
              <w:jc w:val="center"/>
            </w:pPr>
          </w:p>
          <w:p w:rsidR="00146216" w:rsidRPr="00F86E71" w:rsidRDefault="00146216" w:rsidP="00B93110">
            <w:pPr>
              <w:jc w:val="center"/>
            </w:pPr>
          </w:p>
          <w:p w:rsidR="00146216" w:rsidRPr="002613EF" w:rsidRDefault="002613EF" w:rsidP="00B93110">
            <w:pPr>
              <w:jc w:val="center"/>
              <w:rPr>
                <w:lang/>
              </w:rPr>
            </w:pPr>
            <w:r>
              <w:rPr>
                <w:lang/>
              </w:rPr>
              <w:t>Културни центар</w:t>
            </w:r>
          </w:p>
        </w:tc>
        <w:tc>
          <w:tcPr>
            <w:tcW w:w="2271" w:type="dxa"/>
          </w:tcPr>
          <w:p w:rsidR="00146216" w:rsidRPr="00BB540A" w:rsidRDefault="00146216" w:rsidP="00B93110">
            <w:pPr>
              <w:jc w:val="center"/>
              <w:rPr>
                <w:lang/>
              </w:rPr>
            </w:pPr>
            <w:r w:rsidRPr="00F86E71">
              <w:t>Певање химне, рецитовање песме, традиционалне игре-фолклор деце ППГ</w:t>
            </w:r>
          </w:p>
        </w:tc>
      </w:tr>
      <w:tr w:rsidR="00146216" w:rsidRPr="00F86E71" w:rsidTr="00B93110">
        <w:tc>
          <w:tcPr>
            <w:tcW w:w="2350" w:type="dxa"/>
          </w:tcPr>
          <w:p w:rsidR="00146216" w:rsidRPr="00F86E71" w:rsidRDefault="00146216" w:rsidP="00B93110">
            <w:r w:rsidRPr="00F86E71">
              <w:t>Осмомартовска приредба</w:t>
            </w:r>
          </w:p>
        </w:tc>
        <w:tc>
          <w:tcPr>
            <w:tcW w:w="1586" w:type="dxa"/>
          </w:tcPr>
          <w:p w:rsidR="00146216" w:rsidRPr="00E32278" w:rsidRDefault="00BB540A" w:rsidP="00B93110">
            <w:pPr>
              <w:rPr>
                <w:lang/>
              </w:rPr>
            </w:pPr>
            <w:r>
              <w:rPr>
                <w:lang/>
              </w:rPr>
              <w:t xml:space="preserve"> 7.и </w:t>
            </w:r>
            <w:r w:rsidR="00146216">
              <w:t>8.3.201</w:t>
            </w:r>
            <w:r w:rsidR="002613EF">
              <w:rPr>
                <w:lang/>
              </w:rPr>
              <w:t>9</w:t>
            </w:r>
            <w:r w:rsidR="00146216">
              <w:rPr>
                <w:lang/>
              </w:rPr>
              <w:t>.</w:t>
            </w:r>
          </w:p>
        </w:tc>
        <w:tc>
          <w:tcPr>
            <w:tcW w:w="1701" w:type="dxa"/>
          </w:tcPr>
          <w:p w:rsidR="00146216" w:rsidRPr="00E32278" w:rsidRDefault="00146216" w:rsidP="00B93110">
            <w:pPr>
              <w:rPr>
                <w:lang/>
              </w:rPr>
            </w:pPr>
            <w:r w:rsidRPr="00F86E71">
              <w:t>Васпитач</w:t>
            </w:r>
            <w:r>
              <w:rPr>
                <w:lang/>
              </w:rPr>
              <w:t>и и мед.сестре васпитачи</w:t>
            </w:r>
          </w:p>
        </w:tc>
        <w:tc>
          <w:tcPr>
            <w:tcW w:w="1846" w:type="dxa"/>
          </w:tcPr>
          <w:p w:rsidR="00146216" w:rsidRPr="00F86E71" w:rsidRDefault="00146216" w:rsidP="00B93110">
            <w:r>
              <w:t>радн</w:t>
            </w:r>
            <w:r>
              <w:rPr>
                <w:lang/>
              </w:rPr>
              <w:t>е</w:t>
            </w:r>
            <w:r>
              <w:t xml:space="preserve"> соб</w:t>
            </w:r>
            <w:r>
              <w:rPr>
                <w:lang/>
              </w:rPr>
              <w:t>е и сала предшколске установе</w:t>
            </w:r>
          </w:p>
        </w:tc>
        <w:tc>
          <w:tcPr>
            <w:tcW w:w="2271" w:type="dxa"/>
          </w:tcPr>
          <w:p w:rsidR="00146216" w:rsidRPr="00F86E71" w:rsidRDefault="00146216" w:rsidP="00B93110">
            <w:r w:rsidRPr="00F86E71">
              <w:t>Песме и рецит</w:t>
            </w:r>
            <w:r>
              <w:t>ације о мајци,</w:t>
            </w:r>
            <w:r>
              <w:rPr>
                <w:lang/>
              </w:rPr>
              <w:t xml:space="preserve">певање, извођење музичке кореографије, </w:t>
            </w:r>
            <w:r>
              <w:t>уручивање честитк</w:t>
            </w:r>
            <w:r>
              <w:rPr>
                <w:lang/>
              </w:rPr>
              <w:t xml:space="preserve">и и поклона </w:t>
            </w:r>
            <w:r w:rsidRPr="00F86E71">
              <w:t>мајкама</w:t>
            </w:r>
          </w:p>
        </w:tc>
      </w:tr>
      <w:tr w:rsidR="00146216" w:rsidRPr="00F86E71" w:rsidTr="00B93110">
        <w:tc>
          <w:tcPr>
            <w:tcW w:w="2350" w:type="dxa"/>
          </w:tcPr>
          <w:p w:rsidR="00146216" w:rsidRPr="00E32278" w:rsidRDefault="00146216" w:rsidP="002613EF">
            <w:pPr>
              <w:rPr>
                <w:lang/>
              </w:rPr>
            </w:pPr>
            <w:r w:rsidRPr="00F86E71">
              <w:t>Дан установе</w:t>
            </w:r>
            <w:r>
              <w:rPr>
                <w:lang/>
              </w:rPr>
              <w:t xml:space="preserve"> – ''</w:t>
            </w:r>
            <w:r w:rsidR="002613EF">
              <w:rPr>
                <w:lang/>
              </w:rPr>
              <w:t>Пролеће се буди, весели су људи, пчелице већ зује, песмица се чује</w:t>
            </w:r>
            <w:r>
              <w:rPr>
                <w:lang/>
              </w:rPr>
              <w:t>''</w:t>
            </w:r>
          </w:p>
        </w:tc>
        <w:tc>
          <w:tcPr>
            <w:tcW w:w="1586" w:type="dxa"/>
          </w:tcPr>
          <w:p w:rsidR="00146216" w:rsidRPr="00F86E71" w:rsidRDefault="002613EF" w:rsidP="00B93110">
            <w:r>
              <w:rPr>
                <w:lang/>
              </w:rPr>
              <w:t>29</w:t>
            </w:r>
            <w:r w:rsidR="00146216">
              <w:t>.5.201</w:t>
            </w:r>
            <w:r>
              <w:rPr>
                <w:lang/>
              </w:rPr>
              <w:t>9</w:t>
            </w:r>
            <w:r w:rsidR="00146216">
              <w:rPr>
                <w:lang/>
              </w:rPr>
              <w:t>.</w:t>
            </w:r>
          </w:p>
        </w:tc>
        <w:tc>
          <w:tcPr>
            <w:tcW w:w="1701" w:type="dxa"/>
          </w:tcPr>
          <w:p w:rsidR="00146216" w:rsidRDefault="00146216" w:rsidP="00B93110">
            <w:pPr>
              <w:rPr>
                <w:lang/>
              </w:rPr>
            </w:pPr>
            <w:r>
              <w:rPr>
                <w:lang/>
              </w:rPr>
              <w:t>Д</w:t>
            </w:r>
            <w:r w:rsidRPr="00F86E71">
              <w:t xml:space="preserve">иректор,  </w:t>
            </w:r>
            <w:r>
              <w:rPr>
                <w:lang/>
              </w:rPr>
              <w:t>в</w:t>
            </w:r>
            <w:r w:rsidRPr="00F86E71">
              <w:t>аспитач</w:t>
            </w:r>
            <w:r>
              <w:rPr>
                <w:lang/>
              </w:rPr>
              <w:t>и</w:t>
            </w:r>
            <w:r w:rsidRPr="00F86E71">
              <w:t xml:space="preserve">, </w:t>
            </w:r>
            <w:r>
              <w:rPr>
                <w:lang/>
              </w:rPr>
              <w:t>мед.сестре васпитачи,</w:t>
            </w:r>
          </w:p>
          <w:p w:rsidR="00146216" w:rsidRDefault="00146216" w:rsidP="00B93110">
            <w:pPr>
              <w:rPr>
                <w:lang/>
              </w:rPr>
            </w:pPr>
            <w:r>
              <w:rPr>
                <w:lang/>
              </w:rPr>
              <w:t xml:space="preserve">родитељи, </w:t>
            </w:r>
          </w:p>
          <w:p w:rsidR="00146216" w:rsidRPr="00F86E71" w:rsidRDefault="00146216" w:rsidP="00B93110">
            <w:r w:rsidRPr="00F86E71">
              <w:t>сва деца</w:t>
            </w:r>
          </w:p>
        </w:tc>
        <w:tc>
          <w:tcPr>
            <w:tcW w:w="1846" w:type="dxa"/>
          </w:tcPr>
          <w:p w:rsidR="00146216" w:rsidRPr="00F86E71" w:rsidRDefault="008B12F2" w:rsidP="00B93110">
            <w:r>
              <w:t xml:space="preserve">Сала </w:t>
            </w:r>
            <w:r w:rsidR="00146216" w:rsidRPr="00F86E71">
              <w:t>К</w:t>
            </w:r>
            <w:r>
              <w:rPr>
                <w:lang/>
              </w:rPr>
              <w:t>Ц</w:t>
            </w:r>
            <w:r w:rsidR="00146216" w:rsidRPr="00F86E71">
              <w:t>-Рача</w:t>
            </w:r>
          </w:p>
        </w:tc>
        <w:tc>
          <w:tcPr>
            <w:tcW w:w="2271" w:type="dxa"/>
          </w:tcPr>
          <w:p w:rsidR="00146216" w:rsidRPr="00E32278" w:rsidRDefault="00146216" w:rsidP="00B93110">
            <w:pPr>
              <w:rPr>
                <w:lang/>
              </w:rPr>
            </w:pPr>
            <w:r>
              <w:rPr>
                <w:lang/>
              </w:rPr>
              <w:t>Извођење дечјих музичких кореографија</w:t>
            </w:r>
          </w:p>
        </w:tc>
      </w:tr>
      <w:tr w:rsidR="00BB540A" w:rsidRPr="00F86E71" w:rsidTr="00B93110">
        <w:tc>
          <w:tcPr>
            <w:tcW w:w="2350" w:type="dxa"/>
          </w:tcPr>
          <w:p w:rsidR="00BB540A" w:rsidRPr="00BB540A" w:rsidRDefault="00BB540A" w:rsidP="002613EF">
            <w:pPr>
              <w:rPr>
                <w:lang/>
              </w:rPr>
            </w:pPr>
            <w:r>
              <w:rPr>
                <w:lang/>
              </w:rPr>
              <w:t>Позоришна представа , Шаренко“</w:t>
            </w:r>
          </w:p>
        </w:tc>
        <w:tc>
          <w:tcPr>
            <w:tcW w:w="1586" w:type="dxa"/>
          </w:tcPr>
          <w:p w:rsidR="00BB540A" w:rsidRDefault="00BB540A" w:rsidP="00B93110">
            <w:pPr>
              <w:rPr>
                <w:lang/>
              </w:rPr>
            </w:pPr>
            <w:r>
              <w:rPr>
                <w:lang/>
              </w:rPr>
              <w:t>13.06.2019.</w:t>
            </w:r>
          </w:p>
        </w:tc>
        <w:tc>
          <w:tcPr>
            <w:tcW w:w="1701" w:type="dxa"/>
          </w:tcPr>
          <w:p w:rsidR="00BB540A" w:rsidRDefault="00BB540A" w:rsidP="00B93110">
            <w:pPr>
              <w:rPr>
                <w:lang/>
              </w:rPr>
            </w:pPr>
            <w:r>
              <w:rPr>
                <w:lang/>
              </w:rPr>
              <w:t>Вапитачи , деца, глумци</w:t>
            </w:r>
          </w:p>
        </w:tc>
        <w:tc>
          <w:tcPr>
            <w:tcW w:w="1846" w:type="dxa"/>
          </w:tcPr>
          <w:p w:rsidR="00BB540A" w:rsidRPr="00BB540A" w:rsidRDefault="00BB540A" w:rsidP="00B93110">
            <w:pPr>
              <w:rPr>
                <w:lang/>
              </w:rPr>
            </w:pPr>
            <w:r>
              <w:rPr>
                <w:lang/>
              </w:rPr>
              <w:t>Сала вртића</w:t>
            </w:r>
          </w:p>
        </w:tc>
        <w:tc>
          <w:tcPr>
            <w:tcW w:w="2271" w:type="dxa"/>
          </w:tcPr>
          <w:p w:rsidR="00BB540A" w:rsidRDefault="00BB540A" w:rsidP="00B93110">
            <w:pPr>
              <w:rPr>
                <w:lang/>
              </w:rPr>
            </w:pPr>
            <w:r>
              <w:rPr>
                <w:lang/>
              </w:rPr>
              <w:t>Гледање поз. Предс.,интеракција деце и глумаца</w:t>
            </w:r>
          </w:p>
        </w:tc>
      </w:tr>
    </w:tbl>
    <w:p w:rsidR="00146216" w:rsidRDefault="00146216" w:rsidP="00146216">
      <w:pPr>
        <w:rPr>
          <w:lang/>
        </w:rPr>
      </w:pPr>
    </w:p>
    <w:p w:rsidR="00D64ECC" w:rsidRPr="00D64ECC" w:rsidRDefault="00D64ECC" w:rsidP="00D64ECC">
      <w:pPr>
        <w:pStyle w:val="ListParagraph"/>
        <w:ind w:left="840"/>
        <w:rPr>
          <w:b/>
          <w:lang/>
        </w:rPr>
      </w:pPr>
    </w:p>
    <w:p w:rsidR="00D64ECC" w:rsidRPr="00D64ECC" w:rsidRDefault="00D64ECC" w:rsidP="00D64ECC">
      <w:pPr>
        <w:pStyle w:val="ListParagraph"/>
        <w:ind w:left="840"/>
        <w:rPr>
          <w:b/>
          <w:lang/>
        </w:rPr>
      </w:pPr>
    </w:p>
    <w:p w:rsidR="00146216" w:rsidRPr="00A7184C" w:rsidRDefault="00A7184C" w:rsidP="00A207F2">
      <w:pPr>
        <w:pStyle w:val="ListParagraph"/>
        <w:numPr>
          <w:ilvl w:val="0"/>
          <w:numId w:val="11"/>
        </w:numPr>
        <w:rPr>
          <w:b/>
          <w:lang/>
        </w:rPr>
      </w:pPr>
      <w:r>
        <w:rPr>
          <w:b/>
          <w:lang/>
        </w:rPr>
        <w:lastRenderedPageBreak/>
        <w:t>Реализација сарадње са Основном школом ''Карађорђе''</w:t>
      </w:r>
    </w:p>
    <w:p w:rsidR="00146216" w:rsidRPr="007A2EE7" w:rsidRDefault="00146216" w:rsidP="00146216">
      <w:pPr>
        <w:rPr>
          <w:b/>
          <w:lang/>
        </w:rPr>
      </w:pPr>
    </w:p>
    <w:tbl>
      <w:tblPr>
        <w:tblStyle w:val="TableGrid"/>
        <w:tblW w:w="0" w:type="auto"/>
        <w:tblLook w:val="04A0"/>
      </w:tblPr>
      <w:tblGrid>
        <w:gridCol w:w="1894"/>
        <w:gridCol w:w="1805"/>
        <w:gridCol w:w="1901"/>
        <w:gridCol w:w="1826"/>
        <w:gridCol w:w="2150"/>
      </w:tblGrid>
      <w:tr w:rsidR="00146216" w:rsidTr="008B12F2">
        <w:tc>
          <w:tcPr>
            <w:tcW w:w="1894" w:type="dxa"/>
          </w:tcPr>
          <w:p w:rsidR="00146216" w:rsidRDefault="00146216" w:rsidP="00B93110">
            <w:pPr>
              <w:rPr>
                <w:b/>
                <w:lang/>
              </w:rPr>
            </w:pPr>
            <w:r w:rsidRPr="00932836">
              <w:rPr>
                <w:b/>
              </w:rPr>
              <w:t>АКТИВНОСТ</w:t>
            </w:r>
          </w:p>
        </w:tc>
        <w:tc>
          <w:tcPr>
            <w:tcW w:w="1805" w:type="dxa"/>
          </w:tcPr>
          <w:p w:rsidR="00146216" w:rsidRDefault="00146216" w:rsidP="00B93110">
            <w:pPr>
              <w:rPr>
                <w:b/>
                <w:lang/>
              </w:rPr>
            </w:pPr>
            <w:r w:rsidRPr="00932836">
              <w:rPr>
                <w:b/>
              </w:rPr>
              <w:t>ВРЕМЕ</w:t>
            </w:r>
          </w:p>
        </w:tc>
        <w:tc>
          <w:tcPr>
            <w:tcW w:w="1901" w:type="dxa"/>
          </w:tcPr>
          <w:p w:rsidR="00146216" w:rsidRDefault="00146216" w:rsidP="00B93110">
            <w:pPr>
              <w:rPr>
                <w:b/>
                <w:lang/>
              </w:rPr>
            </w:pPr>
            <w:r w:rsidRPr="00932836">
              <w:rPr>
                <w:b/>
              </w:rPr>
              <w:t>НОСИОЦИ</w:t>
            </w:r>
          </w:p>
        </w:tc>
        <w:tc>
          <w:tcPr>
            <w:tcW w:w="1826" w:type="dxa"/>
          </w:tcPr>
          <w:p w:rsidR="00146216" w:rsidRDefault="00146216" w:rsidP="00B93110">
            <w:pPr>
              <w:rPr>
                <w:b/>
                <w:lang/>
              </w:rPr>
            </w:pPr>
            <w:r w:rsidRPr="00932836">
              <w:rPr>
                <w:b/>
              </w:rPr>
              <w:t>МЕСТО</w:t>
            </w:r>
          </w:p>
        </w:tc>
        <w:tc>
          <w:tcPr>
            <w:tcW w:w="2150" w:type="dxa"/>
          </w:tcPr>
          <w:p w:rsidR="00146216" w:rsidRDefault="00146216" w:rsidP="00B93110">
            <w:pPr>
              <w:rPr>
                <w:b/>
                <w:lang/>
              </w:rPr>
            </w:pPr>
            <w:r w:rsidRPr="00932836">
              <w:rPr>
                <w:b/>
              </w:rPr>
              <w:t>НАЧИН ОСТВАРИВАЊА</w:t>
            </w:r>
          </w:p>
        </w:tc>
      </w:tr>
      <w:tr w:rsidR="00146216" w:rsidRPr="007A2EE7" w:rsidTr="008B12F2">
        <w:tc>
          <w:tcPr>
            <w:tcW w:w="1894" w:type="dxa"/>
          </w:tcPr>
          <w:p w:rsidR="00146216" w:rsidRPr="007A2EE7" w:rsidRDefault="00146216" w:rsidP="00B93110">
            <w:pPr>
              <w:rPr>
                <w:lang/>
              </w:rPr>
            </w:pPr>
            <w:r>
              <w:rPr>
                <w:lang/>
              </w:rPr>
              <w:t>''Трка за срећније детињство''</w:t>
            </w:r>
          </w:p>
        </w:tc>
        <w:tc>
          <w:tcPr>
            <w:tcW w:w="1805" w:type="dxa"/>
          </w:tcPr>
          <w:p w:rsidR="00146216" w:rsidRPr="007A2EE7" w:rsidRDefault="0044141C" w:rsidP="00B93110">
            <w:pPr>
              <w:rPr>
                <w:lang/>
              </w:rPr>
            </w:pPr>
            <w:r>
              <w:rPr>
                <w:lang/>
              </w:rPr>
              <w:t>12.10.2018</w:t>
            </w:r>
            <w:r w:rsidR="00146216">
              <w:rPr>
                <w:lang/>
              </w:rPr>
              <w:t>.</w:t>
            </w:r>
          </w:p>
        </w:tc>
        <w:tc>
          <w:tcPr>
            <w:tcW w:w="1901" w:type="dxa"/>
          </w:tcPr>
          <w:p w:rsidR="00146216" w:rsidRPr="007A2EE7" w:rsidRDefault="00146216" w:rsidP="00B93110">
            <w:pPr>
              <w:rPr>
                <w:lang/>
              </w:rPr>
            </w:pPr>
            <w:r>
              <w:rPr>
                <w:lang/>
              </w:rPr>
              <w:t>Црвени крст, ОШ, васпитачи, деца</w:t>
            </w:r>
          </w:p>
        </w:tc>
        <w:tc>
          <w:tcPr>
            <w:tcW w:w="1826" w:type="dxa"/>
          </w:tcPr>
          <w:p w:rsidR="00146216" w:rsidRPr="007A2EE7" w:rsidRDefault="00146216" w:rsidP="00B93110">
            <w:pPr>
              <w:rPr>
                <w:lang/>
              </w:rPr>
            </w:pPr>
            <w:r>
              <w:rPr>
                <w:lang/>
              </w:rPr>
              <w:t>Главна улица</w:t>
            </w:r>
          </w:p>
        </w:tc>
        <w:tc>
          <w:tcPr>
            <w:tcW w:w="2150" w:type="dxa"/>
          </w:tcPr>
          <w:p w:rsidR="00146216" w:rsidRPr="007A2EE7" w:rsidRDefault="00146216" w:rsidP="00B93110">
            <w:pPr>
              <w:rPr>
                <w:lang/>
              </w:rPr>
            </w:pPr>
            <w:r>
              <w:rPr>
                <w:lang/>
              </w:rPr>
              <w:t xml:space="preserve">Крос </w:t>
            </w:r>
          </w:p>
        </w:tc>
      </w:tr>
      <w:tr w:rsidR="0044141C" w:rsidRPr="007A2EE7" w:rsidTr="008B12F2">
        <w:tc>
          <w:tcPr>
            <w:tcW w:w="1894" w:type="dxa"/>
          </w:tcPr>
          <w:p w:rsidR="0044141C" w:rsidRDefault="0044141C" w:rsidP="00B93110">
            <w:pPr>
              <w:rPr>
                <w:lang/>
              </w:rPr>
            </w:pPr>
            <w:r>
              <w:rPr>
                <w:lang/>
              </w:rPr>
              <w:t>Радионица са децом, четвртог разреда</w:t>
            </w:r>
          </w:p>
        </w:tc>
        <w:tc>
          <w:tcPr>
            <w:tcW w:w="1805" w:type="dxa"/>
          </w:tcPr>
          <w:p w:rsidR="0044141C" w:rsidRDefault="0044141C" w:rsidP="00B93110">
            <w:pPr>
              <w:rPr>
                <w:lang/>
              </w:rPr>
            </w:pPr>
            <w:r>
              <w:rPr>
                <w:lang/>
              </w:rPr>
              <w:t>6.11.2018.</w:t>
            </w:r>
          </w:p>
        </w:tc>
        <w:tc>
          <w:tcPr>
            <w:tcW w:w="1901" w:type="dxa"/>
          </w:tcPr>
          <w:p w:rsidR="0044141C" w:rsidRDefault="0044141C" w:rsidP="00B93110">
            <w:pPr>
              <w:rPr>
                <w:lang/>
              </w:rPr>
            </w:pPr>
            <w:r>
              <w:rPr>
                <w:lang/>
              </w:rPr>
              <w:t>Учитељи, деца, васпитачи</w:t>
            </w:r>
          </w:p>
        </w:tc>
        <w:tc>
          <w:tcPr>
            <w:tcW w:w="1826" w:type="dxa"/>
          </w:tcPr>
          <w:p w:rsidR="0044141C" w:rsidRDefault="0044141C" w:rsidP="00B93110">
            <w:pPr>
              <w:rPr>
                <w:lang/>
              </w:rPr>
            </w:pPr>
            <w:r>
              <w:rPr>
                <w:lang/>
              </w:rPr>
              <w:t>Радне собе ППГ у Рачи</w:t>
            </w:r>
          </w:p>
        </w:tc>
        <w:tc>
          <w:tcPr>
            <w:tcW w:w="2150" w:type="dxa"/>
          </w:tcPr>
          <w:p w:rsidR="0044141C" w:rsidRDefault="0044141C" w:rsidP="00B93110">
            <w:pPr>
              <w:rPr>
                <w:lang/>
              </w:rPr>
            </w:pPr>
            <w:r>
              <w:rPr>
                <w:lang/>
              </w:rPr>
              <w:t xml:space="preserve">Израда </w:t>
            </w:r>
            <w:r w:rsidR="000F5411">
              <w:rPr>
                <w:lang/>
              </w:rPr>
              <w:t>животиња од природних материјала</w:t>
            </w:r>
          </w:p>
        </w:tc>
      </w:tr>
      <w:tr w:rsidR="000F5411" w:rsidRPr="007A2EE7" w:rsidTr="008B12F2">
        <w:tc>
          <w:tcPr>
            <w:tcW w:w="1894" w:type="dxa"/>
          </w:tcPr>
          <w:p w:rsidR="000F5411" w:rsidRDefault="000F5411" w:rsidP="00B93110">
            <w:pPr>
              <w:rPr>
                <w:lang/>
              </w:rPr>
            </w:pPr>
            <w:r>
              <w:rPr>
                <w:lang/>
              </w:rPr>
              <w:t>Новогодишња радионица, Трска,Доња Рача</w:t>
            </w:r>
          </w:p>
        </w:tc>
        <w:tc>
          <w:tcPr>
            <w:tcW w:w="1805" w:type="dxa"/>
          </w:tcPr>
          <w:p w:rsidR="000F5411" w:rsidRDefault="000F5411" w:rsidP="00B93110">
            <w:pPr>
              <w:rPr>
                <w:lang/>
              </w:rPr>
            </w:pPr>
            <w:r>
              <w:rPr>
                <w:lang/>
              </w:rPr>
              <w:t>18.12.2018.</w:t>
            </w:r>
          </w:p>
          <w:p w:rsidR="000F5411" w:rsidRDefault="000F5411" w:rsidP="00B93110">
            <w:pPr>
              <w:rPr>
                <w:lang/>
              </w:rPr>
            </w:pPr>
            <w:r>
              <w:rPr>
                <w:lang/>
              </w:rPr>
              <w:t>26.12.2018.</w:t>
            </w:r>
          </w:p>
        </w:tc>
        <w:tc>
          <w:tcPr>
            <w:tcW w:w="1901" w:type="dxa"/>
          </w:tcPr>
          <w:p w:rsidR="000F5411" w:rsidRDefault="000F5411" w:rsidP="00B93110">
            <w:pPr>
              <w:rPr>
                <w:lang/>
              </w:rPr>
            </w:pPr>
            <w:r>
              <w:rPr>
                <w:lang/>
              </w:rPr>
              <w:t>Учитељ, деца, васпитач</w:t>
            </w:r>
          </w:p>
        </w:tc>
        <w:tc>
          <w:tcPr>
            <w:tcW w:w="1826" w:type="dxa"/>
          </w:tcPr>
          <w:p w:rsidR="000F5411" w:rsidRDefault="000F5411" w:rsidP="00B93110">
            <w:pPr>
              <w:rPr>
                <w:lang/>
              </w:rPr>
            </w:pPr>
            <w:r>
              <w:rPr>
                <w:lang/>
              </w:rPr>
              <w:t>Радна соба ППГ Трска, Доња Рача</w:t>
            </w:r>
          </w:p>
        </w:tc>
        <w:tc>
          <w:tcPr>
            <w:tcW w:w="2150" w:type="dxa"/>
          </w:tcPr>
          <w:p w:rsidR="000F5411" w:rsidRDefault="000F5411" w:rsidP="00B93110">
            <w:pPr>
              <w:rPr>
                <w:lang/>
              </w:rPr>
            </w:pPr>
            <w:r>
              <w:rPr>
                <w:lang/>
              </w:rPr>
              <w:t>Израда новогодишњих капа и украса</w:t>
            </w:r>
          </w:p>
        </w:tc>
      </w:tr>
      <w:tr w:rsidR="000F5411" w:rsidRPr="007A2EE7" w:rsidTr="008B12F2">
        <w:tc>
          <w:tcPr>
            <w:tcW w:w="1894" w:type="dxa"/>
          </w:tcPr>
          <w:p w:rsidR="000F5411" w:rsidRDefault="000F5411" w:rsidP="00B93110">
            <w:pPr>
              <w:rPr>
                <w:lang/>
              </w:rPr>
            </w:pPr>
            <w:r>
              <w:rPr>
                <w:lang/>
              </w:rPr>
              <w:t>Новогодишња проиредба са О.Ш. В.Крчмаре, Трска</w:t>
            </w:r>
          </w:p>
        </w:tc>
        <w:tc>
          <w:tcPr>
            <w:tcW w:w="1805" w:type="dxa"/>
          </w:tcPr>
          <w:p w:rsidR="000F5411" w:rsidRDefault="000F5411" w:rsidP="00B93110">
            <w:pPr>
              <w:rPr>
                <w:lang/>
              </w:rPr>
            </w:pPr>
            <w:r>
              <w:rPr>
                <w:lang/>
              </w:rPr>
              <w:t>31.12.2018.</w:t>
            </w:r>
          </w:p>
        </w:tc>
        <w:tc>
          <w:tcPr>
            <w:tcW w:w="1901" w:type="dxa"/>
          </w:tcPr>
          <w:p w:rsidR="000F5411" w:rsidRDefault="000F5411" w:rsidP="00B93110">
            <w:pPr>
              <w:rPr>
                <w:lang/>
              </w:rPr>
            </w:pPr>
            <w:r>
              <w:rPr>
                <w:lang/>
              </w:rPr>
              <w:t>Васпитач, учитељ, деца</w:t>
            </w:r>
          </w:p>
        </w:tc>
        <w:tc>
          <w:tcPr>
            <w:tcW w:w="1826" w:type="dxa"/>
          </w:tcPr>
          <w:p w:rsidR="000F5411" w:rsidRDefault="000F5411" w:rsidP="00B93110">
            <w:pPr>
              <w:rPr>
                <w:lang/>
              </w:rPr>
            </w:pPr>
            <w:r>
              <w:rPr>
                <w:lang/>
              </w:rPr>
              <w:t>Школа у В.К. и школа у трсци</w:t>
            </w:r>
          </w:p>
        </w:tc>
        <w:tc>
          <w:tcPr>
            <w:tcW w:w="2150" w:type="dxa"/>
          </w:tcPr>
          <w:p w:rsidR="000F5411" w:rsidRDefault="000F5411" w:rsidP="00B93110">
            <w:pPr>
              <w:rPr>
                <w:lang/>
              </w:rPr>
            </w:pPr>
            <w:r>
              <w:rPr>
                <w:lang/>
              </w:rPr>
              <w:t>Извођење приредбе</w:t>
            </w:r>
          </w:p>
        </w:tc>
      </w:tr>
      <w:tr w:rsidR="00146216" w:rsidRPr="007A2EE7" w:rsidTr="008B12F2">
        <w:tc>
          <w:tcPr>
            <w:tcW w:w="1894" w:type="dxa"/>
          </w:tcPr>
          <w:p w:rsidR="00146216" w:rsidRPr="00D273D5" w:rsidRDefault="00146216" w:rsidP="00B93110">
            <w:pPr>
              <w:rPr>
                <w:lang/>
              </w:rPr>
            </w:pPr>
            <w:r>
              <w:rPr>
                <w:lang/>
              </w:rPr>
              <w:t>Светосавска академија</w:t>
            </w:r>
          </w:p>
        </w:tc>
        <w:tc>
          <w:tcPr>
            <w:tcW w:w="1805" w:type="dxa"/>
          </w:tcPr>
          <w:p w:rsidR="00146216" w:rsidRPr="00D273D5" w:rsidRDefault="004B552E" w:rsidP="00B93110">
            <w:pPr>
              <w:rPr>
                <w:lang/>
              </w:rPr>
            </w:pPr>
            <w:r>
              <w:rPr>
                <w:lang/>
              </w:rPr>
              <w:t>26.и 27.1.2019</w:t>
            </w:r>
            <w:r w:rsidR="00146216">
              <w:rPr>
                <w:lang/>
              </w:rPr>
              <w:t>.</w:t>
            </w:r>
          </w:p>
        </w:tc>
        <w:tc>
          <w:tcPr>
            <w:tcW w:w="1901" w:type="dxa"/>
          </w:tcPr>
          <w:p w:rsidR="00146216" w:rsidRPr="00D273D5" w:rsidRDefault="00146216" w:rsidP="00B93110">
            <w:pPr>
              <w:rPr>
                <w:lang/>
              </w:rPr>
            </w:pPr>
            <w:r>
              <w:rPr>
                <w:lang/>
              </w:rPr>
              <w:t>Директори ПУ и ОШ, васпитачи, деца, учитељи</w:t>
            </w:r>
          </w:p>
        </w:tc>
        <w:tc>
          <w:tcPr>
            <w:tcW w:w="1826" w:type="dxa"/>
          </w:tcPr>
          <w:p w:rsidR="00146216" w:rsidRPr="00D273D5" w:rsidRDefault="00146216" w:rsidP="00B93110">
            <w:pPr>
              <w:rPr>
                <w:lang/>
              </w:rPr>
            </w:pPr>
            <w:r>
              <w:rPr>
                <w:lang/>
              </w:rPr>
              <w:t>Културни центар</w:t>
            </w:r>
          </w:p>
        </w:tc>
        <w:tc>
          <w:tcPr>
            <w:tcW w:w="2150" w:type="dxa"/>
          </w:tcPr>
          <w:p w:rsidR="00146216" w:rsidRPr="00D273D5" w:rsidRDefault="00146216" w:rsidP="00B93110">
            <w:pPr>
              <w:rPr>
                <w:lang/>
              </w:rPr>
            </w:pPr>
            <w:r>
              <w:rPr>
                <w:lang/>
              </w:rPr>
              <w:t>Приредба за прославу дана Светог Саве</w:t>
            </w:r>
          </w:p>
        </w:tc>
      </w:tr>
      <w:tr w:rsidR="00146216" w:rsidRPr="007A2EE7" w:rsidTr="008B12F2">
        <w:tc>
          <w:tcPr>
            <w:tcW w:w="1894" w:type="dxa"/>
          </w:tcPr>
          <w:p w:rsidR="00146216" w:rsidRPr="00D273D5" w:rsidRDefault="00146216" w:rsidP="00B93110">
            <w:pPr>
              <w:rPr>
                <w:lang/>
              </w:rPr>
            </w:pPr>
            <w:r>
              <w:rPr>
                <w:lang/>
              </w:rPr>
              <w:t>''Ускршња радионица''</w:t>
            </w:r>
          </w:p>
        </w:tc>
        <w:tc>
          <w:tcPr>
            <w:tcW w:w="1805" w:type="dxa"/>
          </w:tcPr>
          <w:p w:rsidR="00146216" w:rsidRPr="00D273D5" w:rsidRDefault="0005376F" w:rsidP="00B93110">
            <w:pPr>
              <w:rPr>
                <w:lang/>
              </w:rPr>
            </w:pPr>
            <w:r>
              <w:rPr>
                <w:lang/>
              </w:rPr>
              <w:t xml:space="preserve"> Од 22.-25.04.2019</w:t>
            </w:r>
            <w:r w:rsidR="00146216">
              <w:rPr>
                <w:lang/>
              </w:rPr>
              <w:t>.</w:t>
            </w:r>
          </w:p>
        </w:tc>
        <w:tc>
          <w:tcPr>
            <w:tcW w:w="1901" w:type="dxa"/>
          </w:tcPr>
          <w:p w:rsidR="00146216" w:rsidRPr="00D273D5" w:rsidRDefault="00146216" w:rsidP="00B93110">
            <w:pPr>
              <w:rPr>
                <w:lang/>
              </w:rPr>
            </w:pPr>
            <w:r>
              <w:rPr>
                <w:lang/>
              </w:rPr>
              <w:t>Васпитачи, учитељи, деца</w:t>
            </w:r>
          </w:p>
        </w:tc>
        <w:tc>
          <w:tcPr>
            <w:tcW w:w="1826" w:type="dxa"/>
          </w:tcPr>
          <w:p w:rsidR="00146216" w:rsidRPr="00D273D5" w:rsidRDefault="00146216" w:rsidP="00B93110">
            <w:pPr>
              <w:rPr>
                <w:lang/>
              </w:rPr>
            </w:pPr>
            <w:r>
              <w:rPr>
                <w:lang/>
              </w:rPr>
              <w:t>ОШ ''Карађорђе''</w:t>
            </w:r>
          </w:p>
        </w:tc>
        <w:tc>
          <w:tcPr>
            <w:tcW w:w="2150" w:type="dxa"/>
          </w:tcPr>
          <w:p w:rsidR="00146216" w:rsidRPr="00D273D5" w:rsidRDefault="00146216" w:rsidP="00B93110">
            <w:pPr>
              <w:rPr>
                <w:lang/>
              </w:rPr>
            </w:pPr>
            <w:r>
              <w:rPr>
                <w:lang/>
              </w:rPr>
              <w:t>Шарање и украшавање ускршњих јаја</w:t>
            </w:r>
          </w:p>
        </w:tc>
      </w:tr>
      <w:tr w:rsidR="00146216" w:rsidRPr="007A2EE7" w:rsidTr="008B12F2">
        <w:tc>
          <w:tcPr>
            <w:tcW w:w="1894" w:type="dxa"/>
          </w:tcPr>
          <w:p w:rsidR="00146216" w:rsidRDefault="00146216" w:rsidP="00B93110">
            <w:pPr>
              <w:rPr>
                <w:lang/>
              </w:rPr>
            </w:pPr>
            <w:r>
              <w:rPr>
                <w:lang/>
              </w:rPr>
              <w:t>Посета педагогу ОШ</w:t>
            </w:r>
          </w:p>
        </w:tc>
        <w:tc>
          <w:tcPr>
            <w:tcW w:w="1805" w:type="dxa"/>
          </w:tcPr>
          <w:p w:rsidR="00146216" w:rsidRDefault="0005376F" w:rsidP="00B93110">
            <w:pPr>
              <w:rPr>
                <w:lang/>
              </w:rPr>
            </w:pPr>
            <w:r>
              <w:rPr>
                <w:lang/>
              </w:rPr>
              <w:t>Од.14.05.-23</w:t>
            </w:r>
            <w:r w:rsidR="00146216">
              <w:rPr>
                <w:lang/>
              </w:rPr>
              <w:t>.</w:t>
            </w:r>
            <w:r>
              <w:rPr>
                <w:lang/>
              </w:rPr>
              <w:t>05.2019</w:t>
            </w:r>
            <w:r w:rsidR="00146216">
              <w:rPr>
                <w:lang/>
              </w:rPr>
              <w:t>.</w:t>
            </w:r>
          </w:p>
        </w:tc>
        <w:tc>
          <w:tcPr>
            <w:tcW w:w="1901" w:type="dxa"/>
          </w:tcPr>
          <w:p w:rsidR="00146216" w:rsidRDefault="00146216" w:rsidP="00B93110">
            <w:pPr>
              <w:rPr>
                <w:lang/>
              </w:rPr>
            </w:pPr>
            <w:r>
              <w:rPr>
                <w:lang/>
              </w:rPr>
              <w:t xml:space="preserve">Педагог, васпитачи,деца, родитељи </w:t>
            </w:r>
          </w:p>
        </w:tc>
        <w:tc>
          <w:tcPr>
            <w:tcW w:w="1826" w:type="dxa"/>
          </w:tcPr>
          <w:p w:rsidR="00146216" w:rsidRDefault="00146216" w:rsidP="00B93110">
            <w:pPr>
              <w:rPr>
                <w:lang/>
              </w:rPr>
            </w:pPr>
            <w:r>
              <w:rPr>
                <w:lang/>
              </w:rPr>
              <w:t>Просторије ОШ ''Карађорђе''</w:t>
            </w:r>
          </w:p>
        </w:tc>
        <w:tc>
          <w:tcPr>
            <w:tcW w:w="2150" w:type="dxa"/>
          </w:tcPr>
          <w:p w:rsidR="00146216" w:rsidRDefault="00146216" w:rsidP="00B93110">
            <w:pPr>
              <w:rPr>
                <w:lang/>
              </w:rPr>
            </w:pPr>
            <w:r>
              <w:rPr>
                <w:lang/>
              </w:rPr>
              <w:t>Тестирање деце за полазак у први разред</w:t>
            </w:r>
          </w:p>
        </w:tc>
      </w:tr>
      <w:tr w:rsidR="00146216" w:rsidRPr="007A2EE7" w:rsidTr="008B12F2">
        <w:tc>
          <w:tcPr>
            <w:tcW w:w="1894" w:type="dxa"/>
          </w:tcPr>
          <w:p w:rsidR="00146216" w:rsidRDefault="00146216" w:rsidP="00B93110">
            <w:pPr>
              <w:rPr>
                <w:lang/>
              </w:rPr>
            </w:pPr>
            <w:r>
              <w:rPr>
                <w:lang/>
              </w:rPr>
              <w:t>„Трка за срећније детињство“</w:t>
            </w:r>
          </w:p>
        </w:tc>
        <w:tc>
          <w:tcPr>
            <w:tcW w:w="1805" w:type="dxa"/>
          </w:tcPr>
          <w:p w:rsidR="00146216" w:rsidRDefault="0005376F" w:rsidP="00B93110">
            <w:pPr>
              <w:rPr>
                <w:lang/>
              </w:rPr>
            </w:pPr>
            <w:r>
              <w:rPr>
                <w:lang/>
              </w:rPr>
              <w:t>10</w:t>
            </w:r>
            <w:r w:rsidR="00146216">
              <w:rPr>
                <w:lang/>
              </w:rPr>
              <w:t>.5.2018.</w:t>
            </w:r>
          </w:p>
        </w:tc>
        <w:tc>
          <w:tcPr>
            <w:tcW w:w="1901" w:type="dxa"/>
          </w:tcPr>
          <w:p w:rsidR="00146216" w:rsidRDefault="00146216" w:rsidP="00B93110">
            <w:pPr>
              <w:rPr>
                <w:lang/>
              </w:rPr>
            </w:pPr>
            <w:r>
              <w:rPr>
                <w:lang/>
              </w:rPr>
              <w:t>Црвени крст. ОШ, васпитачи, деца</w:t>
            </w:r>
          </w:p>
        </w:tc>
        <w:tc>
          <w:tcPr>
            <w:tcW w:w="1826" w:type="dxa"/>
          </w:tcPr>
          <w:p w:rsidR="00146216" w:rsidRDefault="00146216" w:rsidP="00B93110">
            <w:pPr>
              <w:rPr>
                <w:lang/>
              </w:rPr>
            </w:pPr>
            <w:r>
              <w:rPr>
                <w:lang/>
              </w:rPr>
              <w:t>Игралиште ''Карађорђе''</w:t>
            </w:r>
          </w:p>
        </w:tc>
        <w:tc>
          <w:tcPr>
            <w:tcW w:w="2150" w:type="dxa"/>
          </w:tcPr>
          <w:p w:rsidR="00146216" w:rsidRDefault="00146216" w:rsidP="00B93110">
            <w:pPr>
              <w:rPr>
                <w:lang/>
              </w:rPr>
            </w:pPr>
            <w:r>
              <w:rPr>
                <w:lang/>
              </w:rPr>
              <w:t>Крос</w:t>
            </w:r>
          </w:p>
        </w:tc>
      </w:tr>
    </w:tbl>
    <w:p w:rsidR="00D64ECC" w:rsidRDefault="00D64ECC" w:rsidP="00146216">
      <w:pPr>
        <w:rPr>
          <w:b/>
          <w:lang/>
        </w:rPr>
      </w:pPr>
    </w:p>
    <w:p w:rsidR="00D64ECC" w:rsidRDefault="00D64ECC" w:rsidP="00146216">
      <w:pPr>
        <w:rPr>
          <w:b/>
          <w:lang/>
        </w:rPr>
      </w:pPr>
    </w:p>
    <w:p w:rsidR="00D626BD" w:rsidRDefault="004B71FA" w:rsidP="00146216">
      <w:pPr>
        <w:rPr>
          <w:b/>
          <w:lang/>
        </w:rPr>
      </w:pPr>
      <w:r>
        <w:rPr>
          <w:b/>
          <w:lang/>
        </w:rPr>
        <w:t xml:space="preserve">VII </w:t>
      </w:r>
      <w:r w:rsidR="00D626BD">
        <w:rPr>
          <w:b/>
          <w:lang/>
        </w:rPr>
        <w:t>ТИМ ЗА ОБЕЗБЕЂИВАЊЕ КВАЛИТЕТА И РАЗВОЈ УСТАНОВЕ</w:t>
      </w:r>
    </w:p>
    <w:p w:rsidR="00D626BD" w:rsidRDefault="00D626BD" w:rsidP="00146216">
      <w:pPr>
        <w:rPr>
          <w:b/>
          <w:lang/>
        </w:rPr>
      </w:pPr>
    </w:p>
    <w:p w:rsidR="00D626BD" w:rsidRDefault="00D626BD" w:rsidP="00D626BD">
      <w:pPr>
        <w:jc w:val="both"/>
      </w:pPr>
      <w:r>
        <w:t>Тим за обезбеђивање квалитета и развој установе окупио је своје чланове и одржао једанаест састанака у току радне 2018. / 2019. год.</w:t>
      </w:r>
    </w:p>
    <w:p w:rsidR="00D626BD" w:rsidRDefault="00D626BD" w:rsidP="00D626BD">
      <w:pPr>
        <w:jc w:val="both"/>
      </w:pPr>
      <w:r>
        <w:t>На састанку Васпитно – обрзовног већа одржаног 27. 8. 2018. год. директорка је донела одлуку о формирању Тима за обезбеђивање квалитета и развој установе и изабрани су чланови који ће чинити Тим за обезбеђивање квалитета и развој установе.</w:t>
      </w:r>
    </w:p>
    <w:p w:rsidR="00D626BD" w:rsidRDefault="00D626BD" w:rsidP="00D626BD">
      <w:pPr>
        <w:jc w:val="both"/>
      </w:pPr>
      <w:r>
        <w:t>На састанку Тима одржаног 30. 8. 2018. год. чланови Тима изабрали су међу собом председника Тима за обезбеђивање квалитета и развој установе М. Николић и заменика И. Николић, који је у обавези да води састанке Тима када је председник Тима спречен.</w:t>
      </w:r>
    </w:p>
    <w:p w:rsidR="00D626BD" w:rsidRDefault="00D626BD" w:rsidP="00D626BD">
      <w:pPr>
        <w:jc w:val="both"/>
      </w:pPr>
      <w:r>
        <w:lastRenderedPageBreak/>
        <w:t>На овом састанку чланови Тима израдили су и План рада Тима за обезбеђивање квалитета и развој установе за радну 2018. / 2019. год. План садржи планиране ак</w:t>
      </w:r>
      <w:r w:rsidR="00D64ECC">
        <w:t xml:space="preserve">тивности које ће </w:t>
      </w:r>
      <w:r w:rsidR="00D64ECC">
        <w:rPr>
          <w:lang/>
        </w:rPr>
        <w:t>се</w:t>
      </w:r>
      <w:r>
        <w:t xml:space="preserve"> реализовати на састанцима, носиоце активности,</w:t>
      </w:r>
      <w:r w:rsidR="00D64ECC">
        <w:t xml:space="preserve"> време одржавања и индикаторе (доказе</w:t>
      </w:r>
      <w:r>
        <w:t>).</w:t>
      </w:r>
    </w:p>
    <w:p w:rsidR="00D626BD" w:rsidRDefault="00D626BD" w:rsidP="00D626BD">
      <w:pPr>
        <w:jc w:val="both"/>
      </w:pPr>
      <w:r>
        <w:t>На састанку Тима одржаног 13. 11. 2018. год. чланови Тима прегледали су и анализирали извештаје које су поднели руководиоци Тимова и Актива и утврдили су да васпитачи и медиц. сестре васпитачи остварују садржаје Предшколског програма, као и Годишњег плана рада. Планови Тимова и Актива усклађени су са Новим Правилником о стандардима квалитета рада који је донет 23. 7. 2018. год. Нови Правилник садржи четири кључне области и то: Васпитно – образовни рад, Подршка деци породици, Професионална заједница учења, Управљање и организација.</w:t>
      </w:r>
    </w:p>
    <w:p w:rsidR="00D626BD" w:rsidRDefault="00D626BD" w:rsidP="00D626BD">
      <w:pPr>
        <w:jc w:val="both"/>
      </w:pPr>
      <w:r>
        <w:t xml:space="preserve"> На Управном одбору 14. 9. 2018. год. усвојен је и Анекс Развојног плана који је усклађен са новим стандардима. </w:t>
      </w:r>
    </w:p>
    <w:p w:rsidR="00D626BD" w:rsidRDefault="00D626BD" w:rsidP="00D626BD">
      <w:pPr>
        <w:jc w:val="both"/>
      </w:pPr>
      <w:r>
        <w:t>Дана 16. 10. предшколску установу посетила је просветна саветница Љиљана Сретеновић и представила нам нове Основе програма.</w:t>
      </w:r>
    </w:p>
    <w:p w:rsidR="00D626BD" w:rsidRDefault="00D626BD" w:rsidP="00D626BD">
      <w:pPr>
        <w:jc w:val="both"/>
      </w:pPr>
      <w:r>
        <w:t>Тим за самовредновање израдио је План рада Тима и План самовредновања у складу са Новим Правилником о стандардима квалитета рада Кључна област тј. област коју Тим самовреднује у овој радној години је Управљање и организација.</w:t>
      </w:r>
    </w:p>
    <w:p w:rsidR="00D626BD" w:rsidRDefault="00D626BD" w:rsidP="00D626BD">
      <w:pPr>
        <w:jc w:val="both"/>
      </w:pPr>
      <w:r>
        <w:t xml:space="preserve"> На овом састанку Тим је дао предлог да планирају тематски тј. пројектно и да у овој радној 2018. / 2019. год. реализују активности користећи природне материјале кроз тему  „ИГРЕ У ПРИРОДИ“,  укључујући родитеље и локалну средину.</w:t>
      </w:r>
    </w:p>
    <w:p w:rsidR="00D626BD" w:rsidRDefault="00D626BD" w:rsidP="00D626BD">
      <w:pPr>
        <w:jc w:val="both"/>
      </w:pPr>
      <w:r>
        <w:t>Тим за обезбеђивање квалитета и развој установе састао се дана 16. 1. 2019. год. и одржао састанак на коме је руководилац Тима за професионални развој А. Ђурђевић поднела извештај о петогодишњем стручном усавршавању васпитача и медиц. сестара васпитача како у установи, тако и ван установе. Тим је установио да су сви васпитачи и медиц. сестре васпитачи  предали извештаје Тима за професионални развој, а анализом извештаја  Тим је установио да сви васпитачи и медиц. сестре васпитачи који су у радном односу у установи пет и више година остварују потребан број сати за стручно усавршавање ( на годишњем нивоу 44 у установи и 20 ван установе ). Васпитачима и медиц. сестрама васпитачима који су рдни однос засновали у овој или прошлој години установа омогућава да остваре сате стручног усавршавања у установи и ван ње.</w:t>
      </w:r>
    </w:p>
    <w:p w:rsidR="00D626BD" w:rsidRDefault="00D626BD" w:rsidP="00D626BD">
      <w:pPr>
        <w:jc w:val="both"/>
      </w:pPr>
      <w:r>
        <w:t>Тим за професионални развој донео је и Правилник о сталном стручном усавршавању и напредовању у октобру 2018. год. Правилник је усвојен на састанку Управног одбора 27. 12. 2018. год.</w:t>
      </w:r>
    </w:p>
    <w:p w:rsidR="00D626BD" w:rsidRDefault="00D626BD" w:rsidP="00D626BD">
      <w:pPr>
        <w:jc w:val="both"/>
      </w:pPr>
      <w:r>
        <w:t>На састанку Тима за обезбеђивање квалитета и развој установе одржаног 23. 1. 2019. год. чланови Тима израдили су полугодишњи извештај о раду Тима за радну 2018. / 2019. год.</w:t>
      </w:r>
    </w:p>
    <w:p w:rsidR="00D626BD" w:rsidRDefault="00D626BD" w:rsidP="00D626BD">
      <w:pPr>
        <w:jc w:val="both"/>
      </w:pPr>
      <w:r>
        <w:t>У другом полугодишту Тим је наставио да анализира рад Актива и прати остваривање Предшколског програма и Годишњег плана рада. Руководиоци Актива предали су своје извештаје о раду  који су анализирани на састанку одржаним 22. 2. 2019 год. Како је предлог мера, а и препорука Тима да се реализује пројекат Игре у природи – игре природним материјалима, васпитачи и медицинске сестре васпитачи реализовали су бројне активности што на отвореном простору – игре на снегу, тако и у радним собама. На предлог Тима формираће у наредном периоду и Сензорне центре у радним собама. Циљ је да се центри обогате природним материјалима и да се створи подстицајна средина. Васпитачи и медицинске сестре васпитачи реализовали су и бројне радионице са родитељима и школском децом.</w:t>
      </w:r>
    </w:p>
    <w:p w:rsidR="00D626BD" w:rsidRDefault="00D626BD" w:rsidP="00D626BD">
      <w:pPr>
        <w:jc w:val="both"/>
      </w:pPr>
      <w:r>
        <w:lastRenderedPageBreak/>
        <w:t>На састанку одржаном 22. 2. 2019. год. извештај је поднела и И. Николић, руководилац Тима за самовредновање. Она је истакла да је Тим за самовредновање прегледао документа установе ( ГП, РП, ПП ) у оквиру стандарда 4.1., прегледао Акта о систематизацији радних места, прегледао документацију васпитача и медицинских сестара васпитача, записнике са састанака Актива и Тимова, израдили су анкета за васпитаче и медицинске сестре васпитаче у оквиру стандарда 4.2. Организација рада установе је је ефикасна и делотворна.</w:t>
      </w:r>
    </w:p>
    <w:p w:rsidR="00D626BD" w:rsidRDefault="00D626BD" w:rsidP="00D626BD">
      <w:pPr>
        <w:jc w:val="both"/>
      </w:pPr>
      <w:r>
        <w:t>Дана 21 2. 2019. год.  предшколску установу посетила је и Љ. Сретеновић, просветни саветник Школске управе из Крагујевца.Саветница је окупила васпитаче и одржала радионицу, а тема састанка биле су Нове Основе програма.</w:t>
      </w:r>
    </w:p>
    <w:p w:rsidR="00D626BD" w:rsidRDefault="00D626BD" w:rsidP="00D626BD">
      <w:pPr>
        <w:jc w:val="both"/>
      </w:pPr>
      <w:r>
        <w:t>На састанку Тима за обезбеђивање квалитета и развој установе одржаног 27. 3. 2019. год. извештај је поднела Милица Маринковић Милутиновић, руководилац Тима за заштиту од дискриминације, насиља, злостављања и занемаривања. Анализом извештаја дошли смо до закључка да Тим одржава састанке по Плану рада Тима. Препорука Тима за обезбеђивање квалитета и развој установе је да настави са активностима како са децом, тако и са родитељима на сузбијању сваке врсте вршњачког насиља. Као и да се организују едукативна предавања за родитеље, радионице на тему вршњачког насиља и начини сузбијања.</w:t>
      </w:r>
    </w:p>
    <w:p w:rsidR="00D626BD" w:rsidRDefault="00D626BD" w:rsidP="00D626BD">
      <w:pPr>
        <w:jc w:val="both"/>
      </w:pPr>
      <w:r>
        <w:t>У априлу месецу Тим је одржао састанак 22. 4. 2019. год. и анализирао извештаје Тима за инклузивно образовање и извештаје личних пратилаца. Извештаје су поднеле Снежана Танић, руководилац Тима за инклузивно образовање и лични пратиоци деце М. Ш. и П. Ш., Данијела Миловановић и Маријана Савић. На основу прикупљење документације уписани су дечациМ. Ш и П. Ш. којима је потребна додатна подршкау васпитно – образовном раду. Дечацима су додељени лични пратиоци који заједно са васпитачима и родитељима прате њихов развој и напредовање. У току радне године израђен је педагошки профил за дечаке, континуирано се прати напредовање деце. Чланови Тима сарађују са Интерресорном комисијом.</w:t>
      </w:r>
    </w:p>
    <w:p w:rsidR="00D626BD" w:rsidRPr="006C295A" w:rsidRDefault="00D626BD" w:rsidP="00D626BD">
      <w:pPr>
        <w:jc w:val="both"/>
      </w:pPr>
      <w:r>
        <w:t xml:space="preserve"> Дана 20. 5. 2019. одржан је састанак Тима за обезбеђивање квалитета и развој установе на коме су чланови Тима анализирали извештаје о раду Актива и праћење остваривања Предшколског програма и Годишњег плана рада, као и реализоване препоруке које је Тим наложио. У својим извештајима руководиоци Актива навели су реализоване активности у протеклом периоду у области васпитно – образовног рада, као и реализоване активности у сарадњи са породицом и локалном заједницом и стручном усавршавању васпитачаа и медицинских сестара васпитача. Активи су реализовали активности пратећи Предшколски програм и Годишњи план рада. Руководиоци Актива поднели су и извештаје о реализованим активностима , пројекат „Игре у природи – игре природним материјалима“. Истакли су да су у радним собама формирани центри обогаћени природним материјалима и да су реализоване бројне активности са децом и родитељима које су приказане на изложби која је била оранизована у фоајеу Културног центра 29. 5. 2019. гд. у оквиру завршне приредбе.</w:t>
      </w:r>
    </w:p>
    <w:p w:rsidR="00D626BD" w:rsidRPr="006C295A" w:rsidRDefault="00D626BD" w:rsidP="00D626BD">
      <w:pPr>
        <w:jc w:val="both"/>
      </w:pPr>
      <w:r>
        <w:t xml:space="preserve">На састанку Тима одржаног 13. 6. 2019. год. завршне извештаје предали су руководиоци Тимова и руководилац Стручног Актива за развојно планирање.  Анализирајући извештаје дошли смо до закључка да су се сви Тимови, као и САРП окупљали у складу са Планом рада и да су реализовали активности према Плану рада, као и начине остваривања, носиоцима и динамиком. </w:t>
      </w:r>
    </w:p>
    <w:p w:rsidR="00D626BD" w:rsidRDefault="00D626BD" w:rsidP="00D626BD">
      <w:pPr>
        <w:jc w:val="both"/>
      </w:pPr>
      <w:r>
        <w:lastRenderedPageBreak/>
        <w:t xml:space="preserve">Препоруке које је Тим за обезбеђивање квалитета и развој установе предложио реализовали су у складу активностима које су планиране планом и програмом рада Тимова. </w:t>
      </w:r>
    </w:p>
    <w:p w:rsidR="00D626BD" w:rsidRDefault="00D626BD" w:rsidP="00D626BD">
      <w:pPr>
        <w:jc w:val="both"/>
      </w:pPr>
      <w:r>
        <w:t>Руководилац Стручног Актива за развојно планирање Б. Петровић нагласила је да ће до новембра месеца направити нови Развојни план који ће проистећи из процеса самовредновања, вредновања предходног Развојног плана и извештаја и СВОТ анализа које ће попуњавати чланови УО, СР и сви запослени.  А област коју ће у 2019. / 2020. год. самовредновати Тим за самовредновање биће Васпитно – образовни рад.</w:t>
      </w:r>
    </w:p>
    <w:p w:rsidR="00D626BD" w:rsidRPr="00D626BD" w:rsidRDefault="00D626BD" w:rsidP="00D626BD">
      <w:pPr>
        <w:jc w:val="both"/>
        <w:rPr>
          <w:lang/>
        </w:rPr>
      </w:pPr>
    </w:p>
    <w:p w:rsidR="00D626BD" w:rsidRPr="008E3844" w:rsidRDefault="00D626BD" w:rsidP="00D626BD">
      <w:pPr>
        <w:jc w:val="center"/>
      </w:pPr>
      <w:r w:rsidRPr="008E3844">
        <w:t>ГОДИШЊИ ИЗВЕШТАЈ О РАДУ ТИМА ЗА ОБЕЗБЕЂИВАЊЕ КВАЛИТЕТА И РАЗВОЈ УСТАНОВЕ ЗА РАДНУ 2018. / 2019. ГОД.</w:t>
      </w:r>
    </w:p>
    <w:p w:rsidR="00D626BD" w:rsidRPr="006C295A" w:rsidRDefault="00D626BD" w:rsidP="00D626BD">
      <w:pPr>
        <w:jc w:val="both"/>
      </w:pPr>
    </w:p>
    <w:tbl>
      <w:tblPr>
        <w:tblStyle w:val="TableGrid"/>
        <w:tblW w:w="9120" w:type="dxa"/>
        <w:tblLook w:val="04A0"/>
      </w:tblPr>
      <w:tblGrid>
        <w:gridCol w:w="2278"/>
        <w:gridCol w:w="2280"/>
        <w:gridCol w:w="2280"/>
        <w:gridCol w:w="2282"/>
      </w:tblGrid>
      <w:tr w:rsidR="00D626BD" w:rsidRPr="00D626BD" w:rsidTr="009C4B16">
        <w:trPr>
          <w:trHeight w:val="552"/>
        </w:trPr>
        <w:tc>
          <w:tcPr>
            <w:tcW w:w="2278" w:type="dxa"/>
          </w:tcPr>
          <w:p w:rsidR="00D626BD" w:rsidRPr="00D626BD" w:rsidRDefault="00D626BD" w:rsidP="009C4B16">
            <w:pPr>
              <w:jc w:val="both"/>
              <w:rPr>
                <w:b/>
              </w:rPr>
            </w:pPr>
            <w:r w:rsidRPr="00D626BD">
              <w:rPr>
                <w:b/>
              </w:rPr>
              <w:t>Планирана активност</w:t>
            </w:r>
          </w:p>
        </w:tc>
        <w:tc>
          <w:tcPr>
            <w:tcW w:w="2280" w:type="dxa"/>
          </w:tcPr>
          <w:p w:rsidR="00D626BD" w:rsidRPr="00D626BD" w:rsidRDefault="00D626BD" w:rsidP="009C4B16">
            <w:pPr>
              <w:jc w:val="both"/>
              <w:rPr>
                <w:b/>
              </w:rPr>
            </w:pPr>
            <w:r w:rsidRPr="00D626BD">
              <w:rPr>
                <w:b/>
              </w:rPr>
              <w:t>Носиоци активности</w:t>
            </w:r>
          </w:p>
        </w:tc>
        <w:tc>
          <w:tcPr>
            <w:tcW w:w="2281" w:type="dxa"/>
          </w:tcPr>
          <w:p w:rsidR="00D626BD" w:rsidRPr="00D626BD" w:rsidRDefault="00D626BD" w:rsidP="009C4B16">
            <w:pPr>
              <w:jc w:val="both"/>
              <w:rPr>
                <w:b/>
              </w:rPr>
            </w:pPr>
            <w:r w:rsidRPr="00D626BD">
              <w:rPr>
                <w:b/>
              </w:rPr>
              <w:t xml:space="preserve">   Време</w:t>
            </w:r>
          </w:p>
        </w:tc>
        <w:tc>
          <w:tcPr>
            <w:tcW w:w="2281" w:type="dxa"/>
          </w:tcPr>
          <w:p w:rsidR="00D626BD" w:rsidRPr="00D626BD" w:rsidRDefault="00D626BD" w:rsidP="009C4B16">
            <w:pPr>
              <w:jc w:val="both"/>
              <w:rPr>
                <w:b/>
              </w:rPr>
            </w:pPr>
            <w:r w:rsidRPr="00D626BD">
              <w:rPr>
                <w:b/>
              </w:rPr>
              <w:t>Индикатори</w:t>
            </w:r>
          </w:p>
        </w:tc>
      </w:tr>
      <w:tr w:rsidR="00D626BD" w:rsidTr="009C4B16">
        <w:trPr>
          <w:trHeight w:val="1411"/>
        </w:trPr>
        <w:tc>
          <w:tcPr>
            <w:tcW w:w="2278" w:type="dxa"/>
          </w:tcPr>
          <w:p w:rsidR="00D626BD" w:rsidRDefault="00D626BD" w:rsidP="009C4B16">
            <w:pPr>
              <w:jc w:val="both"/>
            </w:pPr>
            <w:r>
              <w:t>Одлука о формирању Тима за обезбеђивање квалитета и развој установе</w:t>
            </w:r>
          </w:p>
        </w:tc>
        <w:tc>
          <w:tcPr>
            <w:tcW w:w="2280" w:type="dxa"/>
          </w:tcPr>
          <w:p w:rsidR="00D626BD" w:rsidRDefault="00D626BD" w:rsidP="009C4B16">
            <w:pPr>
              <w:jc w:val="both"/>
            </w:pPr>
          </w:p>
          <w:p w:rsidR="00D626BD" w:rsidRDefault="00D626BD" w:rsidP="009C4B16">
            <w:pPr>
              <w:jc w:val="both"/>
            </w:pPr>
            <w:r>
              <w:t>Васпитно – образовно веће</w:t>
            </w:r>
          </w:p>
          <w:p w:rsidR="00D626BD" w:rsidRDefault="00D626BD" w:rsidP="009C4B16">
            <w:pPr>
              <w:jc w:val="both"/>
            </w:pPr>
            <w:r>
              <w:t>Директор</w:t>
            </w:r>
          </w:p>
        </w:tc>
        <w:tc>
          <w:tcPr>
            <w:tcW w:w="2281" w:type="dxa"/>
          </w:tcPr>
          <w:p w:rsidR="00D626BD" w:rsidRDefault="00D626BD" w:rsidP="009C4B16">
            <w:pPr>
              <w:jc w:val="both"/>
            </w:pPr>
            <w:r>
              <w:t xml:space="preserve">     27. 8. 2018. год.</w:t>
            </w:r>
          </w:p>
        </w:tc>
        <w:tc>
          <w:tcPr>
            <w:tcW w:w="2281" w:type="dxa"/>
          </w:tcPr>
          <w:p w:rsidR="00D626BD" w:rsidRDefault="00D626BD" w:rsidP="009C4B16">
            <w:pPr>
              <w:jc w:val="both"/>
            </w:pPr>
          </w:p>
          <w:p w:rsidR="00D626BD" w:rsidRDefault="00D626BD" w:rsidP="009C4B16">
            <w:pPr>
              <w:jc w:val="both"/>
            </w:pPr>
            <w:r>
              <w:t>Одлука о формирању Тима</w:t>
            </w:r>
          </w:p>
        </w:tc>
      </w:tr>
      <w:tr w:rsidR="00D626BD" w:rsidTr="009C4B16">
        <w:trPr>
          <w:trHeight w:val="567"/>
        </w:trPr>
        <w:tc>
          <w:tcPr>
            <w:tcW w:w="2278" w:type="dxa"/>
          </w:tcPr>
          <w:p w:rsidR="00D626BD" w:rsidRDefault="00D626BD" w:rsidP="009C4B16">
            <w:pPr>
              <w:jc w:val="both"/>
            </w:pPr>
            <w:r>
              <w:t>Формирање Тима и израда Плана рада</w:t>
            </w:r>
          </w:p>
        </w:tc>
        <w:tc>
          <w:tcPr>
            <w:tcW w:w="2280" w:type="dxa"/>
          </w:tcPr>
          <w:p w:rsidR="00D626BD" w:rsidRDefault="00D626BD" w:rsidP="009C4B16">
            <w:pPr>
              <w:jc w:val="both"/>
            </w:pPr>
            <w:r>
              <w:t>Председник Тима и чланови</w:t>
            </w:r>
          </w:p>
        </w:tc>
        <w:tc>
          <w:tcPr>
            <w:tcW w:w="2281" w:type="dxa"/>
          </w:tcPr>
          <w:p w:rsidR="00D626BD" w:rsidRDefault="00D626BD" w:rsidP="009C4B16">
            <w:pPr>
              <w:jc w:val="both"/>
            </w:pPr>
            <w:r>
              <w:t xml:space="preserve">    30. 8. 2018. год.</w:t>
            </w:r>
          </w:p>
        </w:tc>
        <w:tc>
          <w:tcPr>
            <w:tcW w:w="2281" w:type="dxa"/>
          </w:tcPr>
          <w:p w:rsidR="00D626BD" w:rsidRDefault="00D626BD" w:rsidP="009C4B16">
            <w:pPr>
              <w:jc w:val="both"/>
            </w:pPr>
            <w:r>
              <w:t>План рада Тима</w:t>
            </w:r>
          </w:p>
        </w:tc>
      </w:tr>
      <w:tr w:rsidR="00D626BD" w:rsidTr="009C4B16">
        <w:trPr>
          <w:trHeight w:val="3098"/>
        </w:trPr>
        <w:tc>
          <w:tcPr>
            <w:tcW w:w="2278" w:type="dxa"/>
          </w:tcPr>
          <w:p w:rsidR="00D626BD" w:rsidRDefault="00D626BD" w:rsidP="009C4B16">
            <w:pPr>
              <w:jc w:val="both"/>
            </w:pPr>
            <w:r>
              <w:t xml:space="preserve"> Анализа извештаја Тимова и Актива </w:t>
            </w:r>
          </w:p>
          <w:p w:rsidR="00D626BD" w:rsidRDefault="00D626BD" w:rsidP="009C4B16">
            <w:pPr>
              <w:jc w:val="both"/>
            </w:pPr>
            <w:r>
              <w:t>Праћење остваривања Предшколског програма  и Годишег плана рада</w:t>
            </w:r>
          </w:p>
          <w:p w:rsidR="00D626BD" w:rsidRDefault="00D626BD" w:rsidP="009C4B16">
            <w:pPr>
              <w:jc w:val="both"/>
            </w:pPr>
            <w:r>
              <w:t>Предлог мера за побољшање квалитета васп. образовног рада</w:t>
            </w:r>
          </w:p>
        </w:tc>
        <w:tc>
          <w:tcPr>
            <w:tcW w:w="2280" w:type="dxa"/>
          </w:tcPr>
          <w:p w:rsidR="00D626BD" w:rsidRDefault="00D626BD" w:rsidP="009C4B16">
            <w:pPr>
              <w:jc w:val="both"/>
            </w:pPr>
          </w:p>
          <w:p w:rsidR="00D626BD" w:rsidRDefault="00D626BD" w:rsidP="009C4B16">
            <w:pPr>
              <w:jc w:val="both"/>
            </w:pPr>
          </w:p>
          <w:p w:rsidR="00D626BD" w:rsidRDefault="00D626BD" w:rsidP="009C4B16">
            <w:pPr>
              <w:jc w:val="both"/>
            </w:pPr>
          </w:p>
          <w:p w:rsidR="00D626BD" w:rsidRDefault="00D626BD" w:rsidP="009C4B16">
            <w:pPr>
              <w:jc w:val="both"/>
            </w:pPr>
            <w:r>
              <w:t>Тим за обезбеђивање квалитета и развој установе</w:t>
            </w:r>
          </w:p>
        </w:tc>
        <w:tc>
          <w:tcPr>
            <w:tcW w:w="2281" w:type="dxa"/>
          </w:tcPr>
          <w:p w:rsidR="00D626BD" w:rsidRDefault="00D626BD" w:rsidP="009C4B16">
            <w:pPr>
              <w:jc w:val="both"/>
            </w:pPr>
          </w:p>
          <w:p w:rsidR="00D626BD" w:rsidRDefault="00D626BD" w:rsidP="009C4B16">
            <w:pPr>
              <w:jc w:val="both"/>
            </w:pPr>
          </w:p>
          <w:p w:rsidR="00D626BD" w:rsidRDefault="00D626BD" w:rsidP="009C4B16">
            <w:pPr>
              <w:jc w:val="both"/>
            </w:pPr>
          </w:p>
          <w:p w:rsidR="00D626BD" w:rsidRDefault="00D626BD" w:rsidP="009C4B16">
            <w:pPr>
              <w:jc w:val="both"/>
            </w:pPr>
          </w:p>
          <w:p w:rsidR="00D626BD" w:rsidRDefault="00D626BD" w:rsidP="009C4B16">
            <w:pPr>
              <w:jc w:val="both"/>
            </w:pPr>
            <w:r>
              <w:t xml:space="preserve">  13. 11. 2018. год.</w:t>
            </w:r>
          </w:p>
        </w:tc>
        <w:tc>
          <w:tcPr>
            <w:tcW w:w="2281" w:type="dxa"/>
          </w:tcPr>
          <w:p w:rsidR="00D626BD" w:rsidRDefault="00D626BD" w:rsidP="009C4B16">
            <w:pPr>
              <w:jc w:val="both"/>
            </w:pPr>
          </w:p>
          <w:p w:rsidR="00D626BD" w:rsidRDefault="00D626BD" w:rsidP="009C4B16">
            <w:pPr>
              <w:jc w:val="both"/>
            </w:pPr>
            <w:r>
              <w:t>Извештаји руководиоца Тимова и Актива о реализованим активностима од септ. 2018. год.</w:t>
            </w:r>
          </w:p>
        </w:tc>
      </w:tr>
      <w:tr w:rsidR="00D626BD" w:rsidTr="009C4B16">
        <w:trPr>
          <w:trHeight w:val="3083"/>
        </w:trPr>
        <w:tc>
          <w:tcPr>
            <w:tcW w:w="2278" w:type="dxa"/>
          </w:tcPr>
          <w:p w:rsidR="00D626BD" w:rsidRDefault="00D626BD" w:rsidP="009C4B16">
            <w:pPr>
              <w:jc w:val="both"/>
            </w:pPr>
          </w:p>
          <w:p w:rsidR="00D626BD" w:rsidRDefault="00D626BD" w:rsidP="009C4B16">
            <w:pPr>
              <w:jc w:val="both"/>
            </w:pPr>
            <w:r>
              <w:t>Ажурирање и праћење петогодишњег стручног усавршавања у установи и ван установе</w:t>
            </w:r>
          </w:p>
        </w:tc>
        <w:tc>
          <w:tcPr>
            <w:tcW w:w="2280" w:type="dxa"/>
          </w:tcPr>
          <w:p w:rsidR="00D626BD" w:rsidRDefault="00D626BD" w:rsidP="009C4B16">
            <w:pPr>
              <w:jc w:val="both"/>
            </w:pPr>
          </w:p>
          <w:p w:rsidR="00D626BD" w:rsidRDefault="00D626BD" w:rsidP="009C4B16">
            <w:pPr>
              <w:jc w:val="both"/>
            </w:pPr>
            <w:r>
              <w:t>Тим за професионални развој</w:t>
            </w:r>
          </w:p>
          <w:p w:rsidR="00D626BD" w:rsidRDefault="00D626BD" w:rsidP="009C4B16">
            <w:pPr>
              <w:jc w:val="both"/>
            </w:pPr>
            <w:r>
              <w:t>Тим за обезбеђивање квалитета и развој установе</w:t>
            </w:r>
          </w:p>
        </w:tc>
        <w:tc>
          <w:tcPr>
            <w:tcW w:w="2281" w:type="dxa"/>
          </w:tcPr>
          <w:p w:rsidR="00D626BD" w:rsidRDefault="00D626BD" w:rsidP="009C4B16">
            <w:pPr>
              <w:jc w:val="both"/>
            </w:pPr>
          </w:p>
          <w:p w:rsidR="00D626BD" w:rsidRDefault="00D626BD" w:rsidP="009C4B16">
            <w:pPr>
              <w:jc w:val="both"/>
            </w:pPr>
          </w:p>
          <w:p w:rsidR="00D626BD" w:rsidRDefault="00D626BD" w:rsidP="009C4B16">
            <w:pPr>
              <w:jc w:val="both"/>
            </w:pPr>
          </w:p>
          <w:p w:rsidR="00D626BD" w:rsidRDefault="00D626BD" w:rsidP="009C4B16">
            <w:pPr>
              <w:jc w:val="both"/>
            </w:pPr>
          </w:p>
          <w:p w:rsidR="00D626BD" w:rsidRDefault="00D626BD" w:rsidP="009C4B16">
            <w:pPr>
              <w:jc w:val="both"/>
            </w:pPr>
            <w:r>
              <w:t xml:space="preserve">   16. 1. 2019. год.</w:t>
            </w:r>
          </w:p>
        </w:tc>
        <w:tc>
          <w:tcPr>
            <w:tcW w:w="2281" w:type="dxa"/>
          </w:tcPr>
          <w:p w:rsidR="00D626BD" w:rsidRDefault="00D626BD" w:rsidP="009C4B16">
            <w:pPr>
              <w:jc w:val="both"/>
            </w:pPr>
          </w:p>
          <w:p w:rsidR="00D626BD" w:rsidRDefault="00D626BD" w:rsidP="009C4B16">
            <w:pPr>
              <w:jc w:val="both"/>
            </w:pPr>
            <w:r>
              <w:t>Извештај руководиоца Тима за професионални развој</w:t>
            </w:r>
          </w:p>
          <w:p w:rsidR="00D626BD" w:rsidRDefault="00D626BD" w:rsidP="009C4B16">
            <w:pPr>
              <w:jc w:val="both"/>
            </w:pPr>
            <w:r>
              <w:t>Извештаји васпитача и медиц. сестара васпитача о петогодишњем стручном усавршавању</w:t>
            </w:r>
          </w:p>
        </w:tc>
      </w:tr>
      <w:tr w:rsidR="00D626BD" w:rsidTr="009C4B16">
        <w:tblPrEx>
          <w:tblLook w:val="0000"/>
        </w:tblPrEx>
        <w:trPr>
          <w:trHeight w:val="225"/>
        </w:trPr>
        <w:tc>
          <w:tcPr>
            <w:tcW w:w="2278" w:type="dxa"/>
          </w:tcPr>
          <w:p w:rsidR="00D626BD" w:rsidRPr="006C295A" w:rsidRDefault="00D626BD" w:rsidP="009C4B16">
            <w:pPr>
              <w:spacing w:after="160" w:line="259" w:lineRule="auto"/>
              <w:jc w:val="both"/>
            </w:pPr>
            <w:r>
              <w:t xml:space="preserve">Израда полугодишњег </w:t>
            </w:r>
            <w:r>
              <w:lastRenderedPageBreak/>
              <w:t>извештаја о раду Тима</w:t>
            </w:r>
          </w:p>
        </w:tc>
        <w:tc>
          <w:tcPr>
            <w:tcW w:w="2280" w:type="dxa"/>
          </w:tcPr>
          <w:p w:rsidR="00D626BD" w:rsidRDefault="00D626BD" w:rsidP="009C4B16">
            <w:pPr>
              <w:ind w:left="-5"/>
              <w:jc w:val="both"/>
            </w:pPr>
          </w:p>
          <w:p w:rsidR="00D626BD" w:rsidRDefault="00D626BD" w:rsidP="009C4B16">
            <w:pPr>
              <w:ind w:left="-5"/>
              <w:jc w:val="both"/>
            </w:pPr>
            <w:r>
              <w:t xml:space="preserve">  Тим за </w:t>
            </w:r>
            <w:r>
              <w:lastRenderedPageBreak/>
              <w:t>обезбеђивање квалитета и развој установе</w:t>
            </w:r>
          </w:p>
        </w:tc>
        <w:tc>
          <w:tcPr>
            <w:tcW w:w="2280" w:type="dxa"/>
          </w:tcPr>
          <w:p w:rsidR="00D626BD" w:rsidRDefault="00D626BD" w:rsidP="009C4B16">
            <w:pPr>
              <w:ind w:left="-5"/>
              <w:jc w:val="both"/>
            </w:pPr>
          </w:p>
          <w:p w:rsidR="00D626BD" w:rsidRDefault="00D626BD" w:rsidP="009C4B16">
            <w:pPr>
              <w:ind w:left="-5"/>
              <w:jc w:val="both"/>
            </w:pPr>
          </w:p>
          <w:p w:rsidR="00D626BD" w:rsidRDefault="00D626BD" w:rsidP="009C4B16">
            <w:pPr>
              <w:jc w:val="both"/>
            </w:pPr>
            <w:r>
              <w:lastRenderedPageBreak/>
              <w:t xml:space="preserve">  23. 1. 2019. год.</w:t>
            </w:r>
          </w:p>
        </w:tc>
        <w:tc>
          <w:tcPr>
            <w:tcW w:w="2282" w:type="dxa"/>
          </w:tcPr>
          <w:p w:rsidR="00D626BD" w:rsidRDefault="00D626BD" w:rsidP="009C4B16">
            <w:pPr>
              <w:ind w:left="-5"/>
              <w:jc w:val="both"/>
            </w:pPr>
          </w:p>
          <w:p w:rsidR="00D626BD" w:rsidRDefault="00D626BD" w:rsidP="009C4B16">
            <w:pPr>
              <w:ind w:left="-5"/>
              <w:jc w:val="both"/>
            </w:pPr>
            <w:r>
              <w:t xml:space="preserve">Полугодишњи </w:t>
            </w:r>
            <w:r>
              <w:lastRenderedPageBreak/>
              <w:t>извештај</w:t>
            </w:r>
          </w:p>
        </w:tc>
      </w:tr>
      <w:tr w:rsidR="00D626BD" w:rsidTr="009C4B16">
        <w:tblPrEx>
          <w:tblLook w:val="0000"/>
        </w:tblPrEx>
        <w:trPr>
          <w:trHeight w:val="225"/>
        </w:trPr>
        <w:tc>
          <w:tcPr>
            <w:tcW w:w="2278" w:type="dxa"/>
          </w:tcPr>
          <w:p w:rsidR="00D626BD" w:rsidRPr="006C295A" w:rsidRDefault="00D626BD" w:rsidP="009C4B16">
            <w:pPr>
              <w:jc w:val="both"/>
            </w:pPr>
          </w:p>
          <w:p w:rsidR="00D626BD" w:rsidRDefault="00D626BD" w:rsidP="009C4B16">
            <w:pPr>
              <w:ind w:left="-5"/>
              <w:jc w:val="both"/>
            </w:pPr>
            <w:r>
              <w:t>Анализа извештаја о раду Актива</w:t>
            </w:r>
          </w:p>
          <w:p w:rsidR="00D626BD" w:rsidRDefault="00D626BD" w:rsidP="009C4B16">
            <w:pPr>
              <w:ind w:left="-5"/>
              <w:jc w:val="both"/>
            </w:pPr>
            <w:r>
              <w:t>Праћење остваривања Предшколског програма и Годишњег плана рада</w:t>
            </w:r>
          </w:p>
          <w:p w:rsidR="00D626BD" w:rsidRDefault="00D626BD" w:rsidP="009C4B16">
            <w:pPr>
              <w:ind w:left="-5"/>
              <w:jc w:val="both"/>
            </w:pPr>
            <w:r>
              <w:t>Препорука за побољшање квалитета васпитно – образовног рада</w:t>
            </w:r>
          </w:p>
          <w:p w:rsidR="00D626BD" w:rsidRDefault="00D626BD" w:rsidP="009C4B16">
            <w:pPr>
              <w:ind w:left="-5"/>
              <w:jc w:val="both"/>
            </w:pPr>
            <w:r>
              <w:t>Анализа извештаја о раду Тима за самовредновање – праћење остваривања стандарда квалитета рада</w:t>
            </w:r>
          </w:p>
        </w:tc>
        <w:tc>
          <w:tcPr>
            <w:tcW w:w="2280" w:type="dxa"/>
          </w:tcPr>
          <w:p w:rsidR="00D626BD" w:rsidRDefault="00D626BD" w:rsidP="009C4B16">
            <w:pPr>
              <w:ind w:left="-5"/>
              <w:jc w:val="both"/>
            </w:pPr>
          </w:p>
          <w:p w:rsidR="00D626BD" w:rsidRDefault="00D626BD" w:rsidP="009C4B16">
            <w:pPr>
              <w:ind w:left="-5"/>
              <w:jc w:val="both"/>
            </w:pPr>
          </w:p>
          <w:p w:rsidR="00D626BD" w:rsidRDefault="00D626BD" w:rsidP="009C4B16">
            <w:pPr>
              <w:ind w:left="-5"/>
              <w:jc w:val="both"/>
            </w:pPr>
            <w:r>
              <w:t>Тим за самовредновање</w:t>
            </w:r>
          </w:p>
          <w:p w:rsidR="00D626BD" w:rsidRDefault="00D626BD" w:rsidP="009C4B16">
            <w:pPr>
              <w:ind w:left="-5"/>
              <w:jc w:val="both"/>
            </w:pPr>
            <w:r>
              <w:t>Тим за обезбеђивање квалитета и развој установе</w:t>
            </w:r>
          </w:p>
        </w:tc>
        <w:tc>
          <w:tcPr>
            <w:tcW w:w="2280" w:type="dxa"/>
          </w:tcPr>
          <w:p w:rsidR="00D626BD" w:rsidRDefault="00D626BD" w:rsidP="009C4B16">
            <w:pPr>
              <w:ind w:left="-5"/>
              <w:jc w:val="both"/>
            </w:pPr>
          </w:p>
          <w:p w:rsidR="00D626BD" w:rsidRDefault="00D626BD" w:rsidP="009C4B16">
            <w:pPr>
              <w:ind w:left="-5"/>
              <w:jc w:val="both"/>
            </w:pPr>
          </w:p>
          <w:p w:rsidR="00D626BD" w:rsidRDefault="00D626BD" w:rsidP="009C4B16">
            <w:pPr>
              <w:ind w:left="-5"/>
              <w:jc w:val="both"/>
            </w:pPr>
          </w:p>
          <w:p w:rsidR="00D626BD" w:rsidRDefault="00D626BD" w:rsidP="009C4B16">
            <w:pPr>
              <w:ind w:left="-5"/>
              <w:jc w:val="both"/>
            </w:pPr>
          </w:p>
          <w:p w:rsidR="00D626BD" w:rsidRDefault="00D626BD" w:rsidP="009C4B16">
            <w:pPr>
              <w:ind w:left="-5"/>
              <w:jc w:val="both"/>
            </w:pPr>
            <w:r>
              <w:t xml:space="preserve"> 22. 2. 2019. год.</w:t>
            </w:r>
          </w:p>
          <w:p w:rsidR="00D626BD" w:rsidRDefault="00D626BD" w:rsidP="009C4B16">
            <w:pPr>
              <w:jc w:val="both"/>
            </w:pPr>
          </w:p>
        </w:tc>
        <w:tc>
          <w:tcPr>
            <w:tcW w:w="2282" w:type="dxa"/>
          </w:tcPr>
          <w:p w:rsidR="00D626BD" w:rsidRDefault="00D626BD" w:rsidP="009C4B16">
            <w:pPr>
              <w:ind w:left="-5"/>
              <w:jc w:val="both"/>
            </w:pPr>
          </w:p>
          <w:p w:rsidR="00D626BD" w:rsidRDefault="00D626BD" w:rsidP="009C4B16">
            <w:pPr>
              <w:ind w:left="-5"/>
              <w:jc w:val="both"/>
            </w:pPr>
          </w:p>
          <w:p w:rsidR="00D626BD" w:rsidRDefault="00D626BD" w:rsidP="009C4B16">
            <w:pPr>
              <w:ind w:left="-5"/>
              <w:jc w:val="both"/>
            </w:pPr>
            <w:r>
              <w:t>Извештаји руководиоца Актива о реализованим активностима до фебруара 2019. год.</w:t>
            </w:r>
          </w:p>
          <w:p w:rsidR="00D626BD" w:rsidRDefault="00D626BD" w:rsidP="009C4B16">
            <w:pPr>
              <w:ind w:left="-5"/>
              <w:jc w:val="both"/>
            </w:pPr>
          </w:p>
          <w:p w:rsidR="00D626BD" w:rsidRDefault="00D626BD" w:rsidP="009C4B16">
            <w:pPr>
              <w:ind w:left="-5"/>
              <w:jc w:val="both"/>
            </w:pPr>
            <w:r>
              <w:t>Извештај руководиоца Тима за самовредновање</w:t>
            </w:r>
          </w:p>
        </w:tc>
      </w:tr>
      <w:tr w:rsidR="00D626BD" w:rsidTr="009C4B16">
        <w:tblPrEx>
          <w:tblLook w:val="0000"/>
        </w:tblPrEx>
        <w:trPr>
          <w:trHeight w:val="225"/>
        </w:trPr>
        <w:tc>
          <w:tcPr>
            <w:tcW w:w="2278" w:type="dxa"/>
          </w:tcPr>
          <w:p w:rsidR="00D626BD" w:rsidRDefault="00D626BD" w:rsidP="009C4B16">
            <w:pPr>
              <w:ind w:left="-5"/>
              <w:jc w:val="both"/>
            </w:pPr>
          </w:p>
          <w:p w:rsidR="00D626BD" w:rsidRDefault="00D626BD" w:rsidP="009C4B16">
            <w:pPr>
              <w:ind w:left="-5"/>
              <w:jc w:val="both"/>
            </w:pPr>
            <w:r>
              <w:t xml:space="preserve">Анализа извештаја о раду Тима за заштиту деце од дискриминације, насиља, злостављања и занемаривања </w:t>
            </w:r>
          </w:p>
        </w:tc>
        <w:tc>
          <w:tcPr>
            <w:tcW w:w="2280" w:type="dxa"/>
          </w:tcPr>
          <w:p w:rsidR="00D626BD" w:rsidRDefault="00D626BD" w:rsidP="009C4B16">
            <w:pPr>
              <w:ind w:left="-5"/>
              <w:jc w:val="both"/>
            </w:pPr>
            <w:r>
              <w:t>Тим за заштиту деце од дискриминације, насиља, злостављања и занемаривања</w:t>
            </w:r>
          </w:p>
          <w:p w:rsidR="00D626BD" w:rsidRDefault="00D626BD" w:rsidP="009C4B16">
            <w:pPr>
              <w:ind w:left="-5"/>
              <w:jc w:val="both"/>
            </w:pPr>
            <w:r>
              <w:t>Тим за обезбеђивање квалитета и развој установе</w:t>
            </w:r>
          </w:p>
        </w:tc>
        <w:tc>
          <w:tcPr>
            <w:tcW w:w="2280" w:type="dxa"/>
          </w:tcPr>
          <w:p w:rsidR="00D626BD" w:rsidRDefault="00D626BD" w:rsidP="009C4B16">
            <w:pPr>
              <w:ind w:left="-5"/>
              <w:jc w:val="both"/>
            </w:pPr>
          </w:p>
          <w:p w:rsidR="00D626BD" w:rsidRDefault="00D626BD" w:rsidP="009C4B16">
            <w:pPr>
              <w:ind w:left="-5"/>
              <w:jc w:val="both"/>
            </w:pPr>
          </w:p>
          <w:p w:rsidR="00D626BD" w:rsidRDefault="00D626BD" w:rsidP="009C4B16">
            <w:pPr>
              <w:ind w:left="-5"/>
              <w:jc w:val="both"/>
            </w:pPr>
          </w:p>
          <w:p w:rsidR="00D626BD" w:rsidRDefault="00D626BD" w:rsidP="009C4B16">
            <w:pPr>
              <w:ind w:left="-5"/>
              <w:jc w:val="both"/>
            </w:pPr>
            <w:r>
              <w:t xml:space="preserve"> 27. 3. 2019. год.</w:t>
            </w:r>
          </w:p>
        </w:tc>
        <w:tc>
          <w:tcPr>
            <w:tcW w:w="2282" w:type="dxa"/>
          </w:tcPr>
          <w:p w:rsidR="00D626BD" w:rsidRDefault="00D626BD" w:rsidP="009C4B16">
            <w:pPr>
              <w:ind w:left="-5"/>
              <w:jc w:val="both"/>
            </w:pPr>
          </w:p>
          <w:p w:rsidR="00D626BD" w:rsidRDefault="00D626BD" w:rsidP="009C4B16">
            <w:pPr>
              <w:ind w:left="-5"/>
              <w:jc w:val="both"/>
            </w:pPr>
            <w:r>
              <w:t>Извештај руководиоца Тима за заштиту деце од дискриминације, насиља, злостављања и занемаривања</w:t>
            </w:r>
          </w:p>
        </w:tc>
      </w:tr>
      <w:tr w:rsidR="00D626BD" w:rsidTr="009C4B16">
        <w:tblPrEx>
          <w:tblLook w:val="0000"/>
        </w:tblPrEx>
        <w:trPr>
          <w:trHeight w:val="225"/>
        </w:trPr>
        <w:tc>
          <w:tcPr>
            <w:tcW w:w="2278" w:type="dxa"/>
          </w:tcPr>
          <w:p w:rsidR="00D626BD" w:rsidRDefault="00D626BD" w:rsidP="009C4B16">
            <w:pPr>
              <w:ind w:left="-5"/>
              <w:jc w:val="both"/>
            </w:pPr>
            <w:r>
              <w:t>Анализа извештаја о раду Тима за инклузивно образовање</w:t>
            </w:r>
          </w:p>
          <w:p w:rsidR="00D626BD" w:rsidRDefault="00D626BD" w:rsidP="009C4B16">
            <w:pPr>
              <w:ind w:left="-5"/>
              <w:jc w:val="both"/>
            </w:pPr>
            <w:r>
              <w:t>Праћење напредовања деце – извештаји личних пратиоца</w:t>
            </w:r>
          </w:p>
          <w:p w:rsidR="00D626BD" w:rsidRDefault="00D626BD" w:rsidP="009C4B16">
            <w:pPr>
              <w:ind w:left="-5"/>
              <w:jc w:val="both"/>
            </w:pPr>
          </w:p>
        </w:tc>
        <w:tc>
          <w:tcPr>
            <w:tcW w:w="2280" w:type="dxa"/>
          </w:tcPr>
          <w:p w:rsidR="00D626BD" w:rsidRDefault="00D626BD" w:rsidP="009C4B16">
            <w:pPr>
              <w:ind w:left="-5"/>
              <w:jc w:val="both"/>
            </w:pPr>
            <w:r>
              <w:t>Тим за инклузивно образовање</w:t>
            </w:r>
          </w:p>
          <w:p w:rsidR="00D626BD" w:rsidRDefault="00D626BD" w:rsidP="009C4B16">
            <w:pPr>
              <w:ind w:left="-5"/>
              <w:jc w:val="both"/>
            </w:pPr>
            <w:r>
              <w:t>Тим за обезбеђивање квалитета и развој установе</w:t>
            </w:r>
          </w:p>
        </w:tc>
        <w:tc>
          <w:tcPr>
            <w:tcW w:w="2280" w:type="dxa"/>
          </w:tcPr>
          <w:p w:rsidR="00D626BD" w:rsidRDefault="00D626BD" w:rsidP="009C4B16">
            <w:pPr>
              <w:ind w:left="-5"/>
              <w:jc w:val="both"/>
            </w:pPr>
          </w:p>
          <w:p w:rsidR="00D626BD" w:rsidRDefault="00D626BD" w:rsidP="009C4B16">
            <w:pPr>
              <w:ind w:left="-5"/>
              <w:jc w:val="both"/>
            </w:pPr>
          </w:p>
          <w:p w:rsidR="00D626BD" w:rsidRDefault="00D626BD" w:rsidP="009C4B16">
            <w:pPr>
              <w:ind w:left="-5"/>
              <w:jc w:val="both"/>
            </w:pPr>
            <w:r>
              <w:t xml:space="preserve">  22. 4. 2019. год.</w:t>
            </w:r>
          </w:p>
        </w:tc>
        <w:tc>
          <w:tcPr>
            <w:tcW w:w="2282" w:type="dxa"/>
          </w:tcPr>
          <w:p w:rsidR="00D626BD" w:rsidRDefault="00D626BD" w:rsidP="009C4B16">
            <w:pPr>
              <w:ind w:left="-5"/>
              <w:jc w:val="both"/>
            </w:pPr>
          </w:p>
          <w:p w:rsidR="00D626BD" w:rsidRDefault="00D626BD" w:rsidP="009C4B16">
            <w:pPr>
              <w:ind w:left="-5"/>
              <w:jc w:val="both"/>
            </w:pPr>
            <w:r>
              <w:t>Извештај руководиоца Тима за инклузивно образовање</w:t>
            </w:r>
          </w:p>
          <w:p w:rsidR="00D626BD" w:rsidRDefault="00D626BD" w:rsidP="009C4B16">
            <w:pPr>
              <w:ind w:left="-5"/>
              <w:jc w:val="both"/>
            </w:pPr>
            <w:r>
              <w:t>Извештаји личних пратилаца о напредовању деце</w:t>
            </w:r>
          </w:p>
        </w:tc>
      </w:tr>
      <w:tr w:rsidR="00D626BD" w:rsidTr="009C4B16">
        <w:tblPrEx>
          <w:tblLook w:val="0000"/>
        </w:tblPrEx>
        <w:trPr>
          <w:trHeight w:val="225"/>
        </w:trPr>
        <w:tc>
          <w:tcPr>
            <w:tcW w:w="2278" w:type="dxa"/>
          </w:tcPr>
          <w:p w:rsidR="00D626BD" w:rsidRDefault="00D626BD" w:rsidP="009C4B16">
            <w:pPr>
              <w:ind w:left="-5"/>
              <w:jc w:val="both"/>
            </w:pPr>
          </w:p>
          <w:p w:rsidR="00D626BD" w:rsidRDefault="00D626BD" w:rsidP="009C4B16">
            <w:pPr>
              <w:ind w:left="-5"/>
              <w:jc w:val="both"/>
            </w:pPr>
            <w:r>
              <w:t>Анализа извештаја о раду Актива</w:t>
            </w:r>
          </w:p>
          <w:p w:rsidR="00D626BD" w:rsidRDefault="00D626BD" w:rsidP="009C4B16">
            <w:pPr>
              <w:ind w:left="-5"/>
              <w:jc w:val="both"/>
            </w:pPr>
            <w:r>
              <w:t xml:space="preserve">Праћење </w:t>
            </w:r>
            <w:r>
              <w:lastRenderedPageBreak/>
              <w:t>остваривања Предшколског програма и Годишњег плана рада</w:t>
            </w:r>
          </w:p>
          <w:p w:rsidR="00D626BD" w:rsidRDefault="00D626BD" w:rsidP="009C4B16">
            <w:pPr>
              <w:ind w:left="-5"/>
              <w:jc w:val="both"/>
            </w:pPr>
          </w:p>
        </w:tc>
        <w:tc>
          <w:tcPr>
            <w:tcW w:w="2280" w:type="dxa"/>
          </w:tcPr>
          <w:p w:rsidR="00D626BD" w:rsidRDefault="00D626BD" w:rsidP="009C4B16">
            <w:pPr>
              <w:ind w:left="-5"/>
              <w:jc w:val="both"/>
            </w:pPr>
          </w:p>
          <w:p w:rsidR="00D626BD" w:rsidRDefault="00D626BD" w:rsidP="009C4B16">
            <w:pPr>
              <w:ind w:left="-5"/>
              <w:jc w:val="both"/>
            </w:pPr>
            <w:r>
              <w:t xml:space="preserve">Тим за обезбеђивање квалитета и развој </w:t>
            </w:r>
            <w:r>
              <w:lastRenderedPageBreak/>
              <w:t>установе</w:t>
            </w:r>
          </w:p>
        </w:tc>
        <w:tc>
          <w:tcPr>
            <w:tcW w:w="2280" w:type="dxa"/>
          </w:tcPr>
          <w:p w:rsidR="00D626BD" w:rsidRDefault="00D626BD" w:rsidP="009C4B16">
            <w:pPr>
              <w:ind w:left="-5"/>
              <w:jc w:val="both"/>
            </w:pPr>
          </w:p>
          <w:p w:rsidR="00D626BD" w:rsidRDefault="00D626BD" w:rsidP="009C4B16">
            <w:pPr>
              <w:jc w:val="both"/>
            </w:pPr>
          </w:p>
          <w:p w:rsidR="00D626BD" w:rsidRDefault="00D626BD" w:rsidP="009C4B16">
            <w:pPr>
              <w:jc w:val="both"/>
            </w:pPr>
            <w:r>
              <w:t xml:space="preserve"> 20. 5. 2019. год.</w:t>
            </w:r>
          </w:p>
        </w:tc>
        <w:tc>
          <w:tcPr>
            <w:tcW w:w="2282" w:type="dxa"/>
          </w:tcPr>
          <w:p w:rsidR="00D626BD" w:rsidRDefault="00D626BD" w:rsidP="009C4B16">
            <w:pPr>
              <w:jc w:val="both"/>
            </w:pPr>
          </w:p>
          <w:p w:rsidR="00D626BD" w:rsidRDefault="00D626BD" w:rsidP="009C4B16">
            <w:pPr>
              <w:jc w:val="both"/>
            </w:pPr>
            <w:r>
              <w:t xml:space="preserve">Извештаји руководиоца Актива о </w:t>
            </w:r>
            <w:r>
              <w:lastRenderedPageBreak/>
              <w:t>реализованим активностима до маја 2019. год</w:t>
            </w:r>
          </w:p>
        </w:tc>
      </w:tr>
      <w:tr w:rsidR="00D626BD" w:rsidTr="009C4B16">
        <w:tblPrEx>
          <w:tblLook w:val="0000"/>
        </w:tblPrEx>
        <w:trPr>
          <w:trHeight w:val="225"/>
        </w:trPr>
        <w:tc>
          <w:tcPr>
            <w:tcW w:w="2278" w:type="dxa"/>
          </w:tcPr>
          <w:p w:rsidR="00D626BD" w:rsidRDefault="00D626BD" w:rsidP="009C4B16">
            <w:pPr>
              <w:ind w:left="-5"/>
              <w:jc w:val="both"/>
            </w:pPr>
            <w:r>
              <w:lastRenderedPageBreak/>
              <w:t>Анализа извештаја о раду Тимова</w:t>
            </w:r>
          </w:p>
          <w:p w:rsidR="00D626BD" w:rsidRDefault="00D626BD" w:rsidP="009C4B16">
            <w:pPr>
              <w:ind w:left="-5"/>
              <w:jc w:val="both"/>
            </w:pPr>
            <w:r>
              <w:t>Анализа извештаја о раду Стручног Актива за развојно планирање</w:t>
            </w:r>
          </w:p>
        </w:tc>
        <w:tc>
          <w:tcPr>
            <w:tcW w:w="2280" w:type="dxa"/>
          </w:tcPr>
          <w:p w:rsidR="00D626BD" w:rsidRDefault="00D626BD" w:rsidP="009C4B16">
            <w:pPr>
              <w:ind w:left="-5"/>
              <w:jc w:val="both"/>
            </w:pPr>
            <w:r>
              <w:t>Тим за обезбеђивање квалитета и развој установе</w:t>
            </w:r>
          </w:p>
        </w:tc>
        <w:tc>
          <w:tcPr>
            <w:tcW w:w="2280" w:type="dxa"/>
          </w:tcPr>
          <w:p w:rsidR="00D626BD" w:rsidRDefault="00D626BD" w:rsidP="009C4B16">
            <w:pPr>
              <w:ind w:left="-5"/>
              <w:jc w:val="both"/>
            </w:pPr>
          </w:p>
          <w:p w:rsidR="00D626BD" w:rsidRDefault="00D626BD" w:rsidP="009C4B16">
            <w:pPr>
              <w:ind w:left="-5"/>
              <w:jc w:val="both"/>
            </w:pPr>
            <w:r>
              <w:t>13. 6. 2019. год.</w:t>
            </w:r>
          </w:p>
          <w:p w:rsidR="00D626BD" w:rsidRDefault="00D626BD" w:rsidP="009C4B16">
            <w:pPr>
              <w:ind w:left="-5"/>
              <w:jc w:val="both"/>
            </w:pPr>
          </w:p>
        </w:tc>
        <w:tc>
          <w:tcPr>
            <w:tcW w:w="2282" w:type="dxa"/>
          </w:tcPr>
          <w:p w:rsidR="00D626BD" w:rsidRDefault="00D626BD" w:rsidP="009C4B16">
            <w:pPr>
              <w:jc w:val="both"/>
            </w:pPr>
            <w:r>
              <w:t>Извештаји руководиоца Тимова</w:t>
            </w:r>
          </w:p>
          <w:p w:rsidR="00D626BD" w:rsidRDefault="00D626BD" w:rsidP="009C4B16">
            <w:pPr>
              <w:jc w:val="both"/>
            </w:pPr>
            <w:r>
              <w:t>Извештај руководиоца Стручног Актива за разојно планирање</w:t>
            </w:r>
          </w:p>
        </w:tc>
      </w:tr>
      <w:tr w:rsidR="00D626BD" w:rsidTr="009C4B16">
        <w:tblPrEx>
          <w:tblLook w:val="0000"/>
        </w:tblPrEx>
        <w:trPr>
          <w:trHeight w:val="225"/>
        </w:trPr>
        <w:tc>
          <w:tcPr>
            <w:tcW w:w="2278" w:type="dxa"/>
          </w:tcPr>
          <w:p w:rsidR="00D626BD" w:rsidRDefault="00D626BD" w:rsidP="009C4B16">
            <w:pPr>
              <w:jc w:val="both"/>
            </w:pPr>
            <w:r>
              <w:t>Израда Годишњег извештаја о раду Тима за обезб. квалитета и развој установе за радну 2018./2019. год.</w:t>
            </w:r>
          </w:p>
        </w:tc>
        <w:tc>
          <w:tcPr>
            <w:tcW w:w="2280" w:type="dxa"/>
          </w:tcPr>
          <w:p w:rsidR="00D626BD" w:rsidRDefault="00D626BD" w:rsidP="009C4B16">
            <w:pPr>
              <w:ind w:left="-5"/>
              <w:jc w:val="both"/>
            </w:pPr>
          </w:p>
          <w:p w:rsidR="00D626BD" w:rsidRDefault="00D626BD" w:rsidP="009C4B16">
            <w:pPr>
              <w:ind w:left="-5"/>
              <w:jc w:val="both"/>
            </w:pPr>
            <w:r>
              <w:t>Тим за обезбеђивање квалитета и развој установе</w:t>
            </w:r>
          </w:p>
        </w:tc>
        <w:tc>
          <w:tcPr>
            <w:tcW w:w="2280" w:type="dxa"/>
          </w:tcPr>
          <w:p w:rsidR="00D626BD" w:rsidRDefault="00D626BD" w:rsidP="009C4B16">
            <w:pPr>
              <w:ind w:left="-5"/>
              <w:jc w:val="both"/>
            </w:pPr>
          </w:p>
          <w:p w:rsidR="00D626BD" w:rsidRDefault="00D626BD" w:rsidP="009C4B16">
            <w:pPr>
              <w:ind w:left="-5"/>
              <w:jc w:val="both"/>
            </w:pPr>
            <w:r>
              <w:t>17. 6. 2019. год.</w:t>
            </w:r>
          </w:p>
        </w:tc>
        <w:tc>
          <w:tcPr>
            <w:tcW w:w="2282" w:type="dxa"/>
          </w:tcPr>
          <w:p w:rsidR="00D626BD" w:rsidRDefault="00D626BD" w:rsidP="009C4B16">
            <w:pPr>
              <w:jc w:val="both"/>
            </w:pPr>
          </w:p>
          <w:p w:rsidR="00D626BD" w:rsidRDefault="00D626BD" w:rsidP="009C4B16">
            <w:pPr>
              <w:jc w:val="both"/>
            </w:pPr>
          </w:p>
          <w:p w:rsidR="00D626BD" w:rsidRDefault="00D626BD" w:rsidP="009C4B16">
            <w:pPr>
              <w:jc w:val="both"/>
            </w:pPr>
          </w:p>
          <w:p w:rsidR="00D626BD" w:rsidRDefault="00D626BD" w:rsidP="009C4B16">
            <w:pPr>
              <w:jc w:val="both"/>
            </w:pPr>
            <w:r>
              <w:t>Годишњи извештај</w:t>
            </w:r>
          </w:p>
        </w:tc>
      </w:tr>
    </w:tbl>
    <w:p w:rsidR="00D626BD" w:rsidRPr="00D626BD" w:rsidRDefault="00D626BD" w:rsidP="00146216">
      <w:pPr>
        <w:rPr>
          <w:b/>
          <w:lang/>
        </w:rPr>
      </w:pPr>
    </w:p>
    <w:p w:rsidR="00146216" w:rsidRPr="00FA2F09" w:rsidRDefault="00146216" w:rsidP="00146216">
      <w:pPr>
        <w:pStyle w:val="Heading4"/>
        <w:jc w:val="both"/>
        <w:rPr>
          <w:sz w:val="24"/>
          <w:szCs w:val="24"/>
          <w:lang/>
        </w:rPr>
      </w:pPr>
      <w:r w:rsidRPr="00F86E71">
        <w:rPr>
          <w:sz w:val="24"/>
          <w:szCs w:val="24"/>
          <w:lang w:val="en-US"/>
        </w:rPr>
        <w:t>VII</w:t>
      </w:r>
      <w:r w:rsidR="004B71FA">
        <w:rPr>
          <w:sz w:val="24"/>
          <w:szCs w:val="24"/>
          <w:lang w:val="en-US"/>
        </w:rPr>
        <w:t>I</w:t>
      </w:r>
      <w:r w:rsidR="00FA2F09">
        <w:rPr>
          <w:sz w:val="24"/>
          <w:szCs w:val="24"/>
          <w:lang/>
        </w:rPr>
        <w:t>ТИМ ЗА ПРОФЕСИОНАЛНИ РАЗВОЈ</w:t>
      </w:r>
    </w:p>
    <w:p w:rsidR="00146216" w:rsidRPr="00F86E71" w:rsidRDefault="00146216" w:rsidP="00146216">
      <w:pPr>
        <w:pStyle w:val="BodyText"/>
        <w:jc w:val="both"/>
        <w:rPr>
          <w:lang w:val="ru-RU"/>
        </w:rPr>
      </w:pPr>
      <w:r w:rsidRPr="00F86E71">
        <w:rPr>
          <w:lang w:val="sr-Cyrl-CS"/>
        </w:rPr>
        <w:t>Ради подизања нивоа квалитета васпитно-образовног рада и даљег развоја професионалног односа носиоца васпитно-образовног процеса, стручно усавршавање је реализовано на свим нивоима.</w:t>
      </w:r>
    </w:p>
    <w:p w:rsidR="00146216" w:rsidRDefault="00146216" w:rsidP="007A2F67">
      <w:pPr>
        <w:pStyle w:val="BodyText"/>
        <w:jc w:val="both"/>
        <w:rPr>
          <w:lang/>
        </w:rPr>
      </w:pPr>
      <w:r w:rsidRPr="00F86E71">
        <w:rPr>
          <w:lang w:val="sr-Cyrl-CS"/>
        </w:rPr>
        <w:t>Индивидуално стручно усавршавање запослених одвијало се перманентно током године кроз праћење и проучавање стручне литературе. Запослени су били учесници на стручним скуповима и семинарима које је одобрило Министарство просвете у оквиру програма стручног усавршавања.</w:t>
      </w:r>
      <w:r w:rsidRPr="00F86E71">
        <w:t>Стручно усавршавање запослених  одвијало се перманентно у складу са личним планом стручног усавршавања у установи и ван ње.</w:t>
      </w:r>
    </w:p>
    <w:p w:rsidR="009F59B2" w:rsidRPr="009F59B2" w:rsidRDefault="009F59B2" w:rsidP="007A2F67">
      <w:pPr>
        <w:pStyle w:val="BodyText"/>
        <w:jc w:val="both"/>
        <w:rPr>
          <w:lang/>
        </w:rPr>
      </w:pPr>
    </w:p>
    <w:p w:rsidR="00FA2F09" w:rsidRPr="009F59B2" w:rsidRDefault="00FA2F09" w:rsidP="009F59B2">
      <w:pPr>
        <w:pStyle w:val="ListParagraph"/>
        <w:numPr>
          <w:ilvl w:val="0"/>
          <w:numId w:val="11"/>
        </w:numPr>
        <w:jc w:val="center"/>
        <w:rPr>
          <w:sz w:val="28"/>
          <w:szCs w:val="28"/>
        </w:rPr>
      </w:pPr>
      <w:r w:rsidRPr="007A2F67">
        <w:rPr>
          <w:sz w:val="28"/>
          <w:szCs w:val="28"/>
          <w:lang/>
        </w:rPr>
        <w:t>Годишњ</w:t>
      </w:r>
      <w:r w:rsidRPr="007A2F67">
        <w:rPr>
          <w:sz w:val="28"/>
          <w:szCs w:val="28"/>
        </w:rPr>
        <w:t>и изве</w:t>
      </w:r>
      <w:r w:rsidRPr="007A2F67">
        <w:rPr>
          <w:sz w:val="28"/>
          <w:szCs w:val="28"/>
          <w:lang/>
        </w:rPr>
        <w:t>ш</w:t>
      </w:r>
      <w:r w:rsidRPr="007A2F67">
        <w:rPr>
          <w:sz w:val="28"/>
          <w:szCs w:val="28"/>
        </w:rPr>
        <w:t>тајТима за професионали развој за радну 2018/19.годину</w:t>
      </w:r>
    </w:p>
    <w:p w:rsidR="00FA2F09" w:rsidRPr="00AF0B93" w:rsidRDefault="00FA2F09" w:rsidP="00FA2F09">
      <w:pPr>
        <w:jc w:val="both"/>
        <w:rPr>
          <w:lang/>
        </w:rPr>
      </w:pPr>
      <w:r w:rsidRPr="00AF0B93">
        <w:rPr>
          <w:lang/>
        </w:rPr>
        <w:t xml:space="preserve">Тим за професионали развој оформљен је 27.8.2018. године, када су изабрани и чланови Тима, Милица Илић и Ана Стојадиновић, и руководилац Ана Ђурђевић. Због прекида радног односа члана Тима Ане Стојадиновић, изабран је нов члан Сузана Петковић. У октобру на састанку Тима донет је нов </w:t>
      </w:r>
      <w:r w:rsidRPr="00AF0B93">
        <w:t>Документ о вредновању сталног стручног усавршавања у предшколској установи</w:t>
      </w:r>
      <w:r w:rsidRPr="00AF0B93">
        <w:rPr>
          <w:lang/>
        </w:rPr>
        <w:t xml:space="preserve">. </w:t>
      </w:r>
    </w:p>
    <w:p w:rsidR="00FA2F09" w:rsidRPr="00AF0B93" w:rsidRDefault="00FA2F09" w:rsidP="00FA2F09">
      <w:pPr>
        <w:jc w:val="both"/>
        <w:rPr>
          <w:lang/>
        </w:rPr>
      </w:pPr>
      <w:r w:rsidRPr="00AF0B93">
        <w:rPr>
          <w:lang/>
        </w:rPr>
        <w:t xml:space="preserve">У сарадњи са Тимом за самовредновање и Активом за развојно планирање урађене су анкете за самопроцену васпитача и медицинских сестара васпитача на основу нових Компетенција за васпитаче. </w:t>
      </w:r>
    </w:p>
    <w:p w:rsidR="00FA2F09" w:rsidRDefault="00FA2F09" w:rsidP="00FA2F09">
      <w:pPr>
        <w:jc w:val="both"/>
        <w:rPr>
          <w:lang/>
        </w:rPr>
      </w:pPr>
      <w:r>
        <w:rPr>
          <w:lang/>
        </w:rPr>
        <w:t xml:space="preserve">У току радне 2018/19 године Тим за професионални развој подносио је извештаје о свом раду Тиму за обезбеђивање квалитета и развој установе, и свој рад прилагодио мерама које је предложио Тим. У јануару месецу, на препоруку Тима за обезбеђивање квалитета Тим за професионалини развој наложио је запосленима да направе осврт на петогодишње </w:t>
      </w:r>
      <w:r>
        <w:rPr>
          <w:lang/>
        </w:rPr>
        <w:lastRenderedPageBreak/>
        <w:t>стручно усавршавање у установи. Сви васпитачи и медицинске сестре васпитачи предали су извештаје Тиму. Анализом извештаја Тим је установио да сви васпитачи који су у радном односу у установи пет и више година остварују потребан број сати за стручно усавршавање на петогодишњем нивоу (на годишњем нивоу 44 сата, а ван установе 20 сати). Васпитачи и мед. сестре васпитачи који су радни однос засновали у овој или прошлој години установа омогућава да остварују сате стручног усавршавања у установи и ван ње.</w:t>
      </w:r>
    </w:p>
    <w:p w:rsidR="00FA2F09" w:rsidRDefault="00FA2F09" w:rsidP="00FA2F09">
      <w:pPr>
        <w:jc w:val="both"/>
        <w:rPr>
          <w:lang/>
        </w:rPr>
      </w:pPr>
      <w:r>
        <w:rPr>
          <w:lang/>
        </w:rPr>
        <w:t xml:space="preserve">Испит за лиценцу полагале су Наташа Лугавац 19.3.2019.године, Снежана Танић 7.6.2019.године; Милица Обрадовић 11.6.2019.године. Министарство издаје лиценцу васпитачу који је положио испит за лиценцу. Положен испит се признаје за рад у предшколској установи. Медицинске сестре васпитачи који до сад нису полагали испит за лиценцу, одржаће активности пред комисијом у установи, а након тога установа ће послати документацију за полагање испита за лиценцу. Медицинске сестре васпитачи Љубина Траиловић и Јелена Тимотијевић ослобођене су обавезе полагања лиценце. </w:t>
      </w:r>
    </w:p>
    <w:p w:rsidR="00FA2F09" w:rsidRDefault="00FA2F09" w:rsidP="00FA2F09">
      <w:pPr>
        <w:jc w:val="both"/>
        <w:rPr>
          <w:lang/>
        </w:rPr>
      </w:pPr>
      <w:r w:rsidRPr="003E0819">
        <w:rPr>
          <w:lang/>
        </w:rPr>
        <w:t xml:space="preserve">Тим за професионали развој је наложио да сви васпитачи и медицинске сестре васпитачи предају своје годишње извештаје професионалног развоја за радну 2018/19 годину. Анализом извештаја Тим је дошао до закључка да сви васпитачи и медицинске сестре васпитачи остварују законом одређених 44 сата професионалног развоја у установи, а да 20 сати ван установе не остварују васпитачи, који су свој радни однос засновали у току радне године или се тада вратили са одсуства.Препорука Тима за професионални развој за радну 2019/20. годину је да обуку за повећање дигиталних технологија прођу сви васпитачи и медицинске сестре васпитачи, који до сад нису прошли. Професионални развој у наредној 2019/20. години биће планиран у складу са облашћу коју је Тим за обезбеђивања квалитета и развој установе предложио Тиму за самовредновање, а то је васпитно-образовни рад. </w:t>
      </w:r>
    </w:p>
    <w:p w:rsidR="009B45CD" w:rsidRDefault="009B45CD" w:rsidP="00FA2F09">
      <w:pPr>
        <w:jc w:val="both"/>
        <w:rPr>
          <w:lang/>
        </w:rPr>
      </w:pPr>
    </w:p>
    <w:p w:rsidR="00FA2F09" w:rsidRDefault="007A2F67" w:rsidP="00A207F2">
      <w:pPr>
        <w:pStyle w:val="ListParagraph"/>
        <w:numPr>
          <w:ilvl w:val="0"/>
          <w:numId w:val="11"/>
        </w:numPr>
      </w:pPr>
      <w:r w:rsidRPr="007A2F67">
        <w:rPr>
          <w:b/>
          <w:lang/>
        </w:rPr>
        <w:t>Р</w:t>
      </w:r>
      <w:r w:rsidRPr="007A2F67">
        <w:rPr>
          <w:b/>
        </w:rPr>
        <w:t>еализациј</w:t>
      </w:r>
      <w:r w:rsidRPr="007A2F67">
        <w:rPr>
          <w:b/>
          <w:lang/>
        </w:rPr>
        <w:t>а</w:t>
      </w:r>
      <w:r w:rsidR="00FA2F09" w:rsidRPr="007A2F67">
        <w:rPr>
          <w:b/>
        </w:rPr>
        <w:t xml:space="preserve"> плана рада Тима за професионали развој за радну 2018/19.годину</w:t>
      </w:r>
    </w:p>
    <w:tbl>
      <w:tblPr>
        <w:tblStyle w:val="TableGrid"/>
        <w:tblW w:w="0" w:type="auto"/>
        <w:tblLook w:val="04A0"/>
      </w:tblPr>
      <w:tblGrid>
        <w:gridCol w:w="2006"/>
        <w:gridCol w:w="1629"/>
        <w:gridCol w:w="1879"/>
        <w:gridCol w:w="1587"/>
        <w:gridCol w:w="1916"/>
      </w:tblGrid>
      <w:tr w:rsidR="00FA2F09" w:rsidTr="00C8600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Активност</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Време</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Место</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Носиоци</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Начин остваривања</w:t>
            </w:r>
          </w:p>
        </w:tc>
      </w:tr>
      <w:tr w:rsidR="00FA2F09" w:rsidTr="00C8600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Формирање Тима, одабир руководиоца и  чланова Тима</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27.8.2018.</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Канцеларија за 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Васпитачи, мед. сестре васпитачи и директор</w:t>
            </w:r>
          </w:p>
          <w:p w:rsidR="00FA2F09" w:rsidRDefault="00FA2F09" w:rsidP="00C8600C">
            <w:pPr>
              <w:jc w:val="cente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Записник са састанка</w:t>
            </w:r>
          </w:p>
        </w:tc>
      </w:tr>
      <w:tr w:rsidR="00FA2F09" w:rsidTr="00C8600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Израда плана рада Тима</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31.8.2018.</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Канцеларија за 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Чланови Тима</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План рада Тима</w:t>
            </w:r>
          </w:p>
          <w:p w:rsidR="00FA2F09" w:rsidRDefault="00FA2F09" w:rsidP="00C8600C">
            <w:pPr>
              <w:jc w:val="center"/>
            </w:pPr>
            <w:r>
              <w:t>Записник са</w:t>
            </w:r>
          </w:p>
          <w:p w:rsidR="00FA2F09" w:rsidRDefault="00FA2F09" w:rsidP="00C8600C">
            <w:pPr>
              <w:jc w:val="center"/>
            </w:pPr>
            <w:r>
              <w:t>састанка</w:t>
            </w:r>
          </w:p>
        </w:tc>
      </w:tr>
      <w:tr w:rsidR="00FA2F09" w:rsidTr="00C8600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 xml:space="preserve">Израда годишњег плана стручног усавршавања васпитача и мед.сестара васпитача у усанови и ван </w:t>
            </w:r>
            <w:r>
              <w:lastRenderedPageBreak/>
              <w:t>ње, на основу личних копетенција, приоритета развојног плана установе и резултата самовредновања</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11.9.2018.</w:t>
            </w: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Канцеларија за 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Чланови Тима и директор</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Записник са</w:t>
            </w:r>
          </w:p>
          <w:p w:rsidR="00FA2F09" w:rsidRDefault="00FA2F09" w:rsidP="00C8600C">
            <w:pPr>
              <w:jc w:val="center"/>
            </w:pPr>
            <w:r>
              <w:t>састанка</w:t>
            </w:r>
          </w:p>
          <w:p w:rsidR="00FA2F09" w:rsidRDefault="00FA2F09" w:rsidP="00C8600C">
            <w:pPr>
              <w:jc w:val="center"/>
            </w:pPr>
            <w:r>
              <w:t>Годишњи план</w:t>
            </w:r>
          </w:p>
          <w:p w:rsidR="00FA2F09" w:rsidRDefault="00FA2F09" w:rsidP="00C8600C">
            <w:pPr>
              <w:jc w:val="center"/>
            </w:pPr>
            <w:r>
              <w:t>стручног             усавршавања</w:t>
            </w:r>
          </w:p>
        </w:tc>
      </w:tr>
      <w:tr w:rsidR="00FA2F09" w:rsidTr="00C8600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lastRenderedPageBreak/>
              <w:t>Стручно усавршавање ван установе у протеклом периоду;</w:t>
            </w:r>
          </w:p>
          <w:p w:rsidR="00FA2F09" w:rsidRDefault="00FA2F09" w:rsidP="00C8600C">
            <w:pPr>
              <w:jc w:val="center"/>
            </w:pPr>
            <w:r>
              <w:t>План презентовања;</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18.10.2018.</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Канцеларија за 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Чланови Тима</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Записник са састанка</w:t>
            </w:r>
          </w:p>
        </w:tc>
      </w:tr>
      <w:tr w:rsidR="00FA2F09" w:rsidTr="00C8600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Документ о вредновању сталног стручног усавршавања у предшколској установи;</w:t>
            </w:r>
          </w:p>
          <w:p w:rsidR="00FA2F09" w:rsidRDefault="00FA2F09" w:rsidP="00C8600C">
            <w:pPr>
              <w:jc w:val="center"/>
            </w:pPr>
            <w:r>
              <w:t>Упознавање чланова Тима са Правилником о стандардима компетенција за професију васпитача</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22.10.2018.</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Канцеларија за 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Чланови Тима</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Записник са састанка</w:t>
            </w:r>
          </w:p>
          <w:p w:rsidR="00FA2F09" w:rsidRDefault="00FA2F09" w:rsidP="00C8600C">
            <w:pPr>
              <w:jc w:val="center"/>
            </w:pPr>
          </w:p>
        </w:tc>
      </w:tr>
      <w:tr w:rsidR="00FA2F09" w:rsidTr="00C8600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Састанак са Активом за развојно планирање и Тимом за самовредновање</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23.10.2018.</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Канцеларија</w:t>
            </w:r>
          </w:p>
          <w:p w:rsidR="00FA2F09" w:rsidRDefault="00FA2F09" w:rsidP="00C8600C">
            <w:pPr>
              <w:jc w:val="center"/>
            </w:pPr>
            <w:r>
              <w:t>за 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Чланови Тимова и Актива</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Записник са састанка, упитник за самопроцену васпитача</w:t>
            </w:r>
          </w:p>
        </w:tc>
      </w:tr>
      <w:tr w:rsidR="00FA2F09" w:rsidTr="00C8600C">
        <w:trPr>
          <w:trHeight w:val="1187"/>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Стручно усавршавање у протеклом периоду ван и у установи</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21.12.2018.</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Канцеларија за</w:t>
            </w:r>
          </w:p>
          <w:p w:rsidR="00FA2F09" w:rsidRDefault="00FA2F09" w:rsidP="00C8600C">
            <w:pPr>
              <w:jc w:val="center"/>
            </w:pPr>
            <w:r>
              <w:t>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Чланови Тима</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Записник са састанка</w:t>
            </w:r>
          </w:p>
        </w:tc>
      </w:tr>
      <w:tr w:rsidR="00FA2F09" w:rsidTr="00C8600C">
        <w:trPr>
          <w:trHeight w:val="1187"/>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Извештај о петогодишњем стручном усавршавању васпитача и медицинских сестара васпитача у установи и ван ње;</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15.1.2019.</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Канцеларија за</w:t>
            </w:r>
          </w:p>
          <w:p w:rsidR="00FA2F09" w:rsidRDefault="00FA2F09" w:rsidP="00C8600C">
            <w:pPr>
              <w:jc w:val="center"/>
            </w:pPr>
            <w:r>
              <w:t>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Чланови Тима</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Записник са састанка</w:t>
            </w:r>
          </w:p>
        </w:tc>
      </w:tr>
      <w:tr w:rsidR="00FA2F09" w:rsidTr="00C8600C">
        <w:trPr>
          <w:trHeight w:val="1674"/>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Подношење полугодишњег извештаја</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29.1.2019.</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Канцеларија за</w:t>
            </w:r>
          </w:p>
          <w:p w:rsidR="00FA2F09" w:rsidRDefault="00FA2F09" w:rsidP="00C8600C">
            <w:pPr>
              <w:jc w:val="center"/>
            </w:pPr>
            <w:r>
              <w:t>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063D15" w:rsidRDefault="00FA2F09" w:rsidP="00C8600C">
            <w:pPr>
              <w:jc w:val="center"/>
              <w:rPr>
                <w:lang/>
              </w:rPr>
            </w:pPr>
            <w:r>
              <w:t>Васпитачи, мед. сестре васпитачи и директо</w:t>
            </w:r>
            <w:r>
              <w:rPr>
                <w:lang/>
              </w:rPr>
              <w:t>р</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Полугодишњи извештај</w:t>
            </w:r>
          </w:p>
        </w:tc>
      </w:tr>
      <w:tr w:rsidR="00FA2F09" w:rsidTr="00C8600C">
        <w:trPr>
          <w:trHeight w:val="1674"/>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r>
              <w:rPr>
                <w:lang/>
              </w:rPr>
              <w:t>Састанак са просветном саветницом;</w:t>
            </w:r>
          </w:p>
          <w:p w:rsidR="00FA2F09" w:rsidRPr="00063D15" w:rsidRDefault="00FA2F09" w:rsidP="00C8600C">
            <w:pPr>
              <w:jc w:val="center"/>
              <w:rPr>
                <w:lang/>
              </w:rPr>
            </w:pPr>
            <w:r>
              <w:rPr>
                <w:lang/>
              </w:rPr>
              <w:t>Избор новог члана Тима;</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063D15" w:rsidRDefault="00FA2F09" w:rsidP="00C8600C">
            <w:pPr>
              <w:jc w:val="center"/>
              <w:rPr>
                <w:lang/>
              </w:rPr>
            </w:pPr>
            <w:r>
              <w:rPr>
                <w:lang/>
              </w:rPr>
              <w:t>1.3.2019.</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Канцеларија за</w:t>
            </w:r>
          </w:p>
          <w:p w:rsidR="00FA2F09" w:rsidRDefault="00FA2F09" w:rsidP="00C8600C">
            <w:pPr>
              <w:jc w:val="center"/>
            </w:pPr>
            <w:r>
              <w:t>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Васпитачи, мед. сестре васпитачи и директор</w:t>
            </w:r>
          </w:p>
          <w:p w:rsidR="00FA2F09" w:rsidRDefault="00FA2F09" w:rsidP="00C8600C">
            <w:pPr>
              <w:jc w:val="cente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Записник са састанка</w:t>
            </w:r>
          </w:p>
          <w:p w:rsidR="00FA2F09" w:rsidRDefault="00FA2F09" w:rsidP="00C8600C">
            <w:pPr>
              <w:jc w:val="center"/>
            </w:pPr>
          </w:p>
        </w:tc>
      </w:tr>
      <w:tr w:rsidR="00FA2F09" w:rsidTr="00C8600C">
        <w:trPr>
          <w:trHeight w:val="1674"/>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Стручно усавршавање ван установе у протеклом периоду;</w:t>
            </w:r>
          </w:p>
          <w:p w:rsidR="00FA2F09" w:rsidRDefault="00FA2F09" w:rsidP="00C8600C">
            <w:pPr>
              <w:jc w:val="center"/>
            </w:pPr>
            <w:r>
              <w:t>Стручно усавршавање у установе у протеклом периоду;</w:t>
            </w:r>
          </w:p>
          <w:p w:rsidR="00FA2F09" w:rsidRDefault="00FA2F09" w:rsidP="00C8600C">
            <w:pPr>
              <w:jc w:val="center"/>
              <w:rPr>
                <w:lang/>
              </w:rPr>
            </w:pP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Pr="00063D15" w:rsidRDefault="00FA2F09" w:rsidP="00C8600C">
            <w:pPr>
              <w:jc w:val="center"/>
              <w:rPr>
                <w:lang/>
              </w:rPr>
            </w:pPr>
            <w:r>
              <w:rPr>
                <w:lang/>
              </w:rPr>
              <w:t>5.4.2019.</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Канцеларија за</w:t>
            </w:r>
          </w:p>
          <w:p w:rsidR="00FA2F09" w:rsidRDefault="00FA2F09" w:rsidP="00C8600C">
            <w:pPr>
              <w:jc w:val="center"/>
            </w:pPr>
            <w:r>
              <w:t>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Васпитачи, мед. сестре васпитачи и директор</w:t>
            </w:r>
          </w:p>
          <w:p w:rsidR="00FA2F09" w:rsidRDefault="00FA2F09" w:rsidP="00C8600C">
            <w:pPr>
              <w:jc w:val="cente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Записник са састанка</w:t>
            </w:r>
          </w:p>
          <w:p w:rsidR="00FA2F09" w:rsidRDefault="00FA2F09" w:rsidP="00C8600C">
            <w:pPr>
              <w:jc w:val="center"/>
            </w:pPr>
          </w:p>
        </w:tc>
      </w:tr>
      <w:tr w:rsidR="00FA2F09" w:rsidTr="00C8600C">
        <w:trPr>
          <w:trHeight w:val="841"/>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Стручно усавршавање у установи;</w:t>
            </w:r>
          </w:p>
          <w:p w:rsidR="00FA2F09" w:rsidRPr="00063D15" w:rsidRDefault="00FA2F09" w:rsidP="00C8600C">
            <w:pPr>
              <w:jc w:val="center"/>
              <w:rPr>
                <w:lang/>
              </w:rPr>
            </w:pPr>
            <w:r>
              <w:rPr>
                <w:lang/>
              </w:rPr>
              <w:t>Посета Стручној конференцији – медицинска сестра на ПЗЗ</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063D15" w:rsidRDefault="00FA2F09" w:rsidP="00C8600C">
            <w:pPr>
              <w:jc w:val="center"/>
              <w:rPr>
                <w:lang/>
              </w:rPr>
            </w:pPr>
            <w:r>
              <w:rPr>
                <w:lang/>
              </w:rPr>
              <w:t>13.5.2019.</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Канцеларија за</w:t>
            </w:r>
          </w:p>
          <w:p w:rsidR="00FA2F09" w:rsidRDefault="00FA2F09" w:rsidP="00C8600C">
            <w:pPr>
              <w:jc w:val="center"/>
            </w:pPr>
            <w:r>
              <w:t>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Васпитачи, мед. сестре васпитачи и директор</w:t>
            </w:r>
          </w:p>
          <w:p w:rsidR="00FA2F09" w:rsidRDefault="00FA2F09" w:rsidP="00C8600C">
            <w:pPr>
              <w:jc w:val="cente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Записник са састанка</w:t>
            </w:r>
          </w:p>
          <w:p w:rsidR="00FA2F09" w:rsidRDefault="00FA2F09" w:rsidP="00C8600C">
            <w:pPr>
              <w:jc w:val="center"/>
            </w:pPr>
          </w:p>
        </w:tc>
      </w:tr>
      <w:tr w:rsidR="00FA2F09" w:rsidTr="00C8600C">
        <w:trPr>
          <w:trHeight w:val="841"/>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Стручно усавршавање ван установе у протеклом периоду;</w:t>
            </w:r>
          </w:p>
          <w:p w:rsidR="00FA2F09" w:rsidRDefault="009F59B2" w:rsidP="00C8600C">
            <w:pPr>
              <w:jc w:val="center"/>
            </w:pPr>
            <w:r>
              <w:t>Стручно усавршавање у установ</w:t>
            </w:r>
            <w:r>
              <w:rPr>
                <w:lang/>
              </w:rPr>
              <w:t>и</w:t>
            </w:r>
            <w:r w:rsidR="00FA2F09">
              <w:t xml:space="preserve"> у протеклом периоду;</w:t>
            </w:r>
          </w:p>
          <w:p w:rsidR="00FA2F09" w:rsidRPr="004564BA" w:rsidRDefault="00FA2F09" w:rsidP="00C8600C">
            <w:pPr>
              <w:jc w:val="center"/>
              <w:rPr>
                <w:lang/>
              </w:rPr>
            </w:pPr>
            <w:r>
              <w:rPr>
                <w:lang/>
              </w:rPr>
              <w:t>Годишњи извештај о раду Тима за радну 2018/19. године</w:t>
            </w:r>
          </w:p>
          <w:p w:rsidR="00FA2F09" w:rsidRDefault="00FA2F09" w:rsidP="00C8600C">
            <w:pPr>
              <w:jc w:val="center"/>
              <w:rPr>
                <w:lang/>
              </w:rPr>
            </w:pP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Pr="009E230B" w:rsidRDefault="00FA2F09" w:rsidP="00C8600C">
            <w:pPr>
              <w:jc w:val="center"/>
              <w:rPr>
                <w:lang/>
              </w:rPr>
            </w:pPr>
            <w:r>
              <w:rPr>
                <w:lang/>
              </w:rPr>
              <w:t>19.6.2019.</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Канцеларија за</w:t>
            </w:r>
          </w:p>
          <w:p w:rsidR="00FA2F09" w:rsidRDefault="00FA2F09" w:rsidP="00C8600C">
            <w:pPr>
              <w:jc w:val="center"/>
            </w:pPr>
            <w:r>
              <w:t>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063D15" w:rsidRDefault="00FA2F09" w:rsidP="00C8600C">
            <w:pPr>
              <w:jc w:val="center"/>
              <w:rPr>
                <w:lang/>
              </w:rPr>
            </w:pPr>
            <w:r>
              <w:t>Васпитачи, мед. сестре васпитачи и директо</w:t>
            </w:r>
            <w:r>
              <w:rPr>
                <w:lang/>
              </w:rPr>
              <w:t>р</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Default="00FA2F09" w:rsidP="00C8600C">
            <w:pPr>
              <w:jc w:val="center"/>
              <w:rPr>
                <w:lang/>
              </w:rPr>
            </w:pPr>
            <w:r>
              <w:rPr>
                <w:lang/>
              </w:rPr>
              <w:t>Записник са састанка;</w:t>
            </w:r>
          </w:p>
          <w:p w:rsidR="00FA2F09" w:rsidRDefault="00FA2F09" w:rsidP="00C8600C">
            <w:pPr>
              <w:jc w:val="center"/>
            </w:pPr>
            <w:r>
              <w:rPr>
                <w:lang/>
              </w:rPr>
              <w:t>Г</w:t>
            </w:r>
            <w:r>
              <w:t>одишњи извештај</w:t>
            </w:r>
          </w:p>
        </w:tc>
      </w:tr>
    </w:tbl>
    <w:p w:rsidR="00FA2F09" w:rsidRDefault="00FA2F09" w:rsidP="00FA2F09">
      <w:pPr>
        <w:jc w:val="center"/>
      </w:pPr>
    </w:p>
    <w:p w:rsidR="00FA2F09" w:rsidRPr="00417699" w:rsidRDefault="00FA2F09" w:rsidP="00A207F2">
      <w:pPr>
        <w:pStyle w:val="ListParagraph"/>
        <w:numPr>
          <w:ilvl w:val="0"/>
          <w:numId w:val="11"/>
        </w:numPr>
        <w:jc w:val="center"/>
        <w:rPr>
          <w:sz w:val="28"/>
          <w:szCs w:val="28"/>
        </w:rPr>
      </w:pPr>
      <w:r w:rsidRPr="00417699">
        <w:rPr>
          <w:sz w:val="28"/>
          <w:szCs w:val="28"/>
        </w:rPr>
        <w:t>Стручно усавршавање васпитача и медицинских сестара васпитача у установи</w:t>
      </w:r>
    </w:p>
    <w:tbl>
      <w:tblPr>
        <w:tblStyle w:val="TableGrid"/>
        <w:tblW w:w="10708" w:type="dxa"/>
        <w:jc w:val="center"/>
        <w:tblLayout w:type="fixed"/>
        <w:tblLook w:val="04A0"/>
      </w:tblPr>
      <w:tblGrid>
        <w:gridCol w:w="2338"/>
        <w:gridCol w:w="1530"/>
        <w:gridCol w:w="1909"/>
        <w:gridCol w:w="1151"/>
        <w:gridCol w:w="1973"/>
        <w:gridCol w:w="1807"/>
      </w:tblGrid>
      <w:tr w:rsidR="00FA2F09" w:rsidTr="009B45CD">
        <w:trPr>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rPr>
                <w:b/>
              </w:rPr>
            </w:pPr>
            <w:r>
              <w:rPr>
                <w:b/>
              </w:rPr>
              <w:t>Активност</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rPr>
                <w:b/>
              </w:rPr>
            </w:pPr>
            <w:r>
              <w:rPr>
                <w:b/>
              </w:rPr>
              <w:t>Време и место</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rPr>
                <w:b/>
              </w:rPr>
            </w:pPr>
            <w:r>
              <w:rPr>
                <w:b/>
              </w:rPr>
              <w:t>Носиоци</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rPr>
                <w:b/>
              </w:rPr>
            </w:pPr>
            <w:r>
              <w:rPr>
                <w:b/>
              </w:rPr>
              <w:t>Број сати</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rPr>
                <w:b/>
              </w:rPr>
            </w:pPr>
            <w:r>
              <w:rPr>
                <w:b/>
              </w:rPr>
              <w:t>Опис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rPr>
                <w:b/>
              </w:rPr>
            </w:pPr>
            <w:r>
              <w:rPr>
                <w:b/>
              </w:rPr>
              <w:t>Докази</w:t>
            </w:r>
          </w:p>
        </w:tc>
      </w:tr>
      <w:tr w:rsidR="00FA2F09" w:rsidTr="009B45CD">
        <w:trPr>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Присуство састанку са просветном саветницом – увођење у Основе програма „Године узлета“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16.10.2018.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И.Николић</w:t>
            </w:r>
          </w:p>
          <w:p w:rsidR="00FA2F09" w:rsidRDefault="00FA2F09" w:rsidP="00C8600C">
            <w:pPr>
              <w:jc w:val="center"/>
            </w:pPr>
            <w:r>
              <w:t>М.Николић</w:t>
            </w:r>
          </w:p>
          <w:p w:rsidR="00FA2F09" w:rsidRDefault="00FA2F09" w:rsidP="00C8600C">
            <w:pPr>
              <w:jc w:val="center"/>
            </w:pPr>
            <w:r>
              <w:t>Б.Петровић</w:t>
            </w:r>
          </w:p>
          <w:p w:rsidR="00FA2F09" w:rsidRDefault="00FA2F09" w:rsidP="00C8600C">
            <w:pPr>
              <w:jc w:val="center"/>
            </w:pPr>
            <w:r>
              <w:t>и директор</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w:t>
            </w:r>
          </w:p>
        </w:tc>
      </w:tr>
      <w:tr w:rsidR="00FA2F09" w:rsidTr="009B45CD">
        <w:trPr>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Презентација са састанка са просветном саветницом - увођење у Основе програма „Године узлета“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23.10.2018.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И.Николић</w:t>
            </w:r>
          </w:p>
          <w:p w:rsidR="00FA2F09" w:rsidRDefault="00FA2F09" w:rsidP="00C8600C">
            <w:pPr>
              <w:jc w:val="center"/>
            </w:pPr>
            <w:r>
              <w:t>М.Николић</w:t>
            </w:r>
          </w:p>
          <w:p w:rsidR="00FA2F09" w:rsidRDefault="00FA2F09" w:rsidP="00C8600C">
            <w:pPr>
              <w:jc w:val="center"/>
            </w:pPr>
            <w:r>
              <w:t>Б.Петровић</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Припрема  презентације, реализација, са анализом и дискусијом</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Писани извештај</w:t>
            </w:r>
          </w:p>
        </w:tc>
      </w:tr>
      <w:tr w:rsidR="00FA2F09" w:rsidTr="009B45CD">
        <w:trPr>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Присуство презентацији са састанка са просветном саветницом - увођење у Основе програма „Године узлета“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23.10.2018.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Презентација са  XI стручне конференције мед. сестре - Брзеће</w:t>
            </w:r>
          </w:p>
          <w:p w:rsidR="00FA2F09" w:rsidRDefault="00FA2F09" w:rsidP="00C8600C">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23.10.2018.</w:t>
            </w:r>
          </w:p>
          <w:p w:rsidR="00FA2F09" w:rsidRDefault="00FA2F09" w:rsidP="00C8600C">
            <w:pPr>
              <w:jc w:val="cente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Љ.Траиловић</w:t>
            </w:r>
          </w:p>
          <w:p w:rsidR="00FA2F09" w:rsidRDefault="00FA2F09" w:rsidP="00C8600C">
            <w:pPr>
              <w:jc w:val="center"/>
            </w:pPr>
            <w:r>
              <w:t>Ј.Тимотијевић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презентације, реализација, са анализом и дискусијом</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Фотографије, извештај са стручне конференције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Присуство презентацији са  XI стручне конференције мед. сестре - Брзеће</w:t>
            </w:r>
          </w:p>
          <w:p w:rsidR="00FA2F09" w:rsidRDefault="00FA2F09" w:rsidP="00C8600C">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23.10.2018.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Угледна активност- извођач – „Птице“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20.11.2018.</w:t>
            </w:r>
          </w:p>
          <w:p w:rsidR="00FA2F09" w:rsidRDefault="00FA2F09" w:rsidP="00C8600C">
            <w:pPr>
              <w:jc w:val="cente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Ана Стојадиновић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евалуационе листе, потврда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Асистент помоћник-угледна активност „Птице“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20.11.2018.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Ивана Николић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Помагање при припреми угледне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угледној активности „Птице“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20.11.2018.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Б.Петровић и директор</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Присуствовање, евалуација, учешће у дискусији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Угледна активност- извођач – „Фарма“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28.11.2018.</w:t>
            </w:r>
          </w:p>
          <w:p w:rsidR="00FA2F09" w:rsidRDefault="00FA2F09" w:rsidP="00C8600C">
            <w:pPr>
              <w:jc w:val="cente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Дугић Катарина</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евалуационе листе, потврда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Асистент помоћник-угледна активност „Фарма“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28.11.2018.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Јелена Тимотијевић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Помагање при припреми угледне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угледној активности „Фарма“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28.11.2018.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С.Петковић</w:t>
            </w:r>
          </w:p>
          <w:p w:rsidR="00FA2F09" w:rsidRDefault="00FA2F09" w:rsidP="00C8600C">
            <w:pPr>
              <w:jc w:val="center"/>
            </w:pPr>
            <w:r>
              <w:t>М.Стојановић</w:t>
            </w:r>
          </w:p>
          <w:p w:rsidR="00FA2F09" w:rsidRDefault="00FA2F09" w:rsidP="00C8600C">
            <w:pPr>
              <w:jc w:val="center"/>
            </w:pPr>
            <w:r>
              <w:t>и директор</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Присуствовање, евалуација, учешће у дискусији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угледној активности у Свилајнцу „Помози ми да урадим сам“</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29.11.2018.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Ивана Николић, Наташа Лугавац, Ана Стојадиновић</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Присуствовање, евалуација, учешће у дискусији</w:t>
            </w:r>
          </w:p>
          <w:p w:rsidR="00FA2F09" w:rsidRDefault="00FA2F09" w:rsidP="00C8600C">
            <w:pPr>
              <w:jc w:val="center"/>
            </w:pP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Презентација са семинара „Имамо конфликт не желимо проблем“</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12.12.2018.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С.Којадиновић</w:t>
            </w:r>
          </w:p>
          <w:p w:rsidR="00FA2F09" w:rsidRDefault="00FA2F09" w:rsidP="00C8600C">
            <w:pPr>
              <w:jc w:val="center"/>
            </w:pPr>
            <w:r>
              <w:t>А.Ђурђевић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презентације, реализација,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Презентација,</w:t>
            </w:r>
          </w:p>
          <w:p w:rsidR="00FA2F09" w:rsidRDefault="00FA2F09" w:rsidP="00C8600C">
            <w:pPr>
              <w:jc w:val="center"/>
            </w:pPr>
            <w:r>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Присуствовање презентацији са семинара „ Имамо конфликт не желимо проблем“</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12.12.2018.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Презентација са семинара „Развијање самопоуздања као подстица квалитетних интерперсоналних односа код деце у предшколској установи“</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12.12.2018.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А.Стојадиновић</w:t>
            </w:r>
          </w:p>
          <w:p w:rsidR="00FA2F09" w:rsidRDefault="00FA2F09" w:rsidP="00C8600C">
            <w:pPr>
              <w:jc w:val="center"/>
            </w:pPr>
            <w:r>
              <w:t>И.Николић</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Припрема презентације, реализација,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Презентација,</w:t>
            </w:r>
          </w:p>
          <w:p w:rsidR="00FA2F09" w:rsidRDefault="00FA2F09" w:rsidP="00C8600C">
            <w:pPr>
              <w:jc w:val="center"/>
            </w:pPr>
            <w:r>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Присуствовање презентацији са семинара „ Развијање самопоуздања као подстица квалитетних интерперсоналних односа код деце у пред. установи“</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12.12.2018.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1685"/>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Презентација са „Стручне размене хоризонталног учења“</w:t>
            </w:r>
          </w:p>
          <w:p w:rsidR="00FA2F09" w:rsidRDefault="00FA2F09" w:rsidP="00C8600C">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12.12.2018.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М.Николић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Припрема презентације, реализација,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Презентација,</w:t>
            </w:r>
          </w:p>
          <w:p w:rsidR="00FA2F09" w:rsidRDefault="00FA2F09" w:rsidP="00C8600C">
            <w:pPr>
              <w:jc w:val="center"/>
            </w:pPr>
            <w:r>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Присуствовање презентацији са „Стручне размене хоризонталног учења“</w:t>
            </w:r>
          </w:p>
          <w:p w:rsidR="00FA2F09" w:rsidRDefault="00FA2F09" w:rsidP="00C8600C">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12.12.2018.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Угледна активност- извођач – „Зимске чаролије“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13.12.2018.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Бојана Петровић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евалуационе листе, потврда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Асистент помоћник-угледна активност</w:t>
            </w:r>
          </w:p>
          <w:p w:rsidR="00FA2F09" w:rsidRDefault="00FA2F09" w:rsidP="00C8600C">
            <w:pPr>
              <w:jc w:val="center"/>
            </w:pPr>
            <w:r>
              <w:t>„Зимске чаролије“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13.12.2018.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Наташа Лугавац</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Помагање при припреми угледне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угледној активности „Зимске чаролије“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13.12.2018.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Ана Стојадиновић и директор</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Присуствовање, евалуација, учешће у дискусији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Угледна активност- извођач – „Воће и поврће“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14.12.2018.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Милица Стојановић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евалуационе листе, потврда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Асистент помоћник-угледна активност</w:t>
            </w:r>
          </w:p>
          <w:p w:rsidR="00FA2F09" w:rsidRDefault="00FA2F09" w:rsidP="00C8600C">
            <w:pPr>
              <w:jc w:val="center"/>
            </w:pPr>
            <w:r>
              <w:t>„Воће и поврће“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14.12.2018.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Љубина Траиловић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Помагање при припреми угледне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угледној активности „Воће и поврће“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14.12.2018.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Д.Г.Спасић, С.Петковић, К.Дугић, М.Илић и директор</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Присуствовање, евалуација, учешће у дискусији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Угледна активност- извођач – „Зимске слике“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11.1.2019.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Маријана Николић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евалуационе листе, потврда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Асистент помоћник-угледна активност „Зимске слике“</w:t>
            </w:r>
          </w:p>
          <w:p w:rsidR="00FA2F09" w:rsidRDefault="00FA2F09" w:rsidP="00C8600C">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11.1.2019.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Ана Ђурђевић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Помагање при припреми угледне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угледној активности „Зимске слике“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11.1.2019.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Гроздијанка Мирковић, Милица Стојановић и директор</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Присуствовање, евалуација, учешће у дискусији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t xml:space="preserve">Угледна активност- извођач – </w:t>
            </w:r>
            <w:r>
              <w:rPr>
                <w:lang/>
              </w:rPr>
              <w:t>„Пиротски ћилим“</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Default="00FA2F09" w:rsidP="00C8600C">
            <w:pPr>
              <w:jc w:val="center"/>
              <w:rPr>
                <w:lang/>
              </w:rPr>
            </w:pPr>
            <w:r>
              <w:rPr>
                <w:lang/>
              </w:rPr>
              <w:t>17.1.2019.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rPr>
                <w:lang/>
              </w:rPr>
              <w:t>Наташа Павловић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Припрема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Припрема, евалуационе листе, потврда</w:t>
            </w:r>
          </w:p>
          <w:p w:rsidR="00FA2F09" w:rsidRDefault="00FA2F09" w:rsidP="00C8600C">
            <w:pPr>
              <w:jc w:val="center"/>
            </w:pP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t xml:space="preserve">Асистент помоћник-угледна активност– </w:t>
            </w:r>
            <w:r>
              <w:rPr>
                <w:lang/>
              </w:rPr>
              <w:t>„Пиротски ћилим“</w:t>
            </w:r>
          </w:p>
          <w:p w:rsidR="00FA2F09" w:rsidRDefault="00FA2F09" w:rsidP="00C8600C">
            <w:pPr>
              <w:jc w:val="center"/>
              <w:rPr>
                <w:lang/>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Default="00FA2F09" w:rsidP="00C8600C">
            <w:pPr>
              <w:jc w:val="center"/>
            </w:pPr>
            <w:r>
              <w:rPr>
                <w:lang/>
              </w:rPr>
              <w:t>17.1.2019.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rPr>
                <w:lang/>
              </w:rPr>
              <w:t>Дијана Г, Спасић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Default="00FA2F09" w:rsidP="00C8600C">
            <w:pPr>
              <w:jc w:val="center"/>
              <w:rPr>
                <w:lang/>
              </w:rPr>
            </w:pPr>
            <w:r>
              <w:rPr>
                <w:lang/>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Помагање при припреми угледне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t>Присуство угледној активности</w:t>
            </w:r>
            <w:r>
              <w:rPr>
                <w:lang/>
              </w:rPr>
              <w:t xml:space="preserve"> -„Пиротски ћилим“</w:t>
            </w:r>
          </w:p>
          <w:p w:rsidR="00FA2F09" w:rsidRDefault="00FA2F09" w:rsidP="00C8600C">
            <w:pPr>
              <w:jc w:val="center"/>
              <w:rPr>
                <w:lang/>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Default="00FA2F09" w:rsidP="00C8600C">
            <w:pPr>
              <w:jc w:val="center"/>
            </w:pPr>
            <w:r>
              <w:rPr>
                <w:lang/>
              </w:rPr>
              <w:t>17.1.2019.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rPr>
                <w:lang/>
              </w:rPr>
              <w:t>Г.Мирковић</w:t>
            </w:r>
          </w:p>
          <w:p w:rsidR="00FA2F09" w:rsidRPr="006F45D2" w:rsidRDefault="00FA2F09" w:rsidP="00C8600C">
            <w:pPr>
              <w:jc w:val="center"/>
              <w:rPr>
                <w:lang/>
              </w:rPr>
            </w:pPr>
            <w:r>
              <w:rPr>
                <w:lang/>
              </w:rPr>
              <w:t>М.Обрадовић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Default="00FA2F09" w:rsidP="00C8600C">
            <w:pPr>
              <w:jc w:val="center"/>
              <w:rPr>
                <w:lang/>
              </w:rPr>
            </w:pPr>
            <w:r>
              <w:rPr>
                <w:lang/>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Присуствовање, евалуација, учешће у дискусији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t>Угледна активност- извођач –</w:t>
            </w:r>
            <w:r>
              <w:rPr>
                <w:lang/>
              </w:rPr>
              <w:t xml:space="preserve"> „Зимске бајке“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28.1.2019.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rPr>
                <w:lang/>
              </w:rPr>
            </w:pPr>
          </w:p>
          <w:p w:rsidR="00FA2F09" w:rsidRDefault="00FA2F09" w:rsidP="00C8600C">
            <w:pPr>
              <w:jc w:val="center"/>
              <w:rPr>
                <w:lang/>
              </w:rPr>
            </w:pPr>
            <w:r>
              <w:rPr>
                <w:lang/>
              </w:rPr>
              <w:t>Милица Обрадовић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rPr>
                <w:lang/>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rPr>
                <w:lang/>
              </w:rPr>
            </w:pPr>
          </w:p>
          <w:p w:rsidR="00FA2F09" w:rsidRDefault="00FA2F09" w:rsidP="00C8600C">
            <w:pPr>
              <w:jc w:val="center"/>
              <w:rPr>
                <w:lang/>
              </w:rPr>
            </w:pPr>
            <w:r>
              <w:t>Припрема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Припрема, евалуационе листе, потврда</w:t>
            </w:r>
          </w:p>
          <w:p w:rsidR="00FA2F09" w:rsidRDefault="00FA2F09" w:rsidP="00C8600C">
            <w:pPr>
              <w:jc w:val="center"/>
            </w:pP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t>Асистент помоћник-угледна активност–</w:t>
            </w:r>
            <w:r>
              <w:rPr>
                <w:lang/>
              </w:rPr>
              <w:t xml:space="preserve"> Зимске бајке“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28.1.2019.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rPr>
                <w:lang/>
              </w:rPr>
              <w:t>Сузана Којадиновић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rPr>
                <w:lang/>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Помагање при припреми угледне активности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t>Присуство угледној активности</w:t>
            </w:r>
            <w:r>
              <w:rPr>
                <w:lang/>
              </w:rPr>
              <w:t xml:space="preserve"> - „Зимске бајке“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28.1.2019.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Маријана Николић и директор</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Присуствовање, евалуација, учешће у дискусији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t>Угледна активност- извођач – „</w:t>
            </w:r>
            <w:r>
              <w:rPr>
                <w:lang/>
              </w:rPr>
              <w:t>Скокови и поскоци“</w:t>
            </w:r>
          </w:p>
          <w:p w:rsidR="00FA2F09" w:rsidRDefault="00FA2F09" w:rsidP="00C8600C">
            <w:pPr>
              <w:jc w:val="center"/>
              <w:rPr>
                <w:lang/>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28.1.2019.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Снежана Танић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p>
          <w:p w:rsidR="00FA2F09" w:rsidRDefault="00FA2F09" w:rsidP="00C8600C">
            <w:pPr>
              <w:jc w:val="center"/>
            </w:pPr>
            <w:r>
              <w:t>Припрема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p>
          <w:p w:rsidR="00FA2F09" w:rsidRDefault="00FA2F09" w:rsidP="00C8600C">
            <w:pPr>
              <w:jc w:val="center"/>
            </w:pPr>
            <w:r>
              <w:t>Припрема, евалуационе листе, потврда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r>
              <w:t>Асистент помоћник-угледна активност</w:t>
            </w:r>
            <w:r>
              <w:rPr>
                <w:lang/>
              </w:rPr>
              <w:t xml:space="preserve"> - </w:t>
            </w:r>
            <w:r>
              <w:t>„</w:t>
            </w:r>
            <w:r>
              <w:rPr>
                <w:lang/>
              </w:rPr>
              <w:t>Скокови и поскоци“</w:t>
            </w:r>
          </w:p>
          <w:p w:rsidR="00FA2F09" w:rsidRDefault="00FA2F09" w:rsidP="00C8600C">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28.1.2019.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Милица Маринковић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Помагање при припреми угледне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 xml:space="preserve">Присуство угледној активности </w:t>
            </w:r>
            <w:r>
              <w:rPr>
                <w:lang/>
              </w:rPr>
              <w:t xml:space="preserve">- </w:t>
            </w:r>
            <w:r>
              <w:t>„</w:t>
            </w:r>
            <w:r>
              <w:rPr>
                <w:lang/>
              </w:rPr>
              <w:t>Скокови и поскоци“</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28.1.2019.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Маријана Николић и директор</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Присуствовање, евалуација, учешће у дискусији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Презентовање са угледне активности „Помози ми да урадим сам“ Свилајнац</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29.1.2019.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И.Николић</w:t>
            </w:r>
          </w:p>
          <w:p w:rsidR="00FA2F09" w:rsidRDefault="00FA2F09" w:rsidP="00C8600C">
            <w:pPr>
              <w:jc w:val="center"/>
            </w:pPr>
            <w:r>
              <w:t>А.Стојадиновић</w:t>
            </w:r>
          </w:p>
          <w:p w:rsidR="00FA2F09" w:rsidRDefault="00FA2F09" w:rsidP="00C8600C">
            <w:pPr>
              <w:jc w:val="center"/>
            </w:pPr>
            <w:r>
              <w:t>Н.Лугавац</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Припрема презентације, реализација,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Презентација,</w:t>
            </w:r>
          </w:p>
          <w:p w:rsidR="00FA2F09" w:rsidRDefault="00FA2F09" w:rsidP="00C8600C">
            <w:pPr>
              <w:jc w:val="center"/>
            </w:pPr>
            <w:r>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Pr="007316FF" w:rsidRDefault="00FA2F09" w:rsidP="00C8600C">
            <w:pPr>
              <w:jc w:val="center"/>
              <w:rPr>
                <w:lang/>
              </w:rPr>
            </w:pPr>
            <w:r>
              <w:t>Присуство презентацији са угледне активности „Помози ми да урадим сам“</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29.1.2019.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p w:rsidR="00FA2F09" w:rsidRDefault="00FA2F09" w:rsidP="00C8600C">
            <w:pPr>
              <w:jc w:val="center"/>
            </w:pP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FD2923" w:rsidRDefault="00FA2F09" w:rsidP="00C8600C">
            <w:pPr>
              <w:jc w:val="center"/>
              <w:rPr>
                <w:lang/>
              </w:rPr>
            </w:pPr>
            <w:r>
              <w:t xml:space="preserve">Презентовање са </w:t>
            </w:r>
            <w:r>
              <w:rPr>
                <w:lang/>
              </w:rPr>
              <w:t>стручне конференције за васпитаче, Тара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Pr="00FD2923" w:rsidRDefault="00FA2F09" w:rsidP="00C8600C">
            <w:pPr>
              <w:jc w:val="center"/>
              <w:rPr>
                <w:lang/>
              </w:rPr>
            </w:pPr>
            <w:r>
              <w:rPr>
                <w:lang/>
              </w:rPr>
              <w:t>29.1.2019.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p>
          <w:p w:rsidR="00FA2F09" w:rsidRPr="00FD2923" w:rsidRDefault="00FA2F09" w:rsidP="00C8600C">
            <w:pPr>
              <w:jc w:val="center"/>
              <w:rPr>
                <w:lang/>
              </w:rPr>
            </w:pPr>
            <w:r>
              <w:rPr>
                <w:lang/>
              </w:rPr>
              <w:t>С.Којадиновић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Pr="00FD2923" w:rsidRDefault="00FA2F09" w:rsidP="00C8600C">
            <w:pPr>
              <w:jc w:val="center"/>
              <w:rPr>
                <w:lang/>
              </w:rPr>
            </w:pPr>
            <w:r>
              <w:rPr>
                <w:lang/>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Pr="000D43E1" w:rsidRDefault="00FA2F09" w:rsidP="00C8600C">
            <w:pPr>
              <w:jc w:val="center"/>
            </w:pPr>
            <w:r w:rsidRPr="00AD7805">
              <w:t>Припрема презентације, реализација,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Презентација,</w:t>
            </w:r>
            <w:r w:rsidRPr="00AD7805">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Pr="00FD2923" w:rsidRDefault="00FA2F09" w:rsidP="00C8600C">
            <w:pPr>
              <w:jc w:val="center"/>
              <w:rPr>
                <w:lang/>
              </w:rPr>
            </w:pPr>
            <w:r>
              <w:t xml:space="preserve">Присуство презентацијиса </w:t>
            </w:r>
            <w:r>
              <w:rPr>
                <w:lang/>
              </w:rPr>
              <w:t>стручне конференције за васпитаче, Тара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rPr>
              <w:t xml:space="preserve">29.1.2019. </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sidRPr="00AD7805">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D7805" w:rsidRDefault="00FA2F09" w:rsidP="00C8600C">
            <w:pPr>
              <w:jc w:val="center"/>
            </w:pPr>
            <w:r w:rsidRPr="00AD7805">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r>
              <w:rPr>
                <w:lang/>
              </w:rPr>
              <w:t>Презентација са стручног скупа медицинских сестара на ПЗЗ</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B72D7A" w:rsidRDefault="00FA2F09" w:rsidP="00C8600C">
            <w:pPr>
              <w:jc w:val="center"/>
              <w:rPr>
                <w:lang/>
              </w:rPr>
            </w:pPr>
            <w:r>
              <w:rPr>
                <w:lang/>
              </w:rPr>
              <w:t>29.1.2019.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Pr>
                <w:lang/>
              </w:rPr>
              <w:t>Гроздијанка Мирковић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B72D7A" w:rsidRDefault="00FA2F09" w:rsidP="00C8600C">
            <w:pPr>
              <w:jc w:val="center"/>
              <w:rPr>
                <w:lang/>
              </w:rPr>
            </w:pPr>
            <w:r>
              <w:rPr>
                <w:lang/>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sidRPr="00AD7805">
              <w:t>Припрема презентације, реализација,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Презентација,</w:t>
            </w:r>
            <w:r w:rsidRPr="00AD7805">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Pr>
                <w:lang/>
              </w:rPr>
              <w:t>Присуство презентацији са стручног скупа медицинске сестре на ПЗЗ</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B72D7A" w:rsidRDefault="00FA2F09" w:rsidP="00C8600C">
            <w:pPr>
              <w:jc w:val="center"/>
              <w:rPr>
                <w:lang/>
              </w:rPr>
            </w:pPr>
            <w:r>
              <w:rPr>
                <w:lang/>
              </w:rPr>
              <w:t>29.1.2019.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sidRPr="00AD7805">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r>
              <w:t>Присуство састанку са просветном саветницом – увођење у Основе програма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9C2DE6" w:rsidRDefault="00FA2F09" w:rsidP="00C8600C">
            <w:pPr>
              <w:jc w:val="center"/>
              <w:rPr>
                <w:lang/>
              </w:rPr>
            </w:pPr>
            <w:r>
              <w:rPr>
                <w:lang/>
              </w:rPr>
              <w:t>21.2.2019.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Pr>
                <w:lang/>
              </w:rPr>
              <w:t>Васпитачи</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9C2DE6" w:rsidRDefault="00FA2F09" w:rsidP="00C8600C">
            <w:pPr>
              <w:jc w:val="center"/>
              <w:rPr>
                <w:lang/>
              </w:rPr>
            </w:pPr>
            <w:r>
              <w:rPr>
                <w:lang/>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sidRPr="00AD7805">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sidRPr="00AD7805">
              <w:t>Писани извештај,</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Pr="007237B2" w:rsidRDefault="00FA2F09" w:rsidP="00C8600C">
            <w:pPr>
              <w:jc w:val="center"/>
              <w:rPr>
                <w:lang/>
              </w:rPr>
            </w:pPr>
            <w:r w:rsidRPr="007237B2">
              <w:t>Угледна активност</w:t>
            </w:r>
            <w:r w:rsidRPr="007237B2">
              <w:rPr>
                <w:lang/>
              </w:rPr>
              <w:t xml:space="preserve"> „Иде Коста преко моста“</w:t>
            </w:r>
            <w:r w:rsidRPr="007237B2">
              <w:t>- извођач</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7237B2" w:rsidRDefault="00FA2F09" w:rsidP="00C8600C">
            <w:pPr>
              <w:jc w:val="center"/>
              <w:rPr>
                <w:lang/>
              </w:rPr>
            </w:pPr>
            <w:r>
              <w:rPr>
                <w:lang/>
              </w:rPr>
              <w:t>21.3.2019.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7237B2" w:rsidRDefault="00FA2F09" w:rsidP="00C8600C">
            <w:pPr>
              <w:jc w:val="center"/>
              <w:rPr>
                <w:lang/>
              </w:rPr>
            </w:pPr>
            <w:r>
              <w:rPr>
                <w:lang/>
              </w:rPr>
              <w:t>Сузана Петковић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7237B2" w:rsidRDefault="00FA2F09" w:rsidP="00C8600C">
            <w:pPr>
              <w:jc w:val="center"/>
              <w:rPr>
                <w:lang/>
              </w:rPr>
            </w:pPr>
            <w:r>
              <w:rPr>
                <w:lang/>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Припрема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Припрема, евалуационе листе, потврда</w:t>
            </w:r>
          </w:p>
          <w:p w:rsidR="00FA2F09" w:rsidRDefault="00FA2F09" w:rsidP="00C8600C">
            <w:pPr>
              <w:jc w:val="center"/>
            </w:pP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r>
              <w:t>Асистент помоћник-угледна активност</w:t>
            </w:r>
            <w:r w:rsidRPr="007237B2">
              <w:rPr>
                <w:lang/>
              </w:rPr>
              <w:t>„Иде Коста преко моста“</w:t>
            </w:r>
          </w:p>
          <w:p w:rsidR="00FA2F09" w:rsidRPr="00A149F8" w:rsidRDefault="00FA2F09" w:rsidP="00C8600C">
            <w:pPr>
              <w:jc w:val="center"/>
              <w:rPr>
                <w:lang/>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rPr>
              <w:t>21.3.2019.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7237B2" w:rsidRDefault="00FA2F09" w:rsidP="00C8600C">
            <w:pPr>
              <w:jc w:val="center"/>
              <w:rPr>
                <w:lang/>
              </w:rPr>
            </w:pPr>
            <w:r>
              <w:rPr>
                <w:lang/>
              </w:rPr>
              <w:t>Љубина Траиловић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rPr>
                <w:lang/>
              </w:rPr>
              <w:t>6</w:t>
            </w:r>
          </w:p>
          <w:p w:rsidR="00FA2F09" w:rsidRDefault="00FA2F09" w:rsidP="00C8600C">
            <w:pPr>
              <w:jc w:val="center"/>
              <w:rPr>
                <w:lang/>
              </w:rPr>
            </w:pPr>
          </w:p>
          <w:p w:rsidR="00FA2F09" w:rsidRPr="007237B2" w:rsidRDefault="00FA2F09" w:rsidP="00C8600C">
            <w:pPr>
              <w:rPr>
                <w:lang/>
              </w:rPr>
            </w:pP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Помагање при припреми угледне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 xml:space="preserve">Присуство угледној активности </w:t>
            </w:r>
            <w:r>
              <w:rPr>
                <w:lang/>
              </w:rPr>
              <w:t xml:space="preserve">- </w:t>
            </w:r>
            <w:r w:rsidRPr="007237B2">
              <w:rPr>
                <w:lang/>
              </w:rPr>
              <w:t>„Иде Коста преко моста“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Default="00FA2F09" w:rsidP="00C8600C">
            <w:pPr>
              <w:jc w:val="center"/>
              <w:rPr>
                <w:lang/>
              </w:rPr>
            </w:pPr>
          </w:p>
          <w:p w:rsidR="00FA2F09" w:rsidRDefault="00FA2F09" w:rsidP="00C8600C">
            <w:pPr>
              <w:jc w:val="center"/>
            </w:pPr>
            <w:r>
              <w:rPr>
                <w:lang/>
              </w:rPr>
              <w:t>21.3.2019.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r>
              <w:rPr>
                <w:lang/>
              </w:rPr>
              <w:t>М.Илић, М.М.Милутиновић, К.Дугић, М. Стојановић и директорка</w:t>
            </w:r>
          </w:p>
          <w:p w:rsidR="00FA2F09" w:rsidRPr="007237B2" w:rsidRDefault="00FA2F09" w:rsidP="00C8600C">
            <w:pPr>
              <w:jc w:val="center"/>
              <w:rPr>
                <w:lang/>
              </w:rP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Default="00FA2F09" w:rsidP="00C8600C">
            <w:pPr>
              <w:jc w:val="center"/>
              <w:rPr>
                <w:lang/>
              </w:rPr>
            </w:pPr>
          </w:p>
          <w:p w:rsidR="00FA2F09" w:rsidRPr="007237B2" w:rsidRDefault="00FA2F09" w:rsidP="00C8600C">
            <w:pPr>
              <w:jc w:val="center"/>
              <w:rPr>
                <w:lang/>
              </w:rPr>
            </w:pPr>
            <w:r>
              <w:rPr>
                <w:lang/>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7237B2" w:rsidRDefault="00FA2F09" w:rsidP="00C8600C">
            <w:pPr>
              <w:jc w:val="center"/>
              <w:rPr>
                <w:lang/>
              </w:rP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sidRPr="007237B2">
              <w:t>Угледна активност</w:t>
            </w:r>
            <w:r w:rsidRPr="007237B2">
              <w:rPr>
                <w:lang/>
              </w:rPr>
              <w:t xml:space="preserve"> „</w:t>
            </w:r>
            <w:r>
              <w:rPr>
                <w:lang/>
              </w:rPr>
              <w:t>Ускршње јаје</w:t>
            </w:r>
            <w:r w:rsidRPr="007237B2">
              <w:rPr>
                <w:lang/>
              </w:rPr>
              <w:t>“</w:t>
            </w:r>
            <w:r w:rsidRPr="007237B2">
              <w:t>- извођач</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rPr>
            </w:pPr>
            <w:r>
              <w:rPr>
                <w:lang/>
              </w:rPr>
              <w:t>23.4.2019.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rPr>
                <w:lang/>
              </w:rPr>
            </w:pPr>
          </w:p>
          <w:p w:rsidR="00FA2F09" w:rsidRPr="00A149F8" w:rsidRDefault="00FA2F09" w:rsidP="00C8600C">
            <w:pPr>
              <w:jc w:val="center"/>
              <w:rPr>
                <w:lang/>
              </w:rPr>
            </w:pPr>
            <w:r>
              <w:rPr>
                <w:lang/>
              </w:rPr>
              <w:t>Ана Ђурђевић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rPr>
                <w:lang/>
              </w:rPr>
            </w:pPr>
          </w:p>
          <w:p w:rsidR="00FA2F09" w:rsidRPr="00A149F8" w:rsidRDefault="00FA2F09" w:rsidP="00C8600C">
            <w:pPr>
              <w:jc w:val="center"/>
              <w:rPr>
                <w:lang/>
              </w:rPr>
            </w:pPr>
            <w:r>
              <w:rPr>
                <w:lang/>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Припрема активности</w:t>
            </w:r>
          </w:p>
          <w:p w:rsidR="00FA2F09" w:rsidRDefault="00FA2F09" w:rsidP="00C8600C">
            <w:pPr>
              <w:jc w:val="center"/>
            </w:pPr>
          </w:p>
          <w:p w:rsidR="00FA2F09" w:rsidRPr="00A149F8" w:rsidRDefault="00FA2F09" w:rsidP="00C8600C">
            <w:pPr>
              <w:ind w:firstLine="720"/>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Припрема, евалуационе листе, потврда</w:t>
            </w:r>
          </w:p>
          <w:p w:rsidR="00FA2F09" w:rsidRDefault="00FA2F09" w:rsidP="00C8600C">
            <w:pPr>
              <w:jc w:val="center"/>
            </w:pP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rPr>
            </w:pPr>
            <w:r>
              <w:t>Асистент помоћник-</w:t>
            </w:r>
            <w:r w:rsidRPr="007237B2">
              <w:rPr>
                <w:lang/>
              </w:rPr>
              <w:t>„</w:t>
            </w:r>
            <w:r>
              <w:rPr>
                <w:lang/>
              </w:rPr>
              <w:t>Ускршње јаје</w:t>
            </w:r>
            <w:r w:rsidRPr="007237B2">
              <w:rPr>
                <w:lang/>
              </w:rPr>
              <w:t>“</w:t>
            </w:r>
            <w:r>
              <w:t>угледна активност</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rPr>
              <w:t>23.4.2019.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rPr>
            </w:pPr>
            <w:r>
              <w:rPr>
                <w:lang/>
              </w:rPr>
              <w:t>Маријана Николић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rPr>
            </w:pPr>
            <w:r>
              <w:rPr>
                <w:lang/>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Помагање при припреми угледне активности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rPr>
            </w:pPr>
            <w:r>
              <w:t>Присуство угледној активности</w:t>
            </w:r>
            <w:r w:rsidRPr="007237B2">
              <w:rPr>
                <w:lang/>
              </w:rPr>
              <w:t>„</w:t>
            </w:r>
            <w:r>
              <w:rPr>
                <w:lang/>
              </w:rPr>
              <w:t>Ускршње јаје</w:t>
            </w:r>
            <w:r w:rsidRPr="007237B2">
              <w:rPr>
                <w:lang/>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rPr>
              <w:t>23.4.2019.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rPr>
                <w:lang/>
              </w:rPr>
              <w:t>С.Којадиновић, Г.Мирковић, С.Петковић</w:t>
            </w:r>
          </w:p>
          <w:p w:rsidR="00FA2F09" w:rsidRDefault="00FA2F09" w:rsidP="00C8600C">
            <w:pPr>
              <w:jc w:val="center"/>
              <w:rPr>
                <w:lang/>
              </w:rPr>
            </w:pPr>
            <w:r>
              <w:rPr>
                <w:lang/>
              </w:rPr>
              <w:t xml:space="preserve">директорка </w:t>
            </w:r>
          </w:p>
          <w:p w:rsidR="00FA2F09" w:rsidRPr="00A149F8" w:rsidRDefault="00FA2F09" w:rsidP="00C8600C">
            <w:pPr>
              <w:jc w:val="center"/>
              <w:rPr>
                <w:lang/>
              </w:rP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A149F8" w:rsidRDefault="00FA2F09" w:rsidP="00C8600C">
            <w:pPr>
              <w:jc w:val="center"/>
              <w:rPr>
                <w:lang/>
              </w:rPr>
            </w:pPr>
            <w:r>
              <w:rPr>
                <w:lang/>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sidRPr="007237B2">
              <w:t>Угледна активност</w:t>
            </w:r>
            <w:r w:rsidRPr="007237B2">
              <w:rPr>
                <w:lang/>
              </w:rPr>
              <w:t xml:space="preserve"> „</w:t>
            </w:r>
            <w:r>
              <w:rPr>
                <w:lang/>
              </w:rPr>
              <w:t>Ускршњи празници</w:t>
            </w:r>
            <w:r w:rsidRPr="007237B2">
              <w:rPr>
                <w:lang/>
              </w:rPr>
              <w:t>“</w:t>
            </w:r>
            <w:r w:rsidRPr="007237B2">
              <w:t>- извођач</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rPr>
            </w:pPr>
            <w:r>
              <w:rPr>
                <w:lang/>
              </w:rPr>
              <w:t>25.4.2019.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rPr>
            </w:pPr>
            <w:r>
              <w:rPr>
                <w:lang/>
              </w:rPr>
              <w:t>Дијана Г.Спасић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A149F8" w:rsidRDefault="00FA2F09" w:rsidP="00C8600C">
            <w:pPr>
              <w:jc w:val="center"/>
              <w:rPr>
                <w:lang/>
              </w:rPr>
            </w:pPr>
            <w:r>
              <w:rPr>
                <w:lang/>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Припрема активности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Припрема, евалуационе листе, потврда</w:t>
            </w:r>
          </w:p>
          <w:p w:rsidR="00FA2F09" w:rsidRDefault="00FA2F09" w:rsidP="00C8600C">
            <w:pPr>
              <w:jc w:val="center"/>
            </w:pP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Pr="00A149F8" w:rsidRDefault="00FA2F09" w:rsidP="00C8600C">
            <w:pPr>
              <w:jc w:val="center"/>
              <w:rPr>
                <w:lang/>
              </w:rPr>
            </w:pPr>
            <w:r>
              <w:t>Асистент помоћник</w:t>
            </w:r>
            <w:r>
              <w:rPr>
                <w:lang/>
              </w:rPr>
              <w:t xml:space="preserve"> угледна активност „Ускршњи празници“</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rPr>
              <w:t>25.4.2019.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rPr>
            </w:pPr>
            <w:r>
              <w:rPr>
                <w:lang/>
              </w:rPr>
              <w:t>Наташа Павловић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rPr>
            </w:pPr>
            <w:r>
              <w:rPr>
                <w:lang/>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Помагање при припреми угледне активности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угледној активности</w:t>
            </w:r>
          </w:p>
          <w:p w:rsidR="00FA2F09" w:rsidRDefault="00FA2F09" w:rsidP="00C8600C">
            <w:pPr>
              <w:jc w:val="center"/>
            </w:pPr>
            <w:r>
              <w:rPr>
                <w:lang/>
              </w:rPr>
              <w:t>„Ускршњи празници“</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rPr>
              <w:t>25.4.2019.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rPr>
                <w:lang/>
              </w:rPr>
              <w:t>Сузана Којадиновић, Снежана Танић</w:t>
            </w:r>
          </w:p>
          <w:p w:rsidR="00FA2F09" w:rsidRPr="006F45D2" w:rsidRDefault="00FA2F09" w:rsidP="00C8600C">
            <w:pPr>
              <w:jc w:val="center"/>
              <w:rPr>
                <w:lang/>
              </w:rP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Pr="00A149F8" w:rsidRDefault="00FA2F09" w:rsidP="00C8600C">
            <w:pPr>
              <w:jc w:val="center"/>
              <w:rPr>
                <w:lang/>
              </w:rPr>
            </w:pPr>
            <w:r>
              <w:rPr>
                <w:lang/>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 xml:space="preserve">Презентовање са </w:t>
            </w:r>
            <w:r>
              <w:rPr>
                <w:lang/>
              </w:rPr>
              <w:t>стручне конференције за васпитаче, Кладово</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Pr="000D43E1" w:rsidRDefault="00FA2F09" w:rsidP="00C8600C">
            <w:pPr>
              <w:jc w:val="center"/>
              <w:rPr>
                <w:lang/>
              </w:rPr>
            </w:pPr>
            <w:r>
              <w:rPr>
                <w:lang/>
              </w:rPr>
              <w:t>9.5.2019.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rPr>
                <w:lang/>
              </w:rPr>
              <w:t>Бојана Петровић</w:t>
            </w:r>
          </w:p>
          <w:p w:rsidR="00FA2F09" w:rsidRDefault="00FA2F09" w:rsidP="00C8600C">
            <w:pPr>
              <w:jc w:val="center"/>
              <w:rPr>
                <w:lang/>
              </w:rPr>
            </w:pPr>
            <w:r>
              <w:rPr>
                <w:lang/>
              </w:rPr>
              <w:t>Љубина Траиловић</w:t>
            </w:r>
          </w:p>
          <w:p w:rsidR="00FA2F09" w:rsidRDefault="00FA2F09" w:rsidP="00C8600C">
            <w:pPr>
              <w:jc w:val="center"/>
              <w:rPr>
                <w:lang/>
              </w:rPr>
            </w:pPr>
            <w:r>
              <w:rPr>
                <w:lang/>
              </w:rPr>
              <w:t>Милица Илић</w:t>
            </w:r>
          </w:p>
          <w:p w:rsidR="00FA2F09" w:rsidRPr="000D43E1" w:rsidRDefault="00FA2F09" w:rsidP="00C8600C">
            <w:pPr>
              <w:jc w:val="center"/>
              <w:rPr>
                <w:lang/>
              </w:rP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0D43E1" w:rsidRDefault="00FA2F09" w:rsidP="00C8600C">
            <w:pPr>
              <w:jc w:val="center"/>
              <w:rPr>
                <w:lang/>
              </w:rPr>
            </w:pPr>
            <w:r>
              <w:rPr>
                <w:lang/>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sidRPr="00AD7805">
              <w:t>Припрема презентације, реализација, анализа и дискусија</w:t>
            </w:r>
          </w:p>
          <w:p w:rsidR="00FA2F09" w:rsidRPr="000D43E1" w:rsidRDefault="00FA2F09" w:rsidP="00C8600C">
            <w:pPr>
              <w:jc w:val="center"/>
              <w:rPr>
                <w:lang/>
              </w:rP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Презентација,</w:t>
            </w:r>
            <w:r w:rsidRPr="00AD7805">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t xml:space="preserve">Присуство презентацијиса </w:t>
            </w:r>
            <w:r>
              <w:rPr>
                <w:lang/>
              </w:rPr>
              <w:t>стручне конференције за васпитаче, Кладово</w:t>
            </w:r>
          </w:p>
          <w:p w:rsidR="00FA2F09" w:rsidRDefault="00FA2F09" w:rsidP="00C8600C">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Pr="000D43E1" w:rsidRDefault="00FA2F09" w:rsidP="00C8600C">
            <w:pPr>
              <w:jc w:val="center"/>
              <w:rPr>
                <w:lang/>
              </w:rPr>
            </w:pPr>
            <w:r>
              <w:rPr>
                <w:lang/>
              </w:rPr>
              <w:t>9.5.2019.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pPr>
            <w:r w:rsidRPr="00AD7805">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Pr="000D43E1" w:rsidRDefault="00FA2F09" w:rsidP="00C8600C">
            <w:pPr>
              <w:jc w:val="center"/>
              <w:rPr>
                <w:lang/>
              </w:rPr>
            </w:pPr>
            <w:r>
              <w:rPr>
                <w:lang/>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Присуство,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7237B2">
              <w:t>Угледна активност</w:t>
            </w:r>
            <w:r w:rsidRPr="007237B2">
              <w:rPr>
                <w:lang/>
              </w:rPr>
              <w:t xml:space="preserve"> „</w:t>
            </w:r>
            <w:r>
              <w:rPr>
                <w:lang/>
              </w:rPr>
              <w:t>Поштар</w:t>
            </w:r>
            <w:r w:rsidRPr="007237B2">
              <w:rPr>
                <w:lang/>
              </w:rPr>
              <w:t>“</w:t>
            </w:r>
            <w:r w:rsidRPr="007237B2">
              <w:t>- извођач</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0D43E1" w:rsidRDefault="00FA2F09" w:rsidP="00C8600C">
            <w:pPr>
              <w:jc w:val="center"/>
              <w:rPr>
                <w:lang/>
              </w:rPr>
            </w:pPr>
            <w:r>
              <w:rPr>
                <w:lang/>
              </w:rPr>
              <w:t>13.5.2019.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B0B86" w:rsidRDefault="00FA2F09" w:rsidP="00C8600C">
            <w:pPr>
              <w:jc w:val="center"/>
              <w:rPr>
                <w:lang/>
              </w:rPr>
            </w:pPr>
            <w:r>
              <w:rPr>
                <w:lang/>
              </w:rPr>
              <w:t>Ивана Родић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B0B86" w:rsidRDefault="00FA2F09" w:rsidP="00C8600C">
            <w:pPr>
              <w:jc w:val="center"/>
              <w:rPr>
                <w:lang/>
              </w:rPr>
            </w:pPr>
            <w:r>
              <w:rPr>
                <w:lang/>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Припрема активности</w:t>
            </w:r>
          </w:p>
          <w:p w:rsidR="00FA2F09" w:rsidRDefault="00FA2F09" w:rsidP="00C8600C">
            <w:pPr>
              <w:jc w:val="center"/>
            </w:pP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Припрема, евалуационе листе, потврда</w:t>
            </w:r>
          </w:p>
          <w:p w:rsidR="00FA2F09" w:rsidRDefault="00FA2F09" w:rsidP="00C8600C">
            <w:pPr>
              <w:jc w:val="center"/>
            </w:pP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sidRPr="007237B2">
              <w:t>Угледна активност</w:t>
            </w:r>
            <w:r w:rsidRPr="007237B2">
              <w:rPr>
                <w:lang/>
              </w:rPr>
              <w:t xml:space="preserve"> „</w:t>
            </w:r>
            <w:r>
              <w:rPr>
                <w:lang/>
              </w:rPr>
              <w:t>Становници ливаде</w:t>
            </w:r>
            <w:r w:rsidRPr="007237B2">
              <w:rPr>
                <w:lang/>
              </w:rPr>
              <w:t>“</w:t>
            </w:r>
            <w:r w:rsidRPr="007237B2">
              <w:t>- извођач</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rPr>
            </w:pPr>
            <w:r>
              <w:rPr>
                <w:lang/>
              </w:rPr>
              <w:t>20.5.2019.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rPr>
                <w:lang/>
              </w:rPr>
            </w:pPr>
          </w:p>
          <w:p w:rsidR="00FA2F09" w:rsidRPr="00A149F8" w:rsidRDefault="00FA2F09" w:rsidP="00C8600C">
            <w:pPr>
              <w:jc w:val="center"/>
              <w:rPr>
                <w:lang/>
              </w:rPr>
            </w:pPr>
            <w:r>
              <w:rPr>
                <w:lang/>
              </w:rPr>
              <w:t>Ивана Николћ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rPr>
                <w:lang/>
              </w:rPr>
            </w:pPr>
          </w:p>
          <w:p w:rsidR="00FA2F09" w:rsidRPr="00A149F8" w:rsidRDefault="00FA2F09" w:rsidP="00C8600C">
            <w:pPr>
              <w:jc w:val="center"/>
              <w:rPr>
                <w:lang/>
              </w:rPr>
            </w:pPr>
            <w:r>
              <w:rPr>
                <w:lang/>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Припрема активности</w:t>
            </w:r>
          </w:p>
          <w:p w:rsidR="00FA2F09" w:rsidRDefault="00FA2F09" w:rsidP="00C8600C">
            <w:pPr>
              <w:jc w:val="center"/>
            </w:pPr>
          </w:p>
          <w:p w:rsidR="00FA2F09" w:rsidRPr="00A149F8" w:rsidRDefault="00FA2F09" w:rsidP="00C8600C">
            <w:pPr>
              <w:ind w:firstLine="720"/>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Припрема, евалуационе листе, потврда</w:t>
            </w:r>
          </w:p>
          <w:p w:rsidR="00FA2F09" w:rsidRDefault="00FA2F09" w:rsidP="00C8600C">
            <w:pPr>
              <w:jc w:val="center"/>
            </w:pP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rPr>
            </w:pPr>
            <w:r>
              <w:t>Асистент помоћник-</w:t>
            </w:r>
            <w:r w:rsidRPr="007237B2">
              <w:rPr>
                <w:lang/>
              </w:rPr>
              <w:t>„</w:t>
            </w:r>
            <w:r>
              <w:rPr>
                <w:lang/>
              </w:rPr>
              <w:t>Становници ливаде</w:t>
            </w:r>
            <w:r w:rsidRPr="007237B2">
              <w:rPr>
                <w:lang/>
              </w:rPr>
              <w:t>“</w:t>
            </w:r>
            <w:r>
              <w:t>угледна активност</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rPr>
              <w:t>20.5.2019.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rPr>
            </w:pPr>
            <w:r>
              <w:rPr>
                <w:lang/>
              </w:rPr>
              <w:t>Ивана Родић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rPr>
            </w:pPr>
            <w:r>
              <w:rPr>
                <w:lang/>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Помагање при припреми угледне активности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t>Присуство угледној активности</w:t>
            </w:r>
            <w:r w:rsidRPr="007237B2">
              <w:rPr>
                <w:lang/>
              </w:rPr>
              <w:t>„</w:t>
            </w:r>
            <w:r>
              <w:rPr>
                <w:lang/>
              </w:rPr>
              <w:t>Становници ливаде</w:t>
            </w:r>
            <w:r w:rsidRPr="007237B2">
              <w:rPr>
                <w:lang/>
              </w:rPr>
              <w:t>“</w:t>
            </w:r>
          </w:p>
          <w:p w:rsidR="00FA2F09" w:rsidRPr="00A149F8" w:rsidRDefault="00FA2F09" w:rsidP="00C8600C">
            <w:pPr>
              <w:jc w:val="center"/>
              <w:rPr>
                <w:lang/>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rPr>
              <w:t>20.5.2019.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rPr>
                <w:lang/>
              </w:rPr>
              <w:t>С.Којадиновић</w:t>
            </w:r>
          </w:p>
          <w:p w:rsidR="00FA2F09" w:rsidRDefault="00FA2F09" w:rsidP="00C8600C">
            <w:pPr>
              <w:jc w:val="center"/>
              <w:rPr>
                <w:lang/>
              </w:rPr>
            </w:pPr>
            <w:r>
              <w:rPr>
                <w:lang/>
              </w:rPr>
              <w:t xml:space="preserve">директорка </w:t>
            </w:r>
          </w:p>
          <w:p w:rsidR="00FA2F09" w:rsidRPr="00A149F8" w:rsidRDefault="00FA2F09" w:rsidP="00C8600C">
            <w:pPr>
              <w:jc w:val="center"/>
              <w:rPr>
                <w:lang/>
              </w:rP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A149F8" w:rsidRDefault="00FA2F09" w:rsidP="00C8600C">
            <w:pPr>
              <w:jc w:val="center"/>
              <w:rPr>
                <w:lang/>
              </w:rPr>
            </w:pPr>
            <w:r>
              <w:rPr>
                <w:lang/>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 xml:space="preserve">Презентовање са </w:t>
            </w:r>
            <w:r>
              <w:rPr>
                <w:lang/>
              </w:rPr>
              <w:t>стручне конференције медицинске сестре на ПЗЗ, В.Бања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Pr="00AB0B86" w:rsidRDefault="00FA2F09" w:rsidP="00C8600C">
            <w:pPr>
              <w:jc w:val="center"/>
              <w:rPr>
                <w:lang/>
              </w:rPr>
            </w:pPr>
            <w:r>
              <w:rPr>
                <w:lang/>
              </w:rPr>
              <w:t>12.6.2019.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Pr="00AB0B86" w:rsidRDefault="00FA2F09" w:rsidP="00C8600C">
            <w:pPr>
              <w:jc w:val="center"/>
              <w:rPr>
                <w:lang/>
              </w:rPr>
            </w:pPr>
            <w:r>
              <w:rPr>
                <w:lang/>
              </w:rPr>
              <w:t>Гроздијанка Мирковић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Pr="00AB0B86" w:rsidRDefault="00FA2F09" w:rsidP="00C8600C">
            <w:pPr>
              <w:jc w:val="center"/>
              <w:rPr>
                <w:lang/>
              </w:rPr>
            </w:pPr>
            <w:r>
              <w:rPr>
                <w:lang/>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sidRPr="00AD7805">
              <w:t>Припрема презентације, реализација,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Презентација,</w:t>
            </w:r>
            <w:r w:rsidRPr="00AD7805">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t xml:space="preserve">Присуство презентацијиса </w:t>
            </w:r>
            <w:r>
              <w:rPr>
                <w:lang/>
              </w:rPr>
              <w:t>стручне конференције медицинске сестре на ПЗЗ, В.Бања</w:t>
            </w:r>
          </w:p>
          <w:p w:rsidR="00FA2F09" w:rsidRDefault="00FA2F09" w:rsidP="00C8600C">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pPr>
            <w:r>
              <w:rPr>
                <w:lang/>
              </w:rPr>
              <w:t>12.6.2019.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B0B86" w:rsidRDefault="00FA2F09" w:rsidP="00C8600C">
            <w:pPr>
              <w:jc w:val="center"/>
              <w:rPr>
                <w:lang/>
              </w:rPr>
            </w:pPr>
            <w:r>
              <w:rPr>
                <w:lang/>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Присуство,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 xml:space="preserve">Презентовање са </w:t>
            </w:r>
            <w:r>
              <w:rPr>
                <w:lang/>
              </w:rPr>
              <w:t>стручне конференције медицинске сестре, Крагујевац-Шумарице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p>
          <w:p w:rsidR="00FA2F09" w:rsidRDefault="00FA2F09" w:rsidP="00C8600C">
            <w:pPr>
              <w:jc w:val="center"/>
            </w:pPr>
            <w:r>
              <w:rPr>
                <w:lang/>
              </w:rPr>
              <w:t>12.6.2019.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2B5A57" w:rsidRDefault="00FA2F09" w:rsidP="00C8600C">
            <w:pPr>
              <w:jc w:val="center"/>
              <w:rPr>
                <w:lang/>
              </w:rPr>
            </w:pPr>
            <w:r>
              <w:rPr>
                <w:lang/>
              </w:rPr>
              <w:t>Милица Стојановић, Катарина Дугић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Pr="002B5A57" w:rsidRDefault="00FA2F09" w:rsidP="00C8600C">
            <w:pPr>
              <w:jc w:val="center"/>
              <w:rPr>
                <w:lang/>
              </w:rPr>
            </w:pPr>
            <w:r>
              <w:rPr>
                <w:lang/>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sidRPr="00AD7805">
              <w:t>Припрема презентације, реализација,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Презентација,</w:t>
            </w:r>
            <w:r w:rsidRPr="00AD7805">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t xml:space="preserve">Присуство презентацијиса </w:t>
            </w:r>
            <w:r>
              <w:rPr>
                <w:lang/>
              </w:rPr>
              <w:t>стручне конференције медицинске сестре Крагујевац-Шумарице</w:t>
            </w:r>
          </w:p>
          <w:p w:rsidR="00FA2F09" w:rsidRPr="002B5A57" w:rsidRDefault="00FA2F09" w:rsidP="00C8600C">
            <w:pPr>
              <w:jc w:val="center"/>
              <w:rPr>
                <w:lang/>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p>
          <w:p w:rsidR="00FA2F09" w:rsidRDefault="00FA2F09" w:rsidP="00C8600C">
            <w:pPr>
              <w:jc w:val="center"/>
            </w:pPr>
            <w:r>
              <w:rPr>
                <w:lang/>
              </w:rPr>
              <w:t>12.6.2019.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Pr="00AB0B86" w:rsidRDefault="00FA2F09" w:rsidP="00C8600C">
            <w:pPr>
              <w:jc w:val="center"/>
              <w:rPr>
                <w:lang/>
              </w:rPr>
            </w:pPr>
            <w:r>
              <w:rPr>
                <w:lang/>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Присуство,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pPr>
            <w:r>
              <w:t>Писани извештај, фотографије</w:t>
            </w:r>
          </w:p>
        </w:tc>
      </w:tr>
      <w:tr w:rsidR="00FA2F09" w:rsidTr="009B45CD">
        <w:trPr>
          <w:trHeight w:val="1192"/>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2B5A57" w:rsidRDefault="00FA2F09" w:rsidP="00C8600C">
            <w:pPr>
              <w:jc w:val="center"/>
              <w:rPr>
                <w:lang/>
              </w:rPr>
            </w:pPr>
            <w:r>
              <w:t>Презентовање са</w:t>
            </w:r>
            <w:r>
              <w:rPr>
                <w:lang/>
              </w:rPr>
              <w:t xml:space="preserve"> семинара „Наш вртић гради добре односе“, Крагујевац</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p>
          <w:p w:rsidR="00FA2F09" w:rsidRDefault="00FA2F09" w:rsidP="00C8600C">
            <w:pPr>
              <w:jc w:val="center"/>
            </w:pPr>
            <w:r>
              <w:rPr>
                <w:lang/>
              </w:rPr>
              <w:t>12.6.2019.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2B5A57" w:rsidRDefault="00FA2F09" w:rsidP="00C8600C">
            <w:pPr>
              <w:jc w:val="center"/>
              <w:rPr>
                <w:lang/>
              </w:rPr>
            </w:pPr>
            <w:r>
              <w:rPr>
                <w:lang/>
              </w:rPr>
              <w:t>Наташа Павловић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Pr="002B5A57" w:rsidRDefault="00FA2F09" w:rsidP="00C8600C">
            <w:pPr>
              <w:jc w:val="center"/>
              <w:rPr>
                <w:lang/>
              </w:rPr>
            </w:pPr>
            <w:r>
              <w:rPr>
                <w:lang/>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r w:rsidRPr="00AD7805">
              <w:t>Припрема презентације, реализација,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Презентација,</w:t>
            </w:r>
            <w:r w:rsidRPr="00AD7805">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Pr="002B5A57" w:rsidRDefault="00FA2F09" w:rsidP="00C8600C">
            <w:pPr>
              <w:jc w:val="center"/>
              <w:rPr>
                <w:lang/>
              </w:rPr>
            </w:pPr>
            <w:r>
              <w:t>Присуство презентацијиса</w:t>
            </w:r>
            <w:r>
              <w:rPr>
                <w:lang/>
              </w:rPr>
              <w:t xml:space="preserve"> семинара „Наш вртић гради добре односе“, Крагујевац</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p>
          <w:p w:rsidR="00FA2F09" w:rsidRDefault="00FA2F09" w:rsidP="00C8600C">
            <w:pPr>
              <w:jc w:val="center"/>
            </w:pPr>
            <w:r>
              <w:rPr>
                <w:lang/>
              </w:rPr>
              <w:t>12.6.2019.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sidRPr="00AD7805">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Pr="00AB0B86" w:rsidRDefault="00FA2F09" w:rsidP="00C8600C">
            <w:pPr>
              <w:jc w:val="center"/>
              <w:rPr>
                <w:lang/>
              </w:rPr>
            </w:pPr>
            <w:r>
              <w:rPr>
                <w:lang/>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Присуство,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Pr="002B5A57" w:rsidRDefault="00FA2F09" w:rsidP="00C8600C">
            <w:pPr>
              <w:jc w:val="center"/>
              <w:rPr>
                <w:lang/>
              </w:rPr>
            </w:pPr>
            <w:r>
              <w:rPr>
                <w:lang/>
              </w:rPr>
              <w:t>Презентација са трибине „Монтесори педагогија у предшколским установама“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p>
          <w:p w:rsidR="00FA2F09" w:rsidRDefault="00FA2F09" w:rsidP="00C8600C">
            <w:pPr>
              <w:jc w:val="center"/>
            </w:pPr>
            <w:r>
              <w:rPr>
                <w:lang/>
              </w:rPr>
              <w:t>12.6.2019.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rPr>
                <w:lang/>
              </w:rPr>
              <w:t>Ивана Николић,</w:t>
            </w:r>
          </w:p>
          <w:p w:rsidR="00FA2F09" w:rsidRPr="002B5A57" w:rsidRDefault="00FA2F09" w:rsidP="00C8600C">
            <w:pPr>
              <w:jc w:val="center"/>
              <w:rPr>
                <w:lang/>
              </w:rPr>
            </w:pPr>
            <w:r>
              <w:rPr>
                <w:lang/>
              </w:rPr>
              <w:t>Милица Обрадовић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2B5A57" w:rsidRDefault="00FA2F09" w:rsidP="00C8600C">
            <w:pPr>
              <w:jc w:val="center"/>
              <w:rPr>
                <w:lang/>
              </w:rPr>
            </w:pPr>
            <w:r>
              <w:rPr>
                <w:lang/>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r w:rsidRPr="00AD7805">
              <w:t>Припрема презентације, реализација,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Презентација,</w:t>
            </w:r>
            <w:r w:rsidRPr="00AD7805">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t>Присуство презентацијиса</w:t>
            </w:r>
            <w:r>
              <w:rPr>
                <w:lang/>
              </w:rPr>
              <w:t xml:space="preserve"> трибине „Монтесори педагогија у предшколским установама“</w:t>
            </w:r>
          </w:p>
          <w:p w:rsidR="00FA2F09" w:rsidRPr="002B5A57" w:rsidRDefault="00FA2F09" w:rsidP="00C8600C">
            <w:pPr>
              <w:jc w:val="center"/>
              <w:rPr>
                <w:lang/>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p>
          <w:p w:rsidR="00FA2F09" w:rsidRDefault="00FA2F09" w:rsidP="00C8600C">
            <w:pPr>
              <w:jc w:val="center"/>
            </w:pPr>
            <w:r>
              <w:rPr>
                <w:lang/>
              </w:rPr>
              <w:t>12.6.2019.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B0B86" w:rsidRDefault="00FA2F09" w:rsidP="00C8600C">
            <w:pPr>
              <w:jc w:val="center"/>
              <w:rPr>
                <w:lang/>
              </w:rPr>
            </w:pPr>
            <w:r>
              <w:rPr>
                <w:lang/>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Присуство,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2B5A57" w:rsidRDefault="00FA2F09" w:rsidP="00C8600C">
            <w:pPr>
              <w:jc w:val="center"/>
              <w:rPr>
                <w:lang/>
              </w:rPr>
            </w:pPr>
            <w:r>
              <w:rPr>
                <w:lang/>
              </w:rPr>
              <w:t>Презентација са конференције „Дете и интернет-паметно од почетка“, Београд</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p>
          <w:p w:rsidR="00FA2F09" w:rsidRDefault="00FA2F09" w:rsidP="00C8600C">
            <w:pPr>
              <w:jc w:val="center"/>
            </w:pPr>
            <w:r>
              <w:rPr>
                <w:lang/>
              </w:rPr>
              <w:t>12.6.2019.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Pr>
                <w:lang/>
              </w:rPr>
              <w:t xml:space="preserve">Сузана Којадиновић, Милица М.Милутиновић </w:t>
            </w:r>
          </w:p>
          <w:p w:rsidR="00FA2F09" w:rsidRPr="002B5A57" w:rsidRDefault="00FA2F09" w:rsidP="00C8600C">
            <w:pPr>
              <w:jc w:val="center"/>
              <w:rPr>
                <w:lang/>
              </w:rP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2B5A57" w:rsidRDefault="00FA2F09" w:rsidP="00C8600C">
            <w:pPr>
              <w:jc w:val="center"/>
              <w:rPr>
                <w:lang/>
              </w:rPr>
            </w:pPr>
            <w:r>
              <w:rPr>
                <w:lang/>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sidRPr="00AD7805">
              <w:t>Припрема презентације, реализација, анализа и дискусија</w:t>
            </w:r>
          </w:p>
          <w:p w:rsidR="00FA2F09" w:rsidRPr="000D43E1" w:rsidRDefault="00FA2F09" w:rsidP="00C8600C">
            <w:pPr>
              <w:jc w:val="center"/>
              <w:rPr>
                <w:lang/>
              </w:rP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Презентација,</w:t>
            </w:r>
            <w:r w:rsidRPr="00AD7805">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t>Присуство презентацијиса</w:t>
            </w:r>
            <w:r>
              <w:rPr>
                <w:lang/>
              </w:rPr>
              <w:t xml:space="preserve"> конференције „Дете и интернет-паметно од почетка“, Београд</w:t>
            </w:r>
          </w:p>
          <w:p w:rsidR="00FA2F09" w:rsidRPr="002B5A57" w:rsidRDefault="00FA2F09" w:rsidP="00C8600C">
            <w:pPr>
              <w:jc w:val="center"/>
              <w:rPr>
                <w:lang/>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p>
          <w:p w:rsidR="00FA2F09" w:rsidRDefault="00FA2F09" w:rsidP="00C8600C">
            <w:pPr>
              <w:jc w:val="center"/>
            </w:pPr>
            <w:r>
              <w:rPr>
                <w:lang/>
              </w:rPr>
              <w:t>12.6.2019.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2B5A57" w:rsidRDefault="00FA2F09" w:rsidP="00C8600C">
            <w:pPr>
              <w:jc w:val="center"/>
              <w:rPr>
                <w:lang/>
              </w:rPr>
            </w:pPr>
            <w:r>
              <w:rPr>
                <w:lang/>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Присуство,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7237B2">
              <w:t>Угледна активност</w:t>
            </w:r>
            <w:r w:rsidRPr="007237B2">
              <w:rPr>
                <w:lang/>
              </w:rPr>
              <w:t xml:space="preserve"> „</w:t>
            </w:r>
            <w:r>
              <w:rPr>
                <w:lang/>
              </w:rPr>
              <w:t>Ми путујемо</w:t>
            </w:r>
            <w:r w:rsidRPr="007237B2">
              <w:rPr>
                <w:lang/>
              </w:rPr>
              <w:t>“</w:t>
            </w:r>
            <w:r w:rsidRPr="007237B2">
              <w:t>- извођач</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rPr>
            </w:pPr>
            <w:r>
              <w:rPr>
                <w:lang/>
              </w:rPr>
              <w:t>20.5.2019.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rPr>
                <w:lang/>
              </w:rPr>
            </w:pPr>
          </w:p>
          <w:p w:rsidR="00FA2F09" w:rsidRDefault="00FA2F09" w:rsidP="00C8600C">
            <w:pPr>
              <w:jc w:val="center"/>
              <w:rPr>
                <w:lang/>
              </w:rPr>
            </w:pPr>
            <w:r>
              <w:rPr>
                <w:lang/>
              </w:rPr>
              <w:t>Милица М.Милутиновић</w:t>
            </w:r>
          </w:p>
          <w:p w:rsidR="00FA2F09" w:rsidRPr="00A149F8" w:rsidRDefault="00FA2F09" w:rsidP="00C8600C">
            <w:pPr>
              <w:jc w:val="center"/>
              <w:rPr>
                <w:lang/>
              </w:rP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rPr>
                <w:lang/>
              </w:rPr>
            </w:pPr>
          </w:p>
          <w:p w:rsidR="00FA2F09" w:rsidRPr="00A149F8" w:rsidRDefault="00FA2F09" w:rsidP="00C8600C">
            <w:pPr>
              <w:jc w:val="center"/>
              <w:rPr>
                <w:lang/>
              </w:rPr>
            </w:pPr>
            <w:r>
              <w:rPr>
                <w:lang/>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Припрема активности</w:t>
            </w:r>
          </w:p>
          <w:p w:rsidR="00FA2F09" w:rsidRDefault="00FA2F09" w:rsidP="00C8600C">
            <w:pPr>
              <w:jc w:val="center"/>
            </w:pPr>
          </w:p>
          <w:p w:rsidR="00FA2F09" w:rsidRPr="00A149F8" w:rsidRDefault="00FA2F09" w:rsidP="00C8600C">
            <w:pPr>
              <w:ind w:firstLine="720"/>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Припрема, евалуационе листе, потврда</w:t>
            </w:r>
          </w:p>
          <w:p w:rsidR="00FA2F09" w:rsidRDefault="00FA2F09" w:rsidP="00C8600C">
            <w:pPr>
              <w:jc w:val="center"/>
            </w:pP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rPr>
            </w:pPr>
            <w:r>
              <w:t>Асистент помоћник-</w:t>
            </w:r>
            <w:r w:rsidRPr="007237B2">
              <w:rPr>
                <w:lang/>
              </w:rPr>
              <w:t>„</w:t>
            </w:r>
            <w:r>
              <w:rPr>
                <w:lang/>
              </w:rPr>
              <w:t>Ми путујемо</w:t>
            </w:r>
            <w:r w:rsidRPr="007237B2">
              <w:rPr>
                <w:lang/>
              </w:rPr>
              <w:t>“</w:t>
            </w:r>
            <w:r>
              <w:t>угледна активност</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rPr>
              <w:t>20.5.2019.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rPr>
            </w:pPr>
            <w:r>
              <w:rPr>
                <w:lang/>
              </w:rPr>
              <w:t>Снежана Танић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rPr>
            </w:pPr>
            <w:r>
              <w:rPr>
                <w:lang/>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Помагање при припреми угледне активности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rPr>
            </w:pPr>
            <w:r>
              <w:t>Присуство угледној активности</w:t>
            </w:r>
            <w:r w:rsidRPr="007237B2">
              <w:rPr>
                <w:lang/>
              </w:rPr>
              <w:t>„</w:t>
            </w:r>
            <w:r>
              <w:rPr>
                <w:lang/>
              </w:rPr>
              <w:t>Ми путујемо</w:t>
            </w:r>
            <w:r w:rsidRPr="007237B2">
              <w:rPr>
                <w:lang/>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rPr>
              <w:t>20.5.2019.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rPr>
                <w:lang/>
              </w:rPr>
              <w:t>Дијана Г.Спасић</w:t>
            </w:r>
          </w:p>
          <w:p w:rsidR="00FA2F09" w:rsidRDefault="00FA2F09" w:rsidP="00C8600C">
            <w:pPr>
              <w:jc w:val="center"/>
              <w:rPr>
                <w:lang/>
              </w:rPr>
            </w:pPr>
            <w:r>
              <w:rPr>
                <w:lang/>
              </w:rPr>
              <w:t>Љубина Траиловић</w:t>
            </w:r>
          </w:p>
          <w:p w:rsidR="00FA2F09" w:rsidRDefault="00FA2F09" w:rsidP="00C8600C">
            <w:pPr>
              <w:jc w:val="center"/>
              <w:rPr>
                <w:lang/>
              </w:rPr>
            </w:pPr>
            <w:r>
              <w:rPr>
                <w:lang/>
              </w:rPr>
              <w:t xml:space="preserve">Милица Обрадовић </w:t>
            </w:r>
          </w:p>
          <w:p w:rsidR="00FA2F09" w:rsidRPr="00A149F8" w:rsidRDefault="00FA2F09" w:rsidP="00C8600C">
            <w:pPr>
              <w:jc w:val="center"/>
              <w:rPr>
                <w:lang/>
              </w:rP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A149F8" w:rsidRDefault="00FA2F09" w:rsidP="00C8600C">
            <w:pPr>
              <w:jc w:val="center"/>
              <w:rPr>
                <w:lang/>
              </w:rPr>
            </w:pPr>
            <w:r>
              <w:rPr>
                <w:lang/>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Pr>
                <w:lang/>
              </w:rPr>
              <w:t>Презентација са хоризонталне размене у циљу професионалног развоја мед.сестара васпитача</w:t>
            </w:r>
          </w:p>
          <w:p w:rsidR="00FA2F09" w:rsidRDefault="00FA2F09" w:rsidP="00C8600C">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p>
          <w:p w:rsidR="00FA2F09" w:rsidRDefault="00FA2F09" w:rsidP="00C8600C">
            <w:pPr>
              <w:jc w:val="center"/>
              <w:rPr>
                <w:lang/>
              </w:rPr>
            </w:pPr>
          </w:p>
          <w:p w:rsidR="00FA2F09" w:rsidRDefault="00FA2F09" w:rsidP="00C8600C">
            <w:pPr>
              <w:jc w:val="center"/>
              <w:rPr>
                <w:lang/>
              </w:rPr>
            </w:pPr>
            <w:r>
              <w:rPr>
                <w:lang/>
              </w:rPr>
              <w:t>19.6.2019.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Pr="009E230B" w:rsidRDefault="00FA2F09" w:rsidP="00C8600C">
            <w:pPr>
              <w:jc w:val="center"/>
              <w:rPr>
                <w:lang/>
              </w:rPr>
            </w:pPr>
            <w:r>
              <w:rPr>
                <w:lang/>
              </w:rPr>
              <w:t>Све мед. сестре васпитачи</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Pr="009E230B" w:rsidRDefault="00FA2F09" w:rsidP="00C8600C">
            <w:pPr>
              <w:jc w:val="center"/>
              <w:rPr>
                <w:lang/>
              </w:rPr>
            </w:pPr>
            <w:r>
              <w:rPr>
                <w:lang/>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sidRPr="00AD7805">
              <w:t>Припрема презентације, реализација, анализа и дискусија</w:t>
            </w:r>
          </w:p>
          <w:p w:rsidR="00FA2F09" w:rsidRPr="000D43E1" w:rsidRDefault="00FA2F09" w:rsidP="00C8600C">
            <w:pPr>
              <w:jc w:val="center"/>
              <w:rPr>
                <w:lang/>
              </w:rP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Презентација,</w:t>
            </w:r>
            <w:r w:rsidRPr="00AD7805">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t>Присуство презентацијиса</w:t>
            </w:r>
            <w:r>
              <w:rPr>
                <w:lang/>
              </w:rPr>
              <w:t xml:space="preserve"> хоризонталне размене у циљу професионалног развоја мед.сестара васпитача</w:t>
            </w:r>
          </w:p>
          <w:p w:rsidR="00FA2F09" w:rsidRPr="009E230B" w:rsidRDefault="00FA2F09" w:rsidP="00C8600C">
            <w:pPr>
              <w:jc w:val="center"/>
              <w:rPr>
                <w:lang/>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p>
          <w:p w:rsidR="00FA2F09" w:rsidRDefault="00FA2F09" w:rsidP="00C8600C">
            <w:pPr>
              <w:jc w:val="center"/>
              <w:rPr>
                <w:lang/>
              </w:rPr>
            </w:pPr>
            <w:r>
              <w:rPr>
                <w:lang/>
              </w:rPr>
              <w:t>19.6.2019.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rsidRPr="00AD7805">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9E230B" w:rsidRDefault="00FA2F09" w:rsidP="00C8600C">
            <w:pPr>
              <w:jc w:val="center"/>
              <w:rPr>
                <w:lang/>
              </w:rPr>
            </w:pPr>
            <w:r>
              <w:rPr>
                <w:lang/>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Присуство,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Pr>
                <w:lang/>
              </w:rPr>
              <w:t xml:space="preserve">Презентација са хоризонталне размене мед.сестара васпитача Краљево </w:t>
            </w:r>
          </w:p>
          <w:p w:rsidR="00FA2F09" w:rsidRDefault="00FA2F09" w:rsidP="00C8600C">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Pr>
                <w:lang/>
              </w:rPr>
              <w:t>19.6.2019.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rPr>
                <w:lang/>
              </w:rPr>
              <w:t>Ј.Тимотијевић</w:t>
            </w:r>
          </w:p>
          <w:p w:rsidR="00FA2F09" w:rsidRPr="00232CF5" w:rsidRDefault="00FA2F09" w:rsidP="00C8600C">
            <w:pPr>
              <w:jc w:val="center"/>
              <w:rPr>
                <w:lang/>
              </w:rPr>
            </w:pPr>
            <w:r>
              <w:rPr>
                <w:lang/>
              </w:rPr>
              <w:t>Љ.Траиловић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232CF5" w:rsidRDefault="00FA2F09" w:rsidP="00C8600C">
            <w:pPr>
              <w:jc w:val="center"/>
              <w:rPr>
                <w:lang/>
              </w:rPr>
            </w:pPr>
            <w:r>
              <w:rPr>
                <w:lang/>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sidRPr="00AD7805">
              <w:t>Припрема презентације, реализација, анализа и дискусија</w:t>
            </w:r>
          </w:p>
          <w:p w:rsidR="00FA2F09" w:rsidRPr="000D43E1" w:rsidRDefault="00FA2F09" w:rsidP="00C8600C">
            <w:pPr>
              <w:jc w:val="center"/>
              <w:rPr>
                <w:lang/>
              </w:rP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Презентација,</w:t>
            </w:r>
            <w:r w:rsidRPr="00AD7805">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t>Присуство презентацијиса</w:t>
            </w:r>
            <w:r>
              <w:rPr>
                <w:lang/>
              </w:rPr>
              <w:t xml:space="preserve"> хоризонталне размене мед.сестара васпитача Краљево</w:t>
            </w:r>
          </w:p>
          <w:p w:rsidR="00FA2F09" w:rsidRDefault="00FA2F09" w:rsidP="00C8600C">
            <w:pPr>
              <w:jc w:val="center"/>
              <w:rPr>
                <w:lang/>
              </w:rPr>
            </w:pPr>
          </w:p>
          <w:p w:rsidR="00FA2F09" w:rsidRPr="00117C7D" w:rsidRDefault="00FA2F09" w:rsidP="00C8600C">
            <w:pPr>
              <w:jc w:val="center"/>
              <w:rPr>
                <w:lang/>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p>
          <w:p w:rsidR="00FA2F09" w:rsidRDefault="00FA2F09" w:rsidP="00C8600C">
            <w:pPr>
              <w:jc w:val="center"/>
              <w:rPr>
                <w:lang/>
              </w:rPr>
            </w:pPr>
            <w:r>
              <w:rPr>
                <w:lang/>
              </w:rPr>
              <w:t>19.6.2019.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pPr>
            <w:r w:rsidRPr="00AD7805">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9E230B" w:rsidRDefault="00FA2F09" w:rsidP="00C8600C">
            <w:pPr>
              <w:jc w:val="center"/>
              <w:rPr>
                <w:lang/>
              </w:rPr>
            </w:pPr>
            <w:r>
              <w:rPr>
                <w:lang/>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Присуство,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p>
          <w:p w:rsidR="00FA2F09" w:rsidRDefault="00FA2F09" w:rsidP="00C8600C">
            <w:pPr>
              <w:jc w:val="center"/>
              <w:rPr>
                <w:lang/>
              </w:rPr>
            </w:pPr>
          </w:p>
          <w:p w:rsidR="00FA2F09" w:rsidRPr="00F13B33" w:rsidRDefault="00FA2F09" w:rsidP="00C8600C">
            <w:pPr>
              <w:jc w:val="center"/>
              <w:rPr>
                <w:lang/>
              </w:rPr>
            </w:pPr>
            <w:r>
              <w:rPr>
                <w:lang/>
              </w:rPr>
              <w:t>Рад са приправницима волонтерима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p>
          <w:p w:rsidR="00FA2F09" w:rsidRDefault="00FA2F09" w:rsidP="00C8600C">
            <w:pPr>
              <w:jc w:val="center"/>
              <w:rPr>
                <w:lang/>
              </w:rPr>
            </w:pPr>
          </w:p>
          <w:p w:rsidR="00FA2F09" w:rsidRDefault="00FA2F09" w:rsidP="00C8600C">
            <w:pPr>
              <w:jc w:val="center"/>
              <w:rPr>
                <w:lang/>
              </w:rPr>
            </w:pPr>
            <w:r>
              <w:rPr>
                <w:lang/>
              </w:rPr>
              <w:t>У току године</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p>
          <w:p w:rsidR="00FA2F09" w:rsidRDefault="00FA2F09" w:rsidP="00C8600C">
            <w:pPr>
              <w:jc w:val="center"/>
              <w:rPr>
                <w:lang/>
              </w:rPr>
            </w:pPr>
          </w:p>
          <w:p w:rsidR="00FA2F09" w:rsidRPr="009C75D2" w:rsidRDefault="00FA2F09" w:rsidP="00C8600C">
            <w:pPr>
              <w:jc w:val="center"/>
              <w:rPr>
                <w:lang/>
              </w:rPr>
            </w:pPr>
            <w:r>
              <w:rPr>
                <w:lang/>
              </w:rPr>
              <w:t>Милица Илић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p>
          <w:p w:rsidR="00FA2F09" w:rsidRDefault="00FA2F09" w:rsidP="00C8600C">
            <w:pPr>
              <w:jc w:val="center"/>
              <w:rPr>
                <w:lang/>
              </w:rPr>
            </w:pPr>
          </w:p>
          <w:p w:rsidR="00FA2F09" w:rsidRPr="009C75D2" w:rsidRDefault="00FA2F09" w:rsidP="00C8600C">
            <w:pPr>
              <w:jc w:val="center"/>
              <w:rPr>
                <w:lang/>
              </w:rPr>
            </w:pPr>
            <w:r>
              <w:rPr>
                <w:lang/>
              </w:rPr>
              <w:t>10</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Pr="009C75D2" w:rsidRDefault="00FA2F09" w:rsidP="00C8600C">
            <w:pPr>
              <w:jc w:val="center"/>
              <w:rPr>
                <w:lang/>
              </w:rPr>
            </w:pPr>
            <w:r>
              <w:rPr>
                <w:lang/>
              </w:rPr>
              <w:t>Пружање подршке, подучавање, консултације. Разговори, вођење документације, извођење активности у присуству приправника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9C75D2" w:rsidRDefault="00FA2F09" w:rsidP="00C8600C">
            <w:pPr>
              <w:jc w:val="center"/>
              <w:rPr>
                <w:lang/>
              </w:rPr>
            </w:pPr>
            <w:r>
              <w:rPr>
                <w:lang/>
              </w:rPr>
              <w:t>Записи, белешке, коментари, писане припреме и радни материјал</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9C75D2" w:rsidRDefault="00FA2F09" w:rsidP="00C8600C">
            <w:pPr>
              <w:jc w:val="center"/>
              <w:rPr>
                <w:lang/>
              </w:rPr>
            </w:pPr>
            <w:r>
              <w:rPr>
                <w:lang/>
              </w:rPr>
              <w:t xml:space="preserve">Руководилац Тима за професионални развој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Pr>
                <w:lang/>
              </w:rPr>
              <w:t>У току године</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9C75D2" w:rsidRDefault="00FA2F09" w:rsidP="00C8600C">
            <w:pPr>
              <w:jc w:val="center"/>
              <w:rPr>
                <w:lang/>
              </w:rPr>
            </w:pPr>
            <w:r>
              <w:rPr>
                <w:lang/>
              </w:rPr>
              <w:t>Ана Ђурђевић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9C75D2" w:rsidRDefault="00FA2F09" w:rsidP="00C8600C">
            <w:pPr>
              <w:jc w:val="center"/>
              <w:rPr>
                <w:lang/>
              </w:rPr>
            </w:pPr>
            <w:r>
              <w:rPr>
                <w:lang/>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9C75D2" w:rsidRDefault="00FA2F09" w:rsidP="00C8600C">
            <w:pPr>
              <w:jc w:val="center"/>
              <w:rPr>
                <w:lang/>
              </w:rPr>
            </w:pPr>
            <w:r>
              <w:rPr>
                <w:lang/>
              </w:rPr>
              <w:t>Вођење састанка, вођење документације</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Pr>
                <w:lang/>
              </w:rPr>
              <w:t>Записници са састанка, план рада Тима, одлука од формирању Тима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9C75D2" w:rsidRDefault="00FA2F09" w:rsidP="00C8600C">
            <w:pPr>
              <w:jc w:val="center"/>
              <w:rPr>
                <w:lang/>
              </w:rPr>
            </w:pPr>
            <w:r>
              <w:rPr>
                <w:lang/>
              </w:rPr>
              <w:t>Руководилац Тима обезбеђивање квалитета и развој установе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Pr>
                <w:lang/>
              </w:rPr>
              <w:t>У току године</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9C75D2" w:rsidRDefault="00FA2F09" w:rsidP="00C8600C">
            <w:pPr>
              <w:jc w:val="center"/>
              <w:rPr>
                <w:lang/>
              </w:rPr>
            </w:pPr>
            <w:r>
              <w:rPr>
                <w:lang/>
              </w:rPr>
              <w:t>Маријана Николић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9C75D2" w:rsidRDefault="00FA2F09" w:rsidP="00C8600C">
            <w:pPr>
              <w:jc w:val="center"/>
              <w:rPr>
                <w:lang/>
              </w:rPr>
            </w:pPr>
            <w:r>
              <w:rPr>
                <w:lang/>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9C75D2" w:rsidRDefault="00FA2F09" w:rsidP="00C8600C">
            <w:pPr>
              <w:jc w:val="center"/>
              <w:rPr>
                <w:lang/>
              </w:rPr>
            </w:pPr>
            <w:r>
              <w:rPr>
                <w:lang/>
              </w:rPr>
              <w:t>Вођење састанка, вођење документације</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Pr>
                <w:lang/>
              </w:rPr>
              <w:t>Записници са састанка, план рада Тима, одлука од формирању Тима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9C75D2" w:rsidRDefault="00FA2F09" w:rsidP="00C8600C">
            <w:pPr>
              <w:jc w:val="center"/>
              <w:rPr>
                <w:lang/>
              </w:rPr>
            </w:pPr>
            <w:r>
              <w:rPr>
                <w:lang/>
              </w:rPr>
              <w:t>Руководилац Тима злостављање и занемаривање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Pr>
                <w:lang/>
              </w:rPr>
              <w:t>У току године</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9C75D2" w:rsidRDefault="00FA2F09" w:rsidP="00C8600C">
            <w:pPr>
              <w:jc w:val="center"/>
              <w:rPr>
                <w:lang/>
              </w:rPr>
            </w:pPr>
            <w:r>
              <w:rPr>
                <w:lang/>
              </w:rPr>
              <w:t>Милица М. Милутиновић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9C75D2" w:rsidRDefault="00FA2F09" w:rsidP="00C8600C">
            <w:pPr>
              <w:jc w:val="center"/>
              <w:rPr>
                <w:lang/>
              </w:rPr>
            </w:pPr>
            <w:r>
              <w:rPr>
                <w:lang/>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9C75D2" w:rsidRDefault="00FA2F09" w:rsidP="00C8600C">
            <w:pPr>
              <w:jc w:val="center"/>
              <w:rPr>
                <w:lang/>
              </w:rPr>
            </w:pPr>
            <w:r>
              <w:rPr>
                <w:lang/>
              </w:rPr>
              <w:t>Вођење састанка, вођење документације</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Pr>
                <w:lang/>
              </w:rPr>
              <w:t>Записници са састанка, план рада Тима, одлука од формирању Тима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9C75D2" w:rsidRDefault="00FA2F09" w:rsidP="00C8600C">
            <w:pPr>
              <w:jc w:val="center"/>
              <w:rPr>
                <w:lang/>
              </w:rPr>
            </w:pPr>
            <w:r>
              <w:rPr>
                <w:lang/>
              </w:rPr>
              <w:t xml:space="preserve">Руководилац Тима за инклузију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Pr>
                <w:lang/>
              </w:rPr>
              <w:t>У току године</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9C75D2" w:rsidRDefault="00FA2F09" w:rsidP="00C8600C">
            <w:pPr>
              <w:jc w:val="center"/>
              <w:rPr>
                <w:lang/>
              </w:rPr>
            </w:pPr>
            <w:r>
              <w:rPr>
                <w:lang/>
              </w:rPr>
              <w:t>Снежана Танић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9C75D2" w:rsidRDefault="00FA2F09" w:rsidP="00C8600C">
            <w:pPr>
              <w:jc w:val="center"/>
              <w:rPr>
                <w:lang/>
              </w:rPr>
            </w:pPr>
            <w:r>
              <w:rPr>
                <w:lang/>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9C75D2" w:rsidRDefault="00FA2F09" w:rsidP="00C8600C">
            <w:pPr>
              <w:jc w:val="center"/>
              <w:rPr>
                <w:lang/>
              </w:rPr>
            </w:pPr>
            <w:r>
              <w:rPr>
                <w:lang/>
              </w:rPr>
              <w:t>Вођење састанка, вођење документације</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Pr>
                <w:lang/>
              </w:rPr>
              <w:t>Записници са састанка, план рада Тима, одлука од формирању Тима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9C75D2" w:rsidRDefault="00FA2F09" w:rsidP="00C8600C">
            <w:pPr>
              <w:jc w:val="center"/>
              <w:rPr>
                <w:lang/>
              </w:rPr>
            </w:pPr>
            <w:r>
              <w:rPr>
                <w:lang/>
              </w:rPr>
              <w:t>Руководилац Тима за самовредновање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Pr>
                <w:lang/>
              </w:rPr>
              <w:t>У току године</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9C75D2" w:rsidRDefault="00FA2F09" w:rsidP="00C8600C">
            <w:pPr>
              <w:jc w:val="center"/>
              <w:rPr>
                <w:lang/>
              </w:rPr>
            </w:pPr>
            <w:r>
              <w:rPr>
                <w:lang/>
              </w:rPr>
              <w:t>Ивана Николић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9C75D2" w:rsidRDefault="00FA2F09" w:rsidP="00C8600C">
            <w:pPr>
              <w:jc w:val="center"/>
              <w:rPr>
                <w:lang/>
              </w:rPr>
            </w:pPr>
            <w:r>
              <w:rPr>
                <w:lang/>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9C75D2" w:rsidRDefault="00FA2F09" w:rsidP="00C8600C">
            <w:pPr>
              <w:jc w:val="center"/>
              <w:rPr>
                <w:lang/>
              </w:rPr>
            </w:pPr>
            <w:r>
              <w:rPr>
                <w:lang/>
              </w:rPr>
              <w:t>Вођење састанка, вођење документације</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Pr>
                <w:lang/>
              </w:rPr>
              <w:t>Записници са састанка, план рада Тима, одлука од формирању Тима</w:t>
            </w:r>
          </w:p>
        </w:tc>
      </w:tr>
    </w:tbl>
    <w:p w:rsidR="00FA2F09" w:rsidRPr="00417699" w:rsidRDefault="00FA2F09" w:rsidP="00FA2F09">
      <w:pPr>
        <w:rPr>
          <w:sz w:val="28"/>
          <w:szCs w:val="28"/>
          <w:lang/>
        </w:rPr>
      </w:pPr>
    </w:p>
    <w:p w:rsidR="00FA2F09" w:rsidRPr="00417699" w:rsidRDefault="00FA2F09" w:rsidP="00A207F2">
      <w:pPr>
        <w:pStyle w:val="ListParagraph"/>
        <w:numPr>
          <w:ilvl w:val="0"/>
          <w:numId w:val="11"/>
        </w:numPr>
        <w:jc w:val="center"/>
        <w:rPr>
          <w:sz w:val="28"/>
          <w:szCs w:val="28"/>
        </w:rPr>
      </w:pPr>
      <w:r w:rsidRPr="00417699">
        <w:rPr>
          <w:sz w:val="28"/>
          <w:szCs w:val="28"/>
        </w:rPr>
        <w:t>Стручно усавршавање васпитача и медицинских сестара васпитача ван установе</w:t>
      </w:r>
    </w:p>
    <w:tbl>
      <w:tblPr>
        <w:tblStyle w:val="TableGrid"/>
        <w:tblW w:w="0" w:type="auto"/>
        <w:tblInd w:w="108" w:type="dxa"/>
        <w:tblLook w:val="04A0"/>
      </w:tblPr>
      <w:tblGrid>
        <w:gridCol w:w="2146"/>
        <w:gridCol w:w="1915"/>
        <w:gridCol w:w="2150"/>
        <w:gridCol w:w="2024"/>
        <w:gridCol w:w="734"/>
      </w:tblGrid>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Назив семинара</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Име и презиме</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Време и место</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Доказ</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Број сати</w:t>
            </w:r>
          </w:p>
          <w:p w:rsidR="00FA2F09" w:rsidRDefault="00FA2F09" w:rsidP="00C8600C">
            <w:pPr>
              <w:jc w:val="center"/>
            </w:pP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XI стручна конференција мед. сестара – хоризонтална размена у функцији професионалног развоја мед. сестара васпитача</w:t>
            </w:r>
          </w:p>
          <w:p w:rsidR="00FA2F09" w:rsidRDefault="00FA2F09" w:rsidP="00C8600C">
            <w:pPr>
              <w:jc w:val="cente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Јелена Тимотијевић</w:t>
            </w:r>
          </w:p>
          <w:p w:rsidR="00FA2F09" w:rsidRDefault="00FA2F09" w:rsidP="00C8600C">
            <w:pPr>
              <w:jc w:val="center"/>
            </w:pPr>
            <w:r>
              <w:t>Љубина Траиловић</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4-7.10.2018.године</w:t>
            </w:r>
          </w:p>
          <w:p w:rsidR="00FA2F09" w:rsidRDefault="00FA2F09" w:rsidP="00C8600C">
            <w:pPr>
              <w:jc w:val="center"/>
            </w:pPr>
            <w:r>
              <w:t>Брзеће</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4</w:t>
            </w:r>
          </w:p>
        </w:tc>
      </w:tr>
      <w:tr w:rsidR="00FA2F09" w:rsidTr="00C8600C">
        <w:trPr>
          <w:trHeight w:val="820"/>
        </w:trPr>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p>
          <w:p w:rsidR="00FA2F09" w:rsidRDefault="00FA2F09" w:rsidP="00C8600C">
            <w:pPr>
              <w:jc w:val="center"/>
            </w:pPr>
            <w:r>
              <w:t>Семинар „Имамо конфликт, не желимо проблем“</w:t>
            </w:r>
          </w:p>
          <w:p w:rsidR="00FA2F09" w:rsidRDefault="00FA2F09" w:rsidP="00C8600C">
            <w:pPr>
              <w:jc w:val="cente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Сузана Којадиновић</w:t>
            </w:r>
          </w:p>
          <w:p w:rsidR="00FA2F09" w:rsidRDefault="00FA2F09" w:rsidP="00C8600C">
            <w:pPr>
              <w:jc w:val="center"/>
            </w:pPr>
            <w:r>
              <w:t>Ана Ђурђевић</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pPr>
          </w:p>
          <w:p w:rsidR="00FA2F09" w:rsidRDefault="00FA2F09" w:rsidP="00C8600C">
            <w:pPr>
              <w:jc w:val="center"/>
            </w:pPr>
            <w:r>
              <w:t>13.10.2018.године</w:t>
            </w:r>
          </w:p>
          <w:p w:rsidR="00FA2F09" w:rsidRDefault="00FA2F09" w:rsidP="00C8600C">
            <w:pPr>
              <w:jc w:val="center"/>
            </w:pPr>
            <w:r>
              <w:t>Крагујевац</w:t>
            </w:r>
          </w:p>
          <w:p w:rsidR="00FA2F09" w:rsidRDefault="00FA2F09" w:rsidP="00C8600C">
            <w:pPr>
              <w:jc w:val="center"/>
            </w:pPr>
          </w:p>
          <w:p w:rsidR="00FA2F09" w:rsidRDefault="00FA2F09" w:rsidP="00C8600C">
            <w:pPr>
              <w:jc w:val="center"/>
            </w:pP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8</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Семинар „Развијање самопоуздања као подстица квалитетних интерперсоналних односа код деце у предшколској установи“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Ана Стојановић</w:t>
            </w:r>
          </w:p>
          <w:p w:rsidR="00FA2F09" w:rsidRDefault="00FA2F09" w:rsidP="00C8600C">
            <w:pPr>
              <w:jc w:val="center"/>
            </w:pPr>
            <w:r>
              <w:t>Ивана Николић</w:t>
            </w:r>
          </w:p>
          <w:p w:rsidR="00FA2F09" w:rsidRDefault="00FA2F09" w:rsidP="00C8600C">
            <w:pPr>
              <w:jc w:val="center"/>
            </w:pPr>
            <w:r>
              <w:t>Оливера Толић</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13.10.2018.године</w:t>
            </w:r>
          </w:p>
          <w:p w:rsidR="00FA2F09" w:rsidRDefault="00FA2F09" w:rsidP="00C8600C">
            <w:pPr>
              <w:jc w:val="center"/>
            </w:pPr>
            <w:r>
              <w:t>Лапово</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8</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X стручна конференција - јачање компетенција за препознавање и рану интервенцију код деце са потешкоћама у развоју</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Гроздијанка Мирковић</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8-10.11.2018.године</w:t>
            </w:r>
          </w:p>
          <w:p w:rsidR="00FA2F09" w:rsidRDefault="00FA2F09" w:rsidP="00C8600C">
            <w:pPr>
              <w:jc w:val="center"/>
            </w:pPr>
            <w:r>
              <w:t>Дивчибаре</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20</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Семинар „Комуникација у ћорсокаку“</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Сви васпитачи и мед. сестре васпитачи</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1.12.2018.године</w:t>
            </w:r>
          </w:p>
          <w:p w:rsidR="00FA2F09" w:rsidRDefault="00FA2F09" w:rsidP="00C8600C">
            <w:pPr>
              <w:jc w:val="center"/>
            </w:pPr>
            <w:r>
              <w:t>Рача</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8</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Стручна конференција за васпитаче „Средина за учење као извор грађења односа, интегрисаног учења и богаћења искустава детета“</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Сузана Којадиновић</w:t>
            </w:r>
          </w:p>
          <w:p w:rsidR="00FA2F09" w:rsidRDefault="00FA2F09" w:rsidP="00C8600C">
            <w:pPr>
              <w:jc w:val="center"/>
            </w:pP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6-9.12.2018.године</w:t>
            </w:r>
          </w:p>
          <w:p w:rsidR="00FA2F09" w:rsidRDefault="00FA2F09" w:rsidP="00C8600C">
            <w:pPr>
              <w:jc w:val="center"/>
            </w:pPr>
            <w:r>
              <w:t>Тара</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4</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Стручна размена хоризонталног учења</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Маријана Николић</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11.12.2018.године</w:t>
            </w:r>
          </w:p>
          <w:p w:rsidR="00FA2F09" w:rsidRDefault="00FA2F09" w:rsidP="00C8600C">
            <w:pPr>
              <w:jc w:val="center"/>
            </w:pPr>
            <w:r>
              <w:t>Кнић</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4</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Pr="00A149F8" w:rsidRDefault="00FA2F09" w:rsidP="00C8600C">
            <w:pPr>
              <w:jc w:val="center"/>
              <w:rPr>
                <w:lang/>
              </w:rPr>
            </w:pPr>
            <w:r>
              <w:rPr>
                <w:lang/>
              </w:rPr>
              <w:t>Хоризонтална размена у функцији професионалног развоја медицинских сестара</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9D60A4" w:rsidRDefault="00FA2F09" w:rsidP="00C8600C">
            <w:pPr>
              <w:jc w:val="center"/>
              <w:rPr>
                <w:lang/>
              </w:rPr>
            </w:pPr>
            <w:r>
              <w:rPr>
                <w:lang/>
              </w:rPr>
              <w:t>Све медицинске сестре</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rPr>
                <w:lang/>
              </w:rPr>
            </w:pPr>
            <w:r>
              <w:rPr>
                <w:lang/>
              </w:rPr>
              <w:t>3.3.2019. године</w:t>
            </w:r>
          </w:p>
          <w:p w:rsidR="00FA2F09" w:rsidRPr="009D60A4" w:rsidRDefault="00FA2F09" w:rsidP="00C8600C">
            <w:pPr>
              <w:jc w:val="center"/>
              <w:rPr>
                <w:lang/>
              </w:rPr>
            </w:pPr>
            <w:r>
              <w:rPr>
                <w:lang/>
              </w:rPr>
              <w:t>Крагујевац</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Pr="009D60A4" w:rsidRDefault="00FA2F09" w:rsidP="00C8600C">
            <w:pPr>
              <w:jc w:val="center"/>
              <w:rPr>
                <w:lang/>
              </w:rPr>
            </w:pPr>
            <w:r>
              <w:rPr>
                <w:lang/>
              </w:rP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Pr="002B5A57" w:rsidRDefault="00FA2F09" w:rsidP="00C8600C">
            <w:pPr>
              <w:jc w:val="center"/>
              <w:rPr>
                <w:lang/>
              </w:rPr>
            </w:pPr>
            <w:r>
              <w:rPr>
                <w:lang/>
              </w:rPr>
              <w:t>2</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Pr>
                <w:lang/>
              </w:rPr>
              <w:t>Семинар „Позориште за најмлађе“</w:t>
            </w:r>
          </w:p>
          <w:p w:rsidR="00FA2F09" w:rsidRDefault="00FA2F09" w:rsidP="00C8600C">
            <w:pPr>
              <w:jc w:val="center"/>
              <w:rPr>
                <w:lang/>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9D60A4" w:rsidRDefault="00FA2F09" w:rsidP="00C8600C">
            <w:pPr>
              <w:jc w:val="center"/>
              <w:rPr>
                <w:lang/>
              </w:rPr>
            </w:pPr>
            <w:r>
              <w:rPr>
                <w:lang/>
              </w:rPr>
              <w:t>Васпитачи и мед. сестре васпитачи</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rPr>
                <w:lang/>
              </w:rPr>
              <w:t>30.3.2019. године</w:t>
            </w:r>
          </w:p>
          <w:p w:rsidR="00FA2F09" w:rsidRPr="009D60A4" w:rsidRDefault="00FA2F09" w:rsidP="00C8600C">
            <w:pPr>
              <w:jc w:val="center"/>
              <w:rPr>
                <w:lang/>
              </w:rPr>
            </w:pPr>
            <w:r>
              <w:rPr>
                <w:lang/>
              </w:rPr>
              <w:t>Рача</w:t>
            </w:r>
          </w:p>
          <w:p w:rsidR="00FA2F09" w:rsidRDefault="00FA2F09" w:rsidP="00C8600C">
            <w:pPr>
              <w:jc w:val="center"/>
            </w:pP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9D60A4" w:rsidRDefault="00FA2F09" w:rsidP="00C8600C">
            <w:pPr>
              <w:jc w:val="center"/>
              <w:rPr>
                <w:lang/>
              </w:rPr>
            </w:pPr>
            <w:r>
              <w:rPr>
                <w:lang/>
              </w:rP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9D60A4" w:rsidRDefault="00FA2F09" w:rsidP="00C8600C">
            <w:pPr>
              <w:jc w:val="center"/>
              <w:rPr>
                <w:lang/>
              </w:rPr>
            </w:pPr>
            <w:r>
              <w:rPr>
                <w:lang/>
              </w:rPr>
              <w:t>8</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Pr>
                <w:lang/>
              </w:rPr>
              <w:t xml:space="preserve">Стручна коференција за васпитаче </w:t>
            </w:r>
            <w:r>
              <w:t>„Средина за учење као извор грађења односа, интегрисаног учења и богаћења искустава детета“</w:t>
            </w:r>
          </w:p>
          <w:p w:rsidR="00FA2F09" w:rsidRDefault="00FA2F09" w:rsidP="00C8600C">
            <w:pPr>
              <w:jc w:val="center"/>
              <w:rPr>
                <w:lang/>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p>
          <w:p w:rsidR="00FA2F09" w:rsidRDefault="00FA2F09" w:rsidP="00C8600C">
            <w:pPr>
              <w:jc w:val="center"/>
              <w:rPr>
                <w:lang/>
              </w:rPr>
            </w:pPr>
            <w:r>
              <w:rPr>
                <w:lang/>
              </w:rPr>
              <w:t>М.Илић</w:t>
            </w:r>
          </w:p>
          <w:p w:rsidR="00FA2F09" w:rsidRDefault="00FA2F09" w:rsidP="00C8600C">
            <w:pPr>
              <w:jc w:val="center"/>
              <w:rPr>
                <w:lang/>
              </w:rPr>
            </w:pPr>
            <w:r>
              <w:rPr>
                <w:lang/>
              </w:rPr>
              <w:t>Б.Петровић</w:t>
            </w:r>
          </w:p>
          <w:p w:rsidR="00FA2F09" w:rsidRDefault="00FA2F09" w:rsidP="00C8600C">
            <w:pPr>
              <w:jc w:val="center"/>
              <w:rPr>
                <w:lang/>
              </w:rPr>
            </w:pPr>
            <w:r>
              <w:rPr>
                <w:lang/>
              </w:rPr>
              <w:t>Љ.Траиловић</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p>
          <w:p w:rsidR="00FA2F09" w:rsidRDefault="00FA2F09" w:rsidP="00C8600C">
            <w:pPr>
              <w:jc w:val="center"/>
              <w:rPr>
                <w:lang/>
              </w:rPr>
            </w:pPr>
            <w:r w:rsidRPr="009D60A4">
              <w:rPr>
                <w:lang/>
              </w:rPr>
              <w:t>18.4-21.4.</w:t>
            </w:r>
            <w:r>
              <w:rPr>
                <w:lang/>
              </w:rPr>
              <w:t>2019.</w:t>
            </w:r>
          </w:p>
          <w:p w:rsidR="00FA2F09" w:rsidRPr="009D60A4" w:rsidRDefault="00FA2F09" w:rsidP="00C8600C">
            <w:pPr>
              <w:jc w:val="center"/>
              <w:rPr>
                <w:lang/>
              </w:rPr>
            </w:pPr>
            <w:r>
              <w:rPr>
                <w:lang/>
              </w:rPr>
              <w:t>Кладово</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9D60A4" w:rsidRDefault="00FA2F09" w:rsidP="00C8600C">
            <w:pPr>
              <w:jc w:val="center"/>
              <w:rPr>
                <w:lang/>
              </w:rPr>
            </w:pPr>
            <w:r>
              <w:rPr>
                <w:lang/>
              </w:rP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9D60A4" w:rsidRDefault="00FA2F09" w:rsidP="00C8600C">
            <w:pPr>
              <w:jc w:val="center"/>
              <w:rPr>
                <w:lang/>
              </w:rPr>
            </w:pPr>
            <w:r>
              <w:rPr>
                <w:lang/>
              </w:rPr>
              <w:t>4</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r>
              <w:rPr>
                <w:lang/>
              </w:rPr>
              <w:t>Традиционални стручни сусрети за мед. сестре из области ПЗЗ</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Pr>
                <w:lang/>
              </w:rPr>
              <w:t>Гроздијанка Мирковић</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Pr>
                <w:lang/>
              </w:rPr>
              <w:t>9.5-11.5.2019. године</w:t>
            </w:r>
          </w:p>
          <w:p w:rsidR="00FA2F09" w:rsidRDefault="00FA2F09" w:rsidP="00C8600C">
            <w:pPr>
              <w:jc w:val="center"/>
              <w:rPr>
                <w:lang/>
              </w:rPr>
            </w:pPr>
            <w:r>
              <w:rPr>
                <w:lang/>
              </w:rPr>
              <w:t>Врњачка бања</w:t>
            </w:r>
          </w:p>
          <w:p w:rsidR="00FA2F09" w:rsidRDefault="00FA2F09" w:rsidP="00C8600C">
            <w:pPr>
              <w:jc w:val="center"/>
              <w:rPr>
                <w:lang/>
              </w:rPr>
            </w:pP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rP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9D60A4" w:rsidRDefault="00FA2F09" w:rsidP="00C8600C">
            <w:pPr>
              <w:jc w:val="center"/>
              <w:rPr>
                <w:lang/>
              </w:rPr>
            </w:pPr>
            <w:r>
              <w:rPr>
                <w:lang/>
              </w:rPr>
              <w:t>4</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Pr="008E367E" w:rsidRDefault="00FA2F09" w:rsidP="00C8600C">
            <w:pPr>
              <w:jc w:val="center"/>
              <w:rPr>
                <w:lang/>
              </w:rPr>
            </w:pPr>
            <w:r w:rsidRPr="008E367E">
              <w:rPr>
                <w:lang/>
              </w:rPr>
              <w:t>Конференција „Деца и интернет</w:t>
            </w:r>
          </w:p>
          <w:p w:rsidR="00FA2F09" w:rsidRDefault="00FA2F09" w:rsidP="00C8600C">
            <w:pPr>
              <w:jc w:val="center"/>
              <w:rPr>
                <w:lang/>
              </w:rPr>
            </w:pPr>
            <w:r w:rsidRPr="008E367E">
              <w:rPr>
                <w:lang/>
              </w:rPr>
              <w:t>– паметно од почетка“</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Сузана Којадиновић</w:t>
            </w:r>
          </w:p>
          <w:p w:rsidR="00FA2F09" w:rsidRDefault="00FA2F09" w:rsidP="00C8600C">
            <w:pPr>
              <w:jc w:val="center"/>
              <w:rPr>
                <w:lang/>
              </w:rPr>
            </w:pPr>
            <w:r>
              <w:rPr>
                <w:lang/>
              </w:rPr>
              <w:t>Милица М.Милутиновић</w:t>
            </w:r>
          </w:p>
          <w:p w:rsidR="00FA2F09" w:rsidRDefault="00FA2F09" w:rsidP="00C8600C">
            <w:pPr>
              <w:jc w:val="center"/>
              <w:rPr>
                <w:lang/>
              </w:rPr>
            </w:pP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Pr>
                <w:lang/>
              </w:rPr>
              <w:t>16.5.2019.године</w:t>
            </w:r>
          </w:p>
          <w:p w:rsidR="00FA2F09" w:rsidRDefault="00FA2F09" w:rsidP="00C8600C">
            <w:pPr>
              <w:jc w:val="center"/>
              <w:rPr>
                <w:lang/>
              </w:rPr>
            </w:pPr>
            <w:r>
              <w:rPr>
                <w:lang/>
              </w:rPr>
              <w:t>Београд</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8E367E" w:rsidRDefault="00FA2F09" w:rsidP="00C8600C">
            <w:pPr>
              <w:jc w:val="center"/>
              <w:rPr>
                <w:lang/>
              </w:rPr>
            </w:pPr>
            <w:r>
              <w:rPr>
                <w:lang/>
              </w:rP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8E367E" w:rsidRDefault="00FA2F09" w:rsidP="00C8600C">
            <w:pPr>
              <w:jc w:val="center"/>
              <w:rPr>
                <w:lang/>
              </w:rPr>
            </w:pPr>
            <w:r>
              <w:rPr>
                <w:lang/>
              </w:rPr>
              <w:t>1</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r>
              <w:rPr>
                <w:lang/>
              </w:rPr>
              <w:t xml:space="preserve">Трибина „Монтесори педагогија у предшколским установама“ </w:t>
            </w:r>
          </w:p>
          <w:p w:rsidR="00FA2F09" w:rsidRDefault="00FA2F09" w:rsidP="00C8600C">
            <w:pPr>
              <w:jc w:val="center"/>
              <w:rPr>
                <w:lang/>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Pr>
                <w:lang/>
              </w:rPr>
              <w:t>Милица Обрадовић</w:t>
            </w:r>
          </w:p>
          <w:p w:rsidR="00FA2F09" w:rsidRDefault="00FA2F09" w:rsidP="00C8600C">
            <w:pPr>
              <w:jc w:val="center"/>
              <w:rPr>
                <w:lang/>
              </w:rPr>
            </w:pPr>
            <w:r>
              <w:rPr>
                <w:lang/>
              </w:rPr>
              <w:t>Ивана Николић</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Pr>
                <w:lang/>
              </w:rPr>
              <w:t>18.5.2019.године</w:t>
            </w:r>
          </w:p>
          <w:p w:rsidR="00FA2F09" w:rsidRDefault="00FA2F09" w:rsidP="00C8600C">
            <w:pPr>
              <w:jc w:val="center"/>
              <w:rPr>
                <w:lang/>
              </w:rPr>
            </w:pPr>
            <w:r>
              <w:rPr>
                <w:lang/>
              </w:rPr>
              <w:t>Крагујевац</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Pr="008E367E" w:rsidRDefault="00FA2F09" w:rsidP="00C8600C">
            <w:pPr>
              <w:jc w:val="center"/>
              <w:rPr>
                <w:lang/>
              </w:rPr>
            </w:pPr>
            <w:r>
              <w:rPr>
                <w:lang/>
              </w:rP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8E367E" w:rsidRDefault="00FA2F09" w:rsidP="00C8600C">
            <w:pPr>
              <w:jc w:val="center"/>
              <w:rPr>
                <w:lang/>
              </w:rPr>
            </w:pPr>
            <w:r>
              <w:rPr>
                <w:lang/>
              </w:rPr>
              <w:t>1</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rPr>
                <w:lang/>
              </w:rPr>
              <w:t>Семинар „Наш вртић гради добре односе“, Крагујевац</w:t>
            </w:r>
          </w:p>
          <w:p w:rsidR="00FA2F09" w:rsidRPr="002B5A57" w:rsidRDefault="00FA2F09" w:rsidP="00C8600C">
            <w:pPr>
              <w:jc w:val="center"/>
              <w:rPr>
                <w:lang/>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rPr>
                <w:lang/>
              </w:rPr>
            </w:pPr>
          </w:p>
          <w:p w:rsidR="00FA2F09" w:rsidRDefault="00FA2F09" w:rsidP="00C8600C">
            <w:pPr>
              <w:jc w:val="center"/>
            </w:pPr>
            <w:r>
              <w:rPr>
                <w:lang/>
              </w:rPr>
              <w:t>Наташа Павловић</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rPr>
            </w:pPr>
            <w:r>
              <w:rPr>
                <w:lang/>
              </w:rPr>
              <w:t>25.5.2019.</w:t>
            </w:r>
          </w:p>
          <w:p w:rsidR="00FA2F09" w:rsidRDefault="00FA2F09" w:rsidP="00C8600C">
            <w:pPr>
              <w:jc w:val="center"/>
            </w:pPr>
            <w:r>
              <w:rPr>
                <w:lang/>
              </w:rPr>
              <w:t>Крагујевац</w:t>
            </w:r>
          </w:p>
          <w:p w:rsidR="00FA2F09" w:rsidRPr="002B5A57" w:rsidRDefault="00FA2F09" w:rsidP="00C8600C">
            <w:pPr>
              <w:jc w:val="center"/>
              <w:rPr>
                <w:lang/>
              </w:rPr>
            </w:pP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9D60A4" w:rsidRDefault="00FA2F09" w:rsidP="00C8600C">
            <w:pPr>
              <w:jc w:val="center"/>
              <w:rPr>
                <w:lang/>
              </w:rPr>
            </w:pPr>
            <w:r>
              <w:rPr>
                <w:lang/>
              </w:rP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9D60A4" w:rsidRDefault="00FA2F09" w:rsidP="00C8600C">
            <w:pPr>
              <w:jc w:val="center"/>
              <w:rPr>
                <w:lang/>
              </w:rPr>
            </w:pPr>
            <w:r>
              <w:rPr>
                <w:lang/>
              </w:rPr>
              <w:t>8</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r>
              <w:rPr>
                <w:lang/>
              </w:rPr>
              <w:t>Стручна коференција за медицинске сестре васпитаче</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Pr>
                <w:lang/>
              </w:rPr>
              <w:t>Милица Стојановић, Катарина Дугић</w:t>
            </w:r>
          </w:p>
          <w:p w:rsidR="00FA2F09" w:rsidRDefault="00FA2F09" w:rsidP="00C8600C">
            <w:pPr>
              <w:jc w:val="center"/>
              <w:rPr>
                <w:lang/>
              </w:rPr>
            </w:pP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p>
          <w:p w:rsidR="00FA2F09" w:rsidRDefault="00FA2F09" w:rsidP="00C8600C">
            <w:pPr>
              <w:jc w:val="center"/>
              <w:rPr>
                <w:lang/>
              </w:rPr>
            </w:pPr>
            <w:r>
              <w:rPr>
                <w:lang/>
              </w:rPr>
              <w:t>30.5.2019 – 2.6.2019.</w:t>
            </w:r>
          </w:p>
          <w:p w:rsidR="00FA2F09" w:rsidRDefault="00FA2F09" w:rsidP="00C8600C">
            <w:pPr>
              <w:jc w:val="center"/>
              <w:rPr>
                <w:lang/>
              </w:rPr>
            </w:pPr>
            <w:r>
              <w:rPr>
                <w:lang/>
              </w:rPr>
              <w:t>Крагујевац Шумарице</w:t>
            </w:r>
          </w:p>
          <w:p w:rsidR="00FA2F09" w:rsidRDefault="00FA2F09" w:rsidP="00C8600C">
            <w:pPr>
              <w:jc w:val="center"/>
              <w:rPr>
                <w:lang/>
              </w:rPr>
            </w:pP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rP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6362AA" w:rsidRDefault="00FA2F09" w:rsidP="00C8600C">
            <w:pPr>
              <w:jc w:val="center"/>
              <w:rPr>
                <w:lang/>
              </w:rPr>
            </w:pPr>
            <w:r>
              <w:rPr>
                <w:lang/>
              </w:rPr>
              <w:t>4</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r>
              <w:rPr>
                <w:lang/>
              </w:rPr>
              <w:t xml:space="preserve">Хоризонтална размене мед.сестара васпитача Краљево </w:t>
            </w:r>
          </w:p>
          <w:p w:rsidR="00FA2F09" w:rsidRDefault="00FA2F09" w:rsidP="00C8600C">
            <w:pPr>
              <w:jc w:val="center"/>
              <w:rPr>
                <w:lang/>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Јелена Тимотијевић</w:t>
            </w:r>
          </w:p>
          <w:p w:rsidR="00FA2F09" w:rsidRDefault="00FA2F09" w:rsidP="00C8600C">
            <w:pPr>
              <w:jc w:val="center"/>
              <w:rPr>
                <w:lang/>
              </w:rPr>
            </w:pPr>
            <w:r>
              <w:t>Љубина Траиловић</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rPr>
            </w:pPr>
            <w:r>
              <w:rPr>
                <w:lang/>
              </w:rPr>
              <w:t xml:space="preserve">26.5.2019. </w:t>
            </w:r>
          </w:p>
          <w:p w:rsidR="00FA2F09" w:rsidRDefault="00FA2F09" w:rsidP="00C8600C">
            <w:pPr>
              <w:jc w:val="center"/>
              <w:rPr>
                <w:lang/>
              </w:rPr>
            </w:pPr>
            <w:r>
              <w:rPr>
                <w:lang/>
              </w:rPr>
              <w:t>Краљево</w:t>
            </w:r>
          </w:p>
          <w:p w:rsidR="00FA2F09" w:rsidRDefault="00FA2F09" w:rsidP="00C8600C">
            <w:pPr>
              <w:jc w:val="center"/>
              <w:rPr>
                <w:lang/>
              </w:rPr>
            </w:pP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232CF5" w:rsidRDefault="00FA2F09" w:rsidP="00C8600C">
            <w:pPr>
              <w:jc w:val="center"/>
              <w:rPr>
                <w:lang/>
              </w:rPr>
            </w:pPr>
            <w:r>
              <w:rPr>
                <w:lang/>
              </w:rP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232CF5" w:rsidRDefault="00FA2F09" w:rsidP="00C8600C">
            <w:pPr>
              <w:jc w:val="center"/>
              <w:rPr>
                <w:lang/>
              </w:rPr>
            </w:pPr>
            <w:r>
              <w:rPr>
                <w:lang/>
              </w:rPr>
              <w:t>4</w:t>
            </w:r>
          </w:p>
        </w:tc>
      </w:tr>
    </w:tbl>
    <w:p w:rsidR="00146216" w:rsidRDefault="00146216" w:rsidP="00146216">
      <w:pPr>
        <w:rPr>
          <w:lang/>
        </w:rPr>
      </w:pPr>
    </w:p>
    <w:p w:rsidR="00417699" w:rsidRPr="00417699" w:rsidRDefault="00417699" w:rsidP="00146216">
      <w:pPr>
        <w:rPr>
          <w:b/>
          <w:lang/>
        </w:rPr>
      </w:pPr>
    </w:p>
    <w:p w:rsidR="00146216" w:rsidRDefault="00146216" w:rsidP="00146216">
      <w:pPr>
        <w:rPr>
          <w:b/>
          <w:lang w:val="sr-Cyrl-CS"/>
        </w:rPr>
      </w:pPr>
      <w:r w:rsidRPr="00F86E71">
        <w:rPr>
          <w:b/>
          <w:lang w:val="en-US"/>
        </w:rPr>
        <w:t>I</w:t>
      </w:r>
      <w:r w:rsidR="004B71FA">
        <w:rPr>
          <w:b/>
          <w:lang w:val="en-US"/>
        </w:rPr>
        <w:t>X</w:t>
      </w:r>
      <w:r w:rsidR="009F59B2">
        <w:rPr>
          <w:b/>
          <w:lang w:val="sr-Cyrl-CS"/>
        </w:rPr>
        <w:t>ТИМ</w:t>
      </w:r>
      <w:r w:rsidRPr="00F86E71">
        <w:rPr>
          <w:b/>
          <w:lang w:val="sr-Cyrl-CS"/>
        </w:rPr>
        <w:t xml:space="preserve"> ЗА САМОВРЕДНОВАЊЕ</w:t>
      </w:r>
    </w:p>
    <w:p w:rsidR="00355968" w:rsidRPr="00F41D33" w:rsidRDefault="00355968" w:rsidP="00355968">
      <w:pPr>
        <w:rPr>
          <w:lang/>
        </w:rPr>
      </w:pPr>
      <w:r>
        <w:t xml:space="preserve">На васпитно-образовном већу за  </w:t>
      </w:r>
      <w:r w:rsidRPr="00F41D33">
        <w:rPr>
          <w:b/>
        </w:rPr>
        <w:t>чланове Тима за самовредновање</w:t>
      </w:r>
      <w:r w:rsidRPr="00CF0368">
        <w:t xml:space="preserve"> су изабрани: </w:t>
      </w:r>
    </w:p>
    <w:p w:rsidR="00355968" w:rsidRPr="00CF0368" w:rsidRDefault="00355968" w:rsidP="00A207F2">
      <w:pPr>
        <w:numPr>
          <w:ilvl w:val="0"/>
          <w:numId w:val="7"/>
        </w:numPr>
        <w:contextualSpacing/>
      </w:pPr>
      <w:r w:rsidRPr="00CF0368">
        <w:t xml:space="preserve">Ивана Цветковић – руководилац тима </w:t>
      </w:r>
    </w:p>
    <w:p w:rsidR="00355968" w:rsidRPr="00CF0368" w:rsidRDefault="00355968" w:rsidP="00A207F2">
      <w:pPr>
        <w:numPr>
          <w:ilvl w:val="0"/>
          <w:numId w:val="7"/>
        </w:numPr>
      </w:pPr>
      <w:r w:rsidRPr="00CF0368">
        <w:t>Сузана Којадиновић– члан, предс. СА цел.боравка</w:t>
      </w:r>
    </w:p>
    <w:p w:rsidR="00355968" w:rsidRPr="00CF0368" w:rsidRDefault="00355968" w:rsidP="00A207F2">
      <w:pPr>
        <w:numPr>
          <w:ilvl w:val="0"/>
          <w:numId w:val="7"/>
        </w:numPr>
      </w:pPr>
      <w:r w:rsidRPr="00CF0368">
        <w:t>Маријана Николић-члан, предс.СА ППП</w:t>
      </w:r>
    </w:p>
    <w:p w:rsidR="00355968" w:rsidRPr="00CF0368" w:rsidRDefault="00355968" w:rsidP="00A207F2">
      <w:pPr>
        <w:numPr>
          <w:ilvl w:val="0"/>
          <w:numId w:val="7"/>
        </w:numPr>
      </w:pPr>
      <w:r w:rsidRPr="00CF0368">
        <w:t>Јелена Тимотијевић – члан, предс. СА мед.сестара</w:t>
      </w:r>
    </w:p>
    <w:p w:rsidR="00355968" w:rsidRPr="00CF0368" w:rsidRDefault="00355968" w:rsidP="00A207F2">
      <w:pPr>
        <w:numPr>
          <w:ilvl w:val="0"/>
          <w:numId w:val="7"/>
        </w:numPr>
      </w:pPr>
      <w:r>
        <w:t>Сања  Милошевић</w:t>
      </w:r>
      <w:r>
        <w:rPr>
          <w:lang/>
        </w:rPr>
        <w:t xml:space="preserve"> – члан предс.СР</w:t>
      </w:r>
    </w:p>
    <w:p w:rsidR="00355968" w:rsidRPr="00C74542" w:rsidRDefault="00355968" w:rsidP="00A207F2">
      <w:pPr>
        <w:numPr>
          <w:ilvl w:val="0"/>
          <w:numId w:val="7"/>
        </w:numPr>
      </w:pPr>
      <w:r>
        <w:t>Душан Ђоковић</w:t>
      </w:r>
      <w:r>
        <w:rPr>
          <w:lang/>
        </w:rPr>
        <w:t xml:space="preserve"> – члан предс. ЛС</w:t>
      </w:r>
    </w:p>
    <w:p w:rsidR="00355968" w:rsidRDefault="00355968" w:rsidP="00146216">
      <w:pPr>
        <w:rPr>
          <w:b/>
          <w:lang w:val="sr-Cyrl-CS"/>
        </w:rPr>
      </w:pPr>
    </w:p>
    <w:p w:rsidR="00C8600C" w:rsidRPr="009F59B2" w:rsidRDefault="00C8600C" w:rsidP="009F59B2">
      <w:pPr>
        <w:pStyle w:val="ListParagraph"/>
        <w:numPr>
          <w:ilvl w:val="0"/>
          <w:numId w:val="11"/>
        </w:numPr>
        <w:jc w:val="center"/>
        <w:rPr>
          <w:sz w:val="28"/>
          <w:szCs w:val="28"/>
        </w:rPr>
      </w:pPr>
      <w:r w:rsidRPr="00417699">
        <w:rPr>
          <w:sz w:val="28"/>
          <w:szCs w:val="28"/>
        </w:rPr>
        <w:t>Годишњи извештај о раду Тима за самовредновање за 2018/2019.годину</w:t>
      </w:r>
    </w:p>
    <w:tbl>
      <w:tblPr>
        <w:tblStyle w:val="TableGrid"/>
        <w:tblW w:w="0" w:type="auto"/>
        <w:tblInd w:w="-185" w:type="dxa"/>
        <w:tblLook w:val="04A0"/>
      </w:tblPr>
      <w:tblGrid>
        <w:gridCol w:w="2100"/>
        <w:gridCol w:w="1578"/>
        <w:gridCol w:w="1912"/>
        <w:gridCol w:w="1611"/>
        <w:gridCol w:w="2560"/>
      </w:tblGrid>
      <w:tr w:rsidR="00C8600C" w:rsidTr="00C8600C">
        <w:tc>
          <w:tcPr>
            <w:tcW w:w="2230" w:type="dxa"/>
            <w:tcBorders>
              <w:top w:val="single" w:sz="4" w:space="0" w:color="auto"/>
              <w:left w:val="single" w:sz="4" w:space="0" w:color="auto"/>
              <w:bottom w:val="single" w:sz="4" w:space="0" w:color="auto"/>
              <w:right w:val="single" w:sz="4" w:space="0" w:color="auto"/>
            </w:tcBorders>
            <w:hideMark/>
          </w:tcPr>
          <w:p w:rsidR="00C8600C" w:rsidRDefault="00C8600C" w:rsidP="00C8600C">
            <w:r>
              <w:t>Активност</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Датум и место</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Носиоци</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Укључене особе</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Начин остваривања</w:t>
            </w:r>
          </w:p>
        </w:tc>
      </w:tr>
      <w:tr w:rsidR="00C8600C" w:rsidTr="00C8600C">
        <w:tc>
          <w:tcPr>
            <w:tcW w:w="2230" w:type="dxa"/>
            <w:tcBorders>
              <w:top w:val="single" w:sz="4" w:space="0" w:color="auto"/>
              <w:left w:val="single" w:sz="4" w:space="0" w:color="auto"/>
              <w:bottom w:val="single" w:sz="4" w:space="0" w:color="auto"/>
              <w:right w:val="single" w:sz="4" w:space="0" w:color="auto"/>
            </w:tcBorders>
            <w:hideMark/>
          </w:tcPr>
          <w:p w:rsidR="00C8600C" w:rsidRDefault="00C8600C" w:rsidP="00C8600C">
            <w:r>
              <w:t xml:space="preserve">Заједнички састанак Тимова и подношење извештаја </w:t>
            </w:r>
          </w:p>
          <w:p w:rsidR="00C8600C" w:rsidRDefault="00C8600C" w:rsidP="00C8600C">
            <w:r>
              <w:t>Израда Плана рада Тима за самовредновање</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28.08.2018.</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 и директор</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Одређивање активности везане за рад Тима</w:t>
            </w:r>
          </w:p>
        </w:tc>
      </w:tr>
      <w:tr w:rsidR="00C8600C" w:rsidTr="00C8600C">
        <w:tc>
          <w:tcPr>
            <w:tcW w:w="2230" w:type="dxa"/>
            <w:tcBorders>
              <w:top w:val="single" w:sz="4" w:space="0" w:color="auto"/>
              <w:left w:val="single" w:sz="4" w:space="0" w:color="auto"/>
              <w:bottom w:val="single" w:sz="4" w:space="0" w:color="auto"/>
              <w:right w:val="single" w:sz="4" w:space="0" w:color="auto"/>
            </w:tcBorders>
            <w:hideMark/>
          </w:tcPr>
          <w:p w:rsidR="00C8600C" w:rsidRDefault="00C8600C" w:rsidP="00C8600C">
            <w:r>
              <w:t>-Предлагање предмета самовредновања /област квалитета</w:t>
            </w:r>
          </w:p>
          <w:p w:rsidR="00C8600C" w:rsidRDefault="00C8600C" w:rsidP="00C8600C">
            <w:r>
              <w:t>-Израда Плана самовредновања</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5.09.2018.</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Сви васпитачи и медицинске сестре васпитачи</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-Техника Дрво живота</w:t>
            </w:r>
          </w:p>
          <w:p w:rsidR="00C8600C" w:rsidRDefault="00C8600C" w:rsidP="00C8600C">
            <w:r>
              <w:t>-Одређивање активности везане за самовредновање области Управљање и организација</w:t>
            </w:r>
          </w:p>
        </w:tc>
      </w:tr>
      <w:tr w:rsidR="00C8600C" w:rsidTr="00C8600C">
        <w:tc>
          <w:tcPr>
            <w:tcW w:w="2230" w:type="dxa"/>
            <w:tcBorders>
              <w:top w:val="single" w:sz="4" w:space="0" w:color="auto"/>
              <w:left w:val="single" w:sz="4" w:space="0" w:color="auto"/>
              <w:bottom w:val="single" w:sz="4" w:space="0" w:color="auto"/>
              <w:right w:val="single" w:sz="4" w:space="0" w:color="auto"/>
            </w:tcBorders>
            <w:hideMark/>
          </w:tcPr>
          <w:p w:rsidR="00C8600C" w:rsidRDefault="00C8600C" w:rsidP="00C8600C">
            <w:r>
              <w:t>-Преглед докумената установе (ГП,РП,ПП) у оквиру стандарда 4.1.Планирање рада установе је у функцији њеног развоја</w:t>
            </w:r>
          </w:p>
          <w:p w:rsidR="00C8600C" w:rsidRDefault="00C8600C" w:rsidP="00C8600C">
            <w:r>
              <w:t>-Преглед Акта о систематизацији радних места</w:t>
            </w:r>
          </w:p>
          <w:p w:rsidR="00C8600C" w:rsidRDefault="00C8600C" w:rsidP="00C8600C">
            <w:r>
              <w:t>-Израда упитника за самопроцену компетенција васпитача</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28.10.2018.</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Анализа, дискусија о прегледаној документацији и израда упитника у сарадњи са руководиоцем Тима за професионални развој</w:t>
            </w:r>
          </w:p>
        </w:tc>
      </w:tr>
      <w:tr w:rsidR="00C8600C" w:rsidTr="00C8600C">
        <w:tc>
          <w:tcPr>
            <w:tcW w:w="2230" w:type="dxa"/>
            <w:tcBorders>
              <w:top w:val="single" w:sz="4" w:space="0" w:color="auto"/>
              <w:left w:val="single" w:sz="4" w:space="0" w:color="auto"/>
              <w:bottom w:val="single" w:sz="4" w:space="0" w:color="auto"/>
              <w:right w:val="single" w:sz="4" w:space="0" w:color="auto"/>
            </w:tcBorders>
            <w:hideMark/>
          </w:tcPr>
          <w:p w:rsidR="00C8600C" w:rsidRDefault="00C8600C" w:rsidP="00C8600C">
            <w:r>
              <w:t>-Преглед документације (записници са састанака стручних актива и тимова) у оквиру стандарда 4.1.Планирање рада установе је у функцији њеног развоја</w:t>
            </w:r>
          </w:p>
          <w:p w:rsidR="00C8600C" w:rsidRDefault="00C8600C" w:rsidP="00C8600C">
            <w:r>
              <w:t>-Преглед упитника за самопроцену компетенција васпитача и Одлука о формирању стручних Актива и Тимова</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30.11.2018.</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Непосредан увид, анализа и дискусија</w:t>
            </w:r>
          </w:p>
        </w:tc>
      </w:tr>
      <w:tr w:rsidR="00C8600C" w:rsidTr="00C8600C">
        <w:tc>
          <w:tcPr>
            <w:tcW w:w="2230" w:type="dxa"/>
            <w:tcBorders>
              <w:top w:val="single" w:sz="4" w:space="0" w:color="auto"/>
              <w:left w:val="single" w:sz="4" w:space="0" w:color="auto"/>
              <w:bottom w:val="single" w:sz="4" w:space="0" w:color="auto"/>
              <w:right w:val="single" w:sz="4" w:space="0" w:color="auto"/>
            </w:tcBorders>
            <w:hideMark/>
          </w:tcPr>
          <w:p w:rsidR="00C8600C" w:rsidRDefault="00C8600C" w:rsidP="00C8600C">
            <w:r>
              <w:t>-Израда анкета за васпитаче и медицинске сестре васпитаче у оквиру стандарда 4.2.Организација рада установе је ефикасна и делотворна</w:t>
            </w:r>
          </w:p>
          <w:p w:rsidR="00C8600C" w:rsidRDefault="00C8600C" w:rsidP="00C8600C">
            <w:r>
              <w:t>-Преглед педагошке документације о примени материјално-техничких ресурса у ВОР-у у оквиру стандарда 4.2.Орданизација рада установе је ефикасна и делотворна</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26.12.2018.</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Израда Анкете</w:t>
            </w:r>
          </w:p>
          <w:p w:rsidR="00C8600C" w:rsidRDefault="00C8600C" w:rsidP="00C8600C">
            <w:r>
              <w:t>Анализа и дискусија о прегледаној документацији</w:t>
            </w:r>
          </w:p>
        </w:tc>
      </w:tr>
      <w:tr w:rsidR="00C8600C" w:rsidTr="00C8600C">
        <w:tc>
          <w:tcPr>
            <w:tcW w:w="2230" w:type="dxa"/>
            <w:tcBorders>
              <w:top w:val="single" w:sz="4" w:space="0" w:color="auto"/>
              <w:left w:val="single" w:sz="4" w:space="0" w:color="auto"/>
              <w:bottom w:val="single" w:sz="4" w:space="0" w:color="auto"/>
              <w:right w:val="single" w:sz="4" w:space="0" w:color="auto"/>
            </w:tcBorders>
            <w:hideMark/>
          </w:tcPr>
          <w:p w:rsidR="00C8600C" w:rsidRDefault="00C8600C" w:rsidP="00C8600C">
            <w:r>
              <w:t>-Анализа анкете за васпитаче и медисинске сестре васпитаче у оквиру стандарда 4.2 Организација рада установе је ефикасна и делотворна</w:t>
            </w:r>
          </w:p>
          <w:p w:rsidR="00C8600C" w:rsidRDefault="00C8600C" w:rsidP="00C8600C">
            <w:r>
              <w:t>-Преглед Годишњег плана рада и извештаја о раду установе и раду директора о сарадњи са локалном заједницом у оквиру стандарда 4.2 Организација рада установе је ефикасна и делотворна</w:t>
            </w:r>
          </w:p>
          <w:p w:rsidR="00C8600C" w:rsidRDefault="00C8600C" w:rsidP="00C8600C">
            <w:r>
              <w:t>-преглед спецификација о набавци дигиталних уређаја (лаптопова, пројектор, видео бим...)</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23.01.2019.</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Анализа и дискусија о прегледаној документацији и о резултатима анкете</w:t>
            </w:r>
          </w:p>
        </w:tc>
      </w:tr>
      <w:tr w:rsidR="00C8600C" w:rsidTr="00C8600C">
        <w:tc>
          <w:tcPr>
            <w:tcW w:w="2230" w:type="dxa"/>
            <w:tcBorders>
              <w:top w:val="single" w:sz="4" w:space="0" w:color="auto"/>
              <w:left w:val="single" w:sz="4" w:space="0" w:color="auto"/>
              <w:bottom w:val="single" w:sz="4" w:space="0" w:color="auto"/>
              <w:right w:val="single" w:sz="4" w:space="0" w:color="auto"/>
            </w:tcBorders>
            <w:hideMark/>
          </w:tcPr>
          <w:p w:rsidR="00C8600C" w:rsidRDefault="00C8600C" w:rsidP="00C8600C">
            <w:r>
              <w:t>Израда Полугодишњег извештаја о раду Тима за самовредновање</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25.01.2019.</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Подношење извештаја</w:t>
            </w:r>
          </w:p>
        </w:tc>
      </w:tr>
      <w:tr w:rsidR="00C8600C" w:rsidTr="00C8600C">
        <w:tc>
          <w:tcPr>
            <w:tcW w:w="2230" w:type="dxa"/>
            <w:tcBorders>
              <w:top w:val="single" w:sz="4" w:space="0" w:color="auto"/>
              <w:left w:val="single" w:sz="4" w:space="0" w:color="auto"/>
              <w:bottom w:val="single" w:sz="4" w:space="0" w:color="auto"/>
              <w:right w:val="single" w:sz="4" w:space="0" w:color="auto"/>
            </w:tcBorders>
            <w:hideMark/>
          </w:tcPr>
          <w:p w:rsidR="00C8600C" w:rsidRDefault="00C8600C" w:rsidP="00C8600C">
            <w:r>
              <w:t>Преглед документације Тима за професионални развој установе</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21.02.2019.</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  за самовредновање и Тима за професионални развој установе</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Аналитирање извештаја Тима за професионални развој установе</w:t>
            </w:r>
          </w:p>
        </w:tc>
      </w:tr>
      <w:tr w:rsidR="00C8600C" w:rsidTr="00C8600C">
        <w:tc>
          <w:tcPr>
            <w:tcW w:w="2230" w:type="dxa"/>
            <w:tcBorders>
              <w:top w:val="single" w:sz="4" w:space="0" w:color="auto"/>
              <w:left w:val="single" w:sz="4" w:space="0" w:color="auto"/>
              <w:bottom w:val="single" w:sz="4" w:space="0" w:color="auto"/>
              <w:right w:val="single" w:sz="4" w:space="0" w:color="auto"/>
            </w:tcBorders>
            <w:hideMark/>
          </w:tcPr>
          <w:p w:rsidR="00C8600C" w:rsidRDefault="00C8600C" w:rsidP="00C8600C">
            <w:r>
              <w:t>Преглед документације о извештајима са састанака Педагошког колегијума, Савета родитеља, ВОВ</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19.03.2019.</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Извештај о прегледаној документацији</w:t>
            </w:r>
          </w:p>
        </w:tc>
      </w:tr>
      <w:tr w:rsidR="00C8600C" w:rsidTr="00C8600C">
        <w:tc>
          <w:tcPr>
            <w:tcW w:w="2230" w:type="dxa"/>
            <w:tcBorders>
              <w:top w:val="single" w:sz="4" w:space="0" w:color="auto"/>
              <w:left w:val="single" w:sz="4" w:space="0" w:color="auto"/>
              <w:bottom w:val="single" w:sz="4" w:space="0" w:color="auto"/>
              <w:right w:val="single" w:sz="4" w:space="0" w:color="auto"/>
            </w:tcBorders>
            <w:hideMark/>
          </w:tcPr>
          <w:p w:rsidR="00C8600C" w:rsidRDefault="00C8600C" w:rsidP="00C8600C">
            <w:r>
              <w:t>-Израда анкета за васпитаче и медицинске сестре  васпитаче у оквиру стандарда 4.3 Руковођење директора је у функцији унапређивања рада и у оквиру стандарда 4.4 Лидерско деловање директора омогућава развој установе</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8.04.2019.</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Израда анкете</w:t>
            </w:r>
          </w:p>
        </w:tc>
      </w:tr>
      <w:tr w:rsidR="00C8600C" w:rsidTr="00C8600C">
        <w:tc>
          <w:tcPr>
            <w:tcW w:w="2230" w:type="dxa"/>
            <w:tcBorders>
              <w:top w:val="single" w:sz="4" w:space="0" w:color="auto"/>
              <w:left w:val="single" w:sz="4" w:space="0" w:color="auto"/>
              <w:bottom w:val="single" w:sz="4" w:space="0" w:color="auto"/>
              <w:right w:val="single" w:sz="4" w:space="0" w:color="auto"/>
            </w:tcBorders>
          </w:tcPr>
          <w:p w:rsidR="00C8600C" w:rsidRDefault="00C8600C" w:rsidP="00C8600C"/>
          <w:p w:rsidR="00C8600C" w:rsidRDefault="00C8600C" w:rsidP="00C8600C">
            <w:r>
              <w:t>-Преглед портфолиа директора</w:t>
            </w:r>
          </w:p>
          <w:p w:rsidR="00C8600C" w:rsidRDefault="00C8600C" w:rsidP="00C8600C">
            <w:r>
              <w:t>- Израда анкете  оквиру стандарда 4.4 Лидерско деловање директора омогућава развој установе</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9.05.2019.</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 директор</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Анализа и дискусија о прегледаној анкети</w:t>
            </w:r>
          </w:p>
          <w:p w:rsidR="00C8600C" w:rsidRDefault="00C8600C" w:rsidP="00C8600C">
            <w:r>
              <w:t>Извештај о прегледаној документацији</w:t>
            </w:r>
          </w:p>
        </w:tc>
      </w:tr>
      <w:tr w:rsidR="00C8600C" w:rsidTr="00C8600C">
        <w:tc>
          <w:tcPr>
            <w:tcW w:w="2230" w:type="dxa"/>
            <w:tcBorders>
              <w:top w:val="single" w:sz="4" w:space="0" w:color="auto"/>
              <w:left w:val="single" w:sz="4" w:space="0" w:color="auto"/>
              <w:bottom w:val="single" w:sz="4" w:space="0" w:color="auto"/>
              <w:right w:val="single" w:sz="4" w:space="0" w:color="auto"/>
            </w:tcBorders>
          </w:tcPr>
          <w:p w:rsidR="00C8600C" w:rsidRDefault="00C8600C" w:rsidP="00C8600C">
            <w:r>
              <w:t>-Анализа анкете у оквиру стандарда4.3</w:t>
            </w:r>
          </w:p>
          <w:p w:rsidR="00C8600C" w:rsidRDefault="00C8600C" w:rsidP="00C8600C">
            <w:r>
              <w:t>-Анализа анкете у оквиру стандарда 4.4</w:t>
            </w:r>
          </w:p>
          <w:p w:rsidR="00C8600C" w:rsidRDefault="00C8600C" w:rsidP="00C8600C">
            <w:r>
              <w:t>-Израда Годишњег извештаја о раду Тима за самовредновање</w:t>
            </w:r>
          </w:p>
          <w:p w:rsidR="00C8600C" w:rsidRDefault="00C8600C" w:rsidP="00C8600C"/>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13.06.2019.</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 директор</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Анализа, дискусија, доношење мера и Годишњег извештаја</w:t>
            </w:r>
          </w:p>
        </w:tc>
      </w:tr>
      <w:tr w:rsidR="00C8600C" w:rsidTr="00C8600C">
        <w:tc>
          <w:tcPr>
            <w:tcW w:w="2230" w:type="dxa"/>
            <w:tcBorders>
              <w:top w:val="single" w:sz="4" w:space="0" w:color="auto"/>
              <w:left w:val="single" w:sz="4" w:space="0" w:color="auto"/>
              <w:bottom w:val="single" w:sz="4" w:space="0" w:color="auto"/>
              <w:right w:val="single" w:sz="4" w:space="0" w:color="auto"/>
            </w:tcBorders>
          </w:tcPr>
          <w:p w:rsidR="00C8600C" w:rsidRDefault="00C8600C" w:rsidP="00C8600C">
            <w:r>
              <w:t>-Предлагање мера за побољшање квалитета рада</w:t>
            </w:r>
          </w:p>
          <w:p w:rsidR="00C8600C" w:rsidRDefault="00C8600C" w:rsidP="00C8600C"/>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18.06.2019.</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 директор</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Договор и усаглашавање око мера</w:t>
            </w:r>
          </w:p>
        </w:tc>
      </w:tr>
    </w:tbl>
    <w:p w:rsidR="00C8600C" w:rsidRPr="00417699" w:rsidRDefault="00C8600C" w:rsidP="00C8600C">
      <w:pPr>
        <w:rPr>
          <w:lang/>
        </w:rPr>
      </w:pPr>
    </w:p>
    <w:p w:rsidR="00C8600C" w:rsidRDefault="00C8600C" w:rsidP="00C8600C">
      <w:pPr>
        <w:jc w:val="both"/>
      </w:pPr>
      <w:r>
        <w:t>Тим за самовредновање броји 6 чланова, од којих је три васпитача, једна медицинска сестра, један представник Савета родитеља и један представник Локалне самоуправе. Главни васпитач Маријана Николић је укључена у рад Тима и присуствује састанцима.</w:t>
      </w:r>
    </w:p>
    <w:p w:rsidR="00C8600C" w:rsidRDefault="00C8600C" w:rsidP="00C8600C">
      <w:pPr>
        <w:jc w:val="both"/>
      </w:pPr>
      <w:r>
        <w:t>Област самовредновања за школску 2018/2019.годину је одређена на основу технике Дрво живота. Током ове школске године самовреднујемо област „Управљање и организација“</w:t>
      </w:r>
    </w:p>
    <w:p w:rsidR="00C8600C" w:rsidRDefault="00C8600C" w:rsidP="00C8600C">
      <w:pPr>
        <w:jc w:val="both"/>
      </w:pPr>
      <w:r>
        <w:t xml:space="preserve">Током ове школске године Тим је имао састанке једном месечно. Одржано је састанака на којима су вредновани стандарди 4.1.Планирање рада установе је у функцији њеног развоја, 4.2.Организација рада установе је ефикасна и делотворна, 4.3.Руковођење директора је у функцији унапређивања рада и 4.4.Лидерско деловање директора омогућава развој установе. </w:t>
      </w:r>
    </w:p>
    <w:p w:rsidR="00C8600C" w:rsidRPr="00BD70D5" w:rsidRDefault="00C8600C" w:rsidP="00C8600C">
      <w:pPr>
        <w:jc w:val="both"/>
      </w:pPr>
      <w:r>
        <w:t>Два пута током године, у фебруару и јуну Тим за самовредновање предао је свој извештај о раду Тиму за унапређивање квалитета рада установе, на шта је Тим за обезбеђивање квалитета рада установе дао смернице и препоруке за даљи рад.</w:t>
      </w:r>
    </w:p>
    <w:p w:rsidR="00C8600C" w:rsidRPr="009B45CD" w:rsidRDefault="00C8600C" w:rsidP="00C8600C">
      <w:pPr>
        <w:jc w:val="both"/>
        <w:rPr>
          <w:lang/>
        </w:rPr>
      </w:pPr>
    </w:p>
    <w:p w:rsidR="00C8600C" w:rsidRPr="00417699" w:rsidRDefault="00C8600C" w:rsidP="00A207F2">
      <w:pPr>
        <w:pStyle w:val="ListParagraph"/>
        <w:numPr>
          <w:ilvl w:val="0"/>
          <w:numId w:val="11"/>
        </w:numPr>
        <w:jc w:val="both"/>
        <w:rPr>
          <w:b/>
          <w:sz w:val="28"/>
          <w:szCs w:val="28"/>
        </w:rPr>
      </w:pPr>
      <w:r w:rsidRPr="00417699">
        <w:rPr>
          <w:b/>
          <w:sz w:val="28"/>
          <w:szCs w:val="28"/>
        </w:rPr>
        <w:t>Закључак</w:t>
      </w:r>
    </w:p>
    <w:p w:rsidR="00C8600C" w:rsidRDefault="00C8600C" w:rsidP="00C8600C">
      <w:pPr>
        <w:jc w:val="both"/>
      </w:pPr>
    </w:p>
    <w:p w:rsidR="00C8600C" w:rsidRDefault="00C8600C" w:rsidP="00C8600C">
      <w:pPr>
        <w:jc w:val="both"/>
      </w:pPr>
      <w:r>
        <w:t xml:space="preserve">На основу самовредновања области </w:t>
      </w:r>
      <w:r w:rsidRPr="009F59B2">
        <w:rPr>
          <w:b/>
        </w:rPr>
        <w:t>Управљање и организација</w:t>
      </w:r>
      <w:r w:rsidR="009F59B2">
        <w:rPr>
          <w:lang/>
        </w:rPr>
        <w:t>,</w:t>
      </w:r>
      <w:r>
        <w:t xml:space="preserve"> Тим је дошао до следећег закључка:</w:t>
      </w:r>
    </w:p>
    <w:p w:rsidR="00C8600C" w:rsidRDefault="00C8600C" w:rsidP="00C8600C">
      <w:pPr>
        <w:pStyle w:val="NormalWeb"/>
        <w:spacing w:after="144"/>
        <w:jc w:val="both"/>
      </w:pPr>
      <w:r>
        <w:rPr>
          <w:b/>
          <w:bCs/>
          <w:color w:val="000000"/>
        </w:rPr>
        <w:t>4.1.Планирање рада установе је у функцији њеног развоја.</w:t>
      </w:r>
    </w:p>
    <w:p w:rsidR="00C8600C" w:rsidRDefault="00C8600C" w:rsidP="00C8600C">
      <w:pPr>
        <w:jc w:val="both"/>
      </w:pPr>
      <w:r>
        <w:t>Тим је кроз прегледану документацију увидео да су документа установе међусобно усклађена и да су израђена тимски, и у сарадњи свих кључник актера. Дефинисане су улоге и одговорности носилаца. Такође кроз прегледану документацију дошли смо до сазнања да се Развојни план заснива на разултатима процеса самовредновања и спољашњег вредновања.</w:t>
      </w:r>
    </w:p>
    <w:p w:rsidR="00C8600C" w:rsidRDefault="00C8600C" w:rsidP="00C8600C">
      <w:pPr>
        <w:pStyle w:val="NormalWeb"/>
        <w:spacing w:after="144"/>
        <w:jc w:val="both"/>
      </w:pPr>
      <w:r>
        <w:rPr>
          <w:b/>
          <w:bCs/>
          <w:color w:val="000000"/>
        </w:rPr>
        <w:t>4.2. Организација рада установе је ефикасна и делотворна.</w:t>
      </w:r>
    </w:p>
    <w:p w:rsidR="00C8600C" w:rsidRDefault="00C8600C" w:rsidP="00C8600C">
      <w:pPr>
        <w:pStyle w:val="NormalWeb"/>
        <w:spacing w:after="144"/>
        <w:jc w:val="both"/>
        <w:rPr>
          <w:color w:val="000000"/>
        </w:rPr>
      </w:pPr>
      <w:r>
        <w:t xml:space="preserve">Прегледом анкете за васпитаче и медицинске сестре васпитаче, као и одговарајуће документације дошли смо до сазнања да </w:t>
      </w:r>
      <w:r>
        <w:rPr>
          <w:color w:val="000000"/>
        </w:rPr>
        <w:t>директор иницира, успоставља и подржава сарадњу са локалном заједницом на различите начине, кроз разноврсне састанке, јавне манифестације.... , као и да ствара услове за коришћење дигиталних технологија кроз васпитно-образовани рад набавком одговарајућих средстава. Прегледом одговарајуће документац</w:t>
      </w:r>
      <w:r w:rsidR="009B45CD">
        <w:rPr>
          <w:color w:val="000000"/>
        </w:rPr>
        <w:t>ије ув</w:t>
      </w:r>
      <w:r w:rsidR="009B45CD">
        <w:rPr>
          <w:color w:val="000000"/>
          <w:lang/>
        </w:rPr>
        <w:t>и</w:t>
      </w:r>
      <w:r w:rsidR="009B45CD">
        <w:rPr>
          <w:color w:val="000000"/>
        </w:rPr>
        <w:t>д</w:t>
      </w:r>
      <w:r w:rsidR="009B45CD">
        <w:rPr>
          <w:color w:val="000000"/>
          <w:lang/>
        </w:rPr>
        <w:t>е</w:t>
      </w:r>
      <w:r>
        <w:rPr>
          <w:color w:val="000000"/>
        </w:rPr>
        <w:t xml:space="preserve">ли смо да су стручни Тимови и Активи формирани у складу са компетенцијама запослених. </w:t>
      </w:r>
    </w:p>
    <w:p w:rsidR="00C8600C" w:rsidRDefault="00C8600C" w:rsidP="00C8600C">
      <w:pPr>
        <w:pStyle w:val="NormalWeb"/>
        <w:spacing w:after="144"/>
        <w:jc w:val="both"/>
      </w:pPr>
      <w:r>
        <w:rPr>
          <w:b/>
          <w:bCs/>
          <w:color w:val="000000"/>
        </w:rPr>
        <w:t>4.3. Руковођење директора је у функцији унапређивања радаустанове</w:t>
      </w:r>
    </w:p>
    <w:p w:rsidR="00C8600C" w:rsidRDefault="00C8600C" w:rsidP="00C8600C">
      <w:pPr>
        <w:pStyle w:val="NormalWeb"/>
        <w:spacing w:after="144"/>
        <w:jc w:val="both"/>
      </w:pPr>
      <w:r>
        <w:t>У оквиру  овог стандарда одрадили смо анкету за васпитаче и медицинске сестре-васпитаче и увидели да директор обезбеђује услове да се запослени стручно усавршавају омогућавајући одласке на различите семинаре, Трибине, Стручне скупове, Сусрете васпитача и медицинских сестара итд. Такође смо из анкете увидели да директор систематски прати рад  запослених, обилазећи групе, присус</w:t>
      </w:r>
      <w:r w:rsidR="009B45CD">
        <w:t>твовајући Угледним активностима</w:t>
      </w:r>
      <w:r>
        <w:t xml:space="preserve">, као и прегледом педагошке документације запослених два пута годишње. Прегледом записника са састанака Савета родитеља увидели смо да директор уважава предлоге Савета за унапређивање рада установе. </w:t>
      </w:r>
    </w:p>
    <w:p w:rsidR="00C8600C" w:rsidRDefault="00C8600C" w:rsidP="00C8600C">
      <w:pPr>
        <w:pStyle w:val="NormalWeb"/>
        <w:spacing w:after="144"/>
        <w:jc w:val="both"/>
      </w:pPr>
      <w:r>
        <w:rPr>
          <w:b/>
          <w:bCs/>
          <w:color w:val="000000"/>
        </w:rPr>
        <w:t>4.4. Лидерско деловање директора омогућава развој установе.</w:t>
      </w:r>
    </w:p>
    <w:p w:rsidR="00C8600C" w:rsidRDefault="00C8600C" w:rsidP="00C8600C">
      <w:pPr>
        <w:jc w:val="both"/>
      </w:pPr>
      <w:r>
        <w:t>На основу анкете за васпитаче и медицинске сестре васпитаче дошли смо до закључка да директор показује да има поверења у запослене и мотивише их на различите начине(платом, слободним данима,...), показује  отвореност за промене и иновације, и консултује се са запосленима приликом доношења одлука</w:t>
      </w:r>
    </w:p>
    <w:p w:rsidR="00C8600C" w:rsidRPr="009B45CD" w:rsidRDefault="00C8600C" w:rsidP="00C8600C">
      <w:pPr>
        <w:jc w:val="both"/>
        <w:rPr>
          <w:lang/>
        </w:rPr>
      </w:pPr>
    </w:p>
    <w:p w:rsidR="00C8600C" w:rsidRPr="00EE11A8" w:rsidRDefault="00C8600C" w:rsidP="00C8600C">
      <w:pPr>
        <w:tabs>
          <w:tab w:val="left" w:pos="1316"/>
        </w:tabs>
      </w:pPr>
      <w:r>
        <w:t xml:space="preserve">На састанку Тима за обезбеђивање квалитета рада установе одржаном 13.06.2019.године Тим за обезбеђивање квалитета рада установе је прегледао Годишњи извештај о раду Тима за самовредновање и на основу прегледане документације дао предлог да област која ће се самовредновати следеће године буде Васпитно-образовани рад, због потребе за изградњом новог објекта, додавање нових центара за рад у малим групама. </w:t>
      </w:r>
    </w:p>
    <w:p w:rsidR="00146216" w:rsidRPr="00662D0A" w:rsidRDefault="00146216" w:rsidP="00146216">
      <w:pPr>
        <w:rPr>
          <w:b/>
          <w:lang/>
        </w:rPr>
      </w:pPr>
    </w:p>
    <w:p w:rsidR="00146216" w:rsidRPr="00F86E71" w:rsidRDefault="00146216" w:rsidP="00146216">
      <w:pPr>
        <w:rPr>
          <w:lang w:val="sr-Cyrl-CS"/>
        </w:rPr>
      </w:pPr>
      <w:r w:rsidRPr="00F86E71">
        <w:rPr>
          <w:b/>
          <w:lang w:val="en-US"/>
        </w:rPr>
        <w:t>X</w:t>
      </w:r>
      <w:r w:rsidRPr="00F86E71">
        <w:rPr>
          <w:b/>
          <w:lang w:val="sr-Cyrl-CS"/>
        </w:rPr>
        <w:t>РЕАЛИЗАЦИЈА РАЗВОЈНОГ ПЛАНА  ПУ »НАША РАДОСТ»</w:t>
      </w:r>
      <w:r w:rsidR="005124DF">
        <w:rPr>
          <w:b/>
          <w:lang w:val="sr-Cyrl-CS"/>
        </w:rPr>
        <w:t xml:space="preserve"> ЗА РАДНУ 2018./2019</w:t>
      </w:r>
      <w:r>
        <w:rPr>
          <w:b/>
          <w:lang w:val="sr-Cyrl-CS"/>
        </w:rPr>
        <w:t>.ГОД.</w:t>
      </w:r>
    </w:p>
    <w:p w:rsidR="00146216" w:rsidRPr="00F86E71" w:rsidRDefault="00146216" w:rsidP="00146216">
      <w:pPr>
        <w:rPr>
          <w:lang w:val="sr-Cyrl-CS"/>
        </w:rPr>
      </w:pPr>
      <w:r w:rsidRPr="00F86E71">
        <w:rPr>
          <w:lang w:val="sr-Cyrl-CS"/>
        </w:rPr>
        <w:t>Стручни актив за развојно планирање чине:</w:t>
      </w:r>
    </w:p>
    <w:p w:rsidR="00146216" w:rsidRPr="00F86E71" w:rsidRDefault="00146216" w:rsidP="00A207F2">
      <w:pPr>
        <w:pStyle w:val="ListParagraph"/>
        <w:numPr>
          <w:ilvl w:val="0"/>
          <w:numId w:val="6"/>
        </w:numPr>
        <w:rPr>
          <w:lang w:val="sr-Cyrl-CS"/>
        </w:rPr>
      </w:pPr>
      <w:r w:rsidRPr="00F86E71">
        <w:rPr>
          <w:lang w:val="sr-Cyrl-CS"/>
        </w:rPr>
        <w:t>Четири  представника  васпитача,</w:t>
      </w:r>
    </w:p>
    <w:p w:rsidR="00146216" w:rsidRPr="00F86E71" w:rsidRDefault="00146216" w:rsidP="00A207F2">
      <w:pPr>
        <w:pStyle w:val="ListParagraph"/>
        <w:numPr>
          <w:ilvl w:val="0"/>
          <w:numId w:val="6"/>
        </w:numPr>
        <w:rPr>
          <w:lang w:val="sr-Cyrl-CS"/>
        </w:rPr>
      </w:pPr>
      <w:r w:rsidRPr="00F86E71">
        <w:rPr>
          <w:lang w:val="sr-Cyrl-CS"/>
        </w:rPr>
        <w:t>Један представн</w:t>
      </w:r>
      <w:r>
        <w:rPr>
          <w:lang w:val="sr-Cyrl-CS"/>
        </w:rPr>
        <w:t>ик јединице локалне самоуправе</w:t>
      </w:r>
    </w:p>
    <w:p w:rsidR="00146216" w:rsidRPr="00F86E71" w:rsidRDefault="00146216" w:rsidP="00A207F2">
      <w:pPr>
        <w:pStyle w:val="ListParagraph"/>
        <w:numPr>
          <w:ilvl w:val="0"/>
          <w:numId w:val="6"/>
        </w:numPr>
        <w:rPr>
          <w:lang w:val="sr-Cyrl-CS"/>
        </w:rPr>
      </w:pPr>
      <w:r w:rsidRPr="00F86E71">
        <w:rPr>
          <w:lang w:val="sr-Cyrl-CS"/>
        </w:rPr>
        <w:t>Један представник  Савета родитеља и броји шест чланова.</w:t>
      </w:r>
    </w:p>
    <w:tbl>
      <w:tblPr>
        <w:tblW w:w="5000" w:type="pct"/>
        <w:tblCellSpacing w:w="7" w:type="dxa"/>
        <w:tblCellMar>
          <w:left w:w="0" w:type="dxa"/>
          <w:right w:w="0" w:type="dxa"/>
        </w:tblCellMar>
        <w:tblLook w:val="04A0"/>
      </w:tblPr>
      <w:tblGrid>
        <w:gridCol w:w="6563"/>
        <w:gridCol w:w="2825"/>
      </w:tblGrid>
      <w:tr w:rsidR="00146216" w:rsidRPr="00F86E71" w:rsidTr="00B93110">
        <w:trPr>
          <w:tblCellSpacing w:w="7" w:type="dxa"/>
        </w:trPr>
        <w:tc>
          <w:tcPr>
            <w:tcW w:w="3500" w:type="pct"/>
            <w:hideMark/>
          </w:tcPr>
          <w:p w:rsidR="00146216" w:rsidRPr="00F86E71" w:rsidRDefault="00146216" w:rsidP="00B93110">
            <w:pPr>
              <w:rPr>
                <w:color w:val="000000"/>
                <w:lang w:val="en-US" w:eastAsia="en-US"/>
              </w:rPr>
            </w:pPr>
          </w:p>
        </w:tc>
        <w:tc>
          <w:tcPr>
            <w:tcW w:w="0" w:type="auto"/>
            <w:hideMark/>
          </w:tcPr>
          <w:p w:rsidR="00146216" w:rsidRPr="00F86E71" w:rsidRDefault="00146216" w:rsidP="00B93110">
            <w:pPr>
              <w:jc w:val="right"/>
              <w:rPr>
                <w:color w:val="000000"/>
                <w:lang w:val="en-US" w:eastAsia="en-US"/>
              </w:rPr>
            </w:pPr>
          </w:p>
        </w:tc>
      </w:tr>
      <w:tr w:rsidR="00146216" w:rsidRPr="00F86E71" w:rsidTr="00B93110">
        <w:trPr>
          <w:tblCellSpacing w:w="7" w:type="dxa"/>
        </w:trPr>
        <w:tc>
          <w:tcPr>
            <w:tcW w:w="0" w:type="auto"/>
            <w:gridSpan w:val="2"/>
            <w:hideMark/>
          </w:tcPr>
          <w:p w:rsidR="00146216" w:rsidRPr="00F86E71" w:rsidRDefault="00146216" w:rsidP="00B93110">
            <w:pPr>
              <w:rPr>
                <w:color w:val="000000"/>
                <w:lang w:val="en-US" w:eastAsia="en-US"/>
              </w:rPr>
            </w:pPr>
          </w:p>
        </w:tc>
      </w:tr>
      <w:tr w:rsidR="00146216" w:rsidRPr="00F86E71" w:rsidTr="00B93110">
        <w:trPr>
          <w:tblCellSpacing w:w="7" w:type="dxa"/>
        </w:trPr>
        <w:tc>
          <w:tcPr>
            <w:tcW w:w="0" w:type="auto"/>
            <w:gridSpan w:val="2"/>
            <w:hideMark/>
          </w:tcPr>
          <w:p w:rsidR="00146216" w:rsidRPr="00F86E71" w:rsidRDefault="00146216" w:rsidP="00B93110">
            <w:pPr>
              <w:spacing w:before="100" w:beforeAutospacing="1" w:after="100" w:afterAutospacing="1"/>
              <w:rPr>
                <w:color w:val="000000"/>
                <w:lang w:val="en-US" w:eastAsia="en-US"/>
              </w:rPr>
            </w:pPr>
            <w:r w:rsidRPr="00F86E71">
              <w:rPr>
                <w:color w:val="000000"/>
                <w:lang w:val="en-US" w:eastAsia="en-US"/>
              </w:rPr>
              <w:t>   Чланове стручног актива имен</w:t>
            </w:r>
            <w:r w:rsidRPr="00F86E71">
              <w:rPr>
                <w:color w:val="000000"/>
                <w:lang w:eastAsia="en-US"/>
              </w:rPr>
              <w:t xml:space="preserve">овао </w:t>
            </w:r>
            <w:r w:rsidRPr="00F86E71">
              <w:rPr>
                <w:color w:val="000000"/>
                <w:lang w:val="en-US" w:eastAsia="en-US"/>
              </w:rPr>
              <w:t xml:space="preserve">је </w:t>
            </w:r>
            <w:r w:rsidRPr="00F86E71">
              <w:rPr>
                <w:color w:val="000000"/>
                <w:lang w:eastAsia="en-US"/>
              </w:rPr>
              <w:t xml:space="preserve">Управни </w:t>
            </w:r>
            <w:r w:rsidRPr="00F86E71">
              <w:rPr>
                <w:color w:val="000000"/>
                <w:lang w:val="en-US" w:eastAsia="en-US"/>
              </w:rPr>
              <w:t xml:space="preserve">одбор. Мандат траје  три </w:t>
            </w:r>
            <w:r w:rsidRPr="00F86E71">
              <w:rPr>
                <w:color w:val="000000"/>
                <w:lang w:eastAsia="en-US"/>
              </w:rPr>
              <w:t xml:space="preserve"> године </w:t>
            </w:r>
            <w:r w:rsidRPr="00F86E71">
              <w:rPr>
                <w:color w:val="000000"/>
                <w:lang w:val="en-US" w:eastAsia="en-US"/>
              </w:rPr>
              <w:t xml:space="preserve">у </w:t>
            </w:r>
            <w:r w:rsidRPr="00F86E71">
              <w:rPr>
                <w:color w:val="000000"/>
                <w:lang w:eastAsia="en-US"/>
              </w:rPr>
              <w:t xml:space="preserve"> складу са </w:t>
            </w:r>
            <w:r w:rsidRPr="00F86E71">
              <w:rPr>
                <w:color w:val="000000"/>
                <w:lang w:val="en-US" w:eastAsia="en-US"/>
              </w:rPr>
              <w:t>период</w:t>
            </w:r>
            <w:r w:rsidRPr="00F86E71">
              <w:rPr>
                <w:color w:val="000000"/>
                <w:lang w:eastAsia="en-US"/>
              </w:rPr>
              <w:t>ом</w:t>
            </w:r>
            <w:r w:rsidRPr="00F86E71">
              <w:rPr>
                <w:color w:val="000000"/>
                <w:lang w:val="en-US" w:eastAsia="en-US"/>
              </w:rPr>
              <w:t xml:space="preserve"> за који је донет развојни план.</w:t>
            </w:r>
          </w:p>
          <w:p w:rsidR="00146216" w:rsidRPr="00A7184C" w:rsidRDefault="00146216" w:rsidP="00B93110">
            <w:pPr>
              <w:rPr>
                <w:color w:val="000000"/>
                <w:lang w:eastAsia="en-US"/>
              </w:rPr>
            </w:pPr>
            <w:r w:rsidRPr="00F86E71">
              <w:rPr>
                <w:b/>
                <w:bCs/>
                <w:i/>
                <w:iCs/>
                <w:color w:val="000000"/>
                <w:lang w:val="sr-Cyrl-CS" w:eastAsia="en-US"/>
              </w:rPr>
              <w:t>Ру</w:t>
            </w:r>
            <w:r w:rsidR="005124DF">
              <w:rPr>
                <w:b/>
                <w:bCs/>
                <w:i/>
                <w:iCs/>
                <w:color w:val="000000"/>
                <w:lang w:val="sr-Cyrl-CS" w:eastAsia="en-US"/>
              </w:rPr>
              <w:t>ководилац актива за школску 2018./2019</w:t>
            </w:r>
            <w:r>
              <w:rPr>
                <w:b/>
                <w:bCs/>
                <w:i/>
                <w:iCs/>
                <w:color w:val="000000"/>
                <w:lang w:val="sr-Cyrl-CS" w:eastAsia="en-US"/>
              </w:rPr>
              <w:t>. годину -</w:t>
            </w:r>
            <w:r w:rsidRPr="00F86E71">
              <w:rPr>
                <w:b/>
                <w:bCs/>
                <w:i/>
                <w:iCs/>
                <w:color w:val="000000"/>
                <w:lang w:val="sr-Cyrl-CS" w:eastAsia="en-US"/>
              </w:rPr>
              <w:t> </w:t>
            </w:r>
            <w:r>
              <w:rPr>
                <w:b/>
                <w:bCs/>
                <w:i/>
                <w:color w:val="000000"/>
                <w:lang w:val="sr-Cyrl-CS" w:eastAsia="en-US"/>
              </w:rPr>
              <w:t>Бојана Петровић,</w:t>
            </w:r>
            <w:r w:rsidR="00A7184C">
              <w:rPr>
                <w:b/>
                <w:bCs/>
                <w:i/>
                <w:color w:val="000000"/>
                <w:lang w:val="sr-Cyrl-CS" w:eastAsia="en-US"/>
              </w:rPr>
              <w:t xml:space="preserve"> васпитач</w:t>
            </w:r>
          </w:p>
        </w:tc>
      </w:tr>
    </w:tbl>
    <w:p w:rsidR="00146216" w:rsidRPr="00F86E71" w:rsidRDefault="00146216" w:rsidP="00146216">
      <w:pPr>
        <w:rPr>
          <w:lang w:val="sr-Cyrl-CS"/>
        </w:rPr>
      </w:pPr>
    </w:p>
    <w:p w:rsidR="00146216" w:rsidRPr="00F86E71" w:rsidRDefault="005124DF" w:rsidP="00146216">
      <w:pPr>
        <w:rPr>
          <w:lang w:val="sr-Cyrl-CS"/>
        </w:rPr>
      </w:pPr>
      <w:r>
        <w:rPr>
          <w:lang w:val="sr-Cyrl-CS"/>
        </w:rPr>
        <w:t>Чланови Актива  у радној 2018./2019</w:t>
      </w:r>
      <w:r w:rsidR="00146216" w:rsidRPr="00F86E71">
        <w:rPr>
          <w:lang w:val="sr-Cyrl-CS"/>
        </w:rPr>
        <w:t>. години су:</w:t>
      </w:r>
    </w:p>
    <w:p w:rsidR="00146216" w:rsidRPr="00F86E71" w:rsidRDefault="00146216" w:rsidP="00A207F2">
      <w:pPr>
        <w:pStyle w:val="ListParagraph"/>
        <w:numPr>
          <w:ilvl w:val="0"/>
          <w:numId w:val="5"/>
        </w:numPr>
        <w:rPr>
          <w:lang w:val="sr-Cyrl-CS"/>
        </w:rPr>
      </w:pPr>
      <w:r>
        <w:rPr>
          <w:lang w:val="sr-Cyrl-CS"/>
        </w:rPr>
        <w:t xml:space="preserve">Љубина Јевтић </w:t>
      </w:r>
      <w:r w:rsidRPr="00F86E71">
        <w:rPr>
          <w:lang w:val="sr-Cyrl-CS"/>
        </w:rPr>
        <w:t>- директор</w:t>
      </w:r>
    </w:p>
    <w:p w:rsidR="00146216" w:rsidRPr="00F86E71" w:rsidRDefault="00146216" w:rsidP="00A207F2">
      <w:pPr>
        <w:pStyle w:val="ListParagraph"/>
        <w:numPr>
          <w:ilvl w:val="0"/>
          <w:numId w:val="5"/>
        </w:numPr>
        <w:rPr>
          <w:lang w:val="sr-Cyrl-CS"/>
        </w:rPr>
      </w:pPr>
      <w:r w:rsidRPr="00F86E71">
        <w:rPr>
          <w:lang w:val="sr-Cyrl-CS"/>
        </w:rPr>
        <w:t>Бојана Петровић-</w:t>
      </w:r>
      <w:r>
        <w:rPr>
          <w:lang w:val="sr-Cyrl-CS"/>
        </w:rPr>
        <w:t xml:space="preserve"> руководилац</w:t>
      </w:r>
    </w:p>
    <w:p w:rsidR="00146216" w:rsidRPr="00F86E71" w:rsidRDefault="00146216" w:rsidP="00A207F2">
      <w:pPr>
        <w:pStyle w:val="ListParagraph"/>
        <w:numPr>
          <w:ilvl w:val="0"/>
          <w:numId w:val="5"/>
        </w:numPr>
        <w:rPr>
          <w:lang w:val="sr-Cyrl-CS"/>
        </w:rPr>
      </w:pPr>
      <w:r w:rsidRPr="00F86E71">
        <w:rPr>
          <w:lang w:val="sr-Cyrl-CS"/>
        </w:rPr>
        <w:t>Милица Илић-васпитач</w:t>
      </w:r>
    </w:p>
    <w:p w:rsidR="00146216" w:rsidRPr="00F86E71" w:rsidRDefault="00146216" w:rsidP="00A207F2">
      <w:pPr>
        <w:pStyle w:val="ListParagraph"/>
        <w:numPr>
          <w:ilvl w:val="0"/>
          <w:numId w:val="5"/>
        </w:numPr>
        <w:rPr>
          <w:lang w:val="sr-Cyrl-CS"/>
        </w:rPr>
      </w:pPr>
      <w:r w:rsidRPr="00F86E71">
        <w:rPr>
          <w:lang w:val="sr-Cyrl-CS"/>
        </w:rPr>
        <w:t>Љубина Траиловић-м.с. васпитач</w:t>
      </w:r>
    </w:p>
    <w:p w:rsidR="00146216" w:rsidRPr="00F86E71" w:rsidRDefault="00146216" w:rsidP="00A207F2">
      <w:pPr>
        <w:pStyle w:val="ListParagraph"/>
        <w:numPr>
          <w:ilvl w:val="0"/>
          <w:numId w:val="5"/>
        </w:numPr>
        <w:rPr>
          <w:lang w:val="sr-Cyrl-CS"/>
        </w:rPr>
      </w:pPr>
      <w:r>
        <w:rPr>
          <w:lang/>
        </w:rPr>
        <w:t>Предраг Милошевић</w:t>
      </w:r>
      <w:r w:rsidRPr="00F86E71">
        <w:rPr>
          <w:lang w:val="sr-Cyrl-CS"/>
        </w:rPr>
        <w:t>-представник родитеља</w:t>
      </w:r>
    </w:p>
    <w:p w:rsidR="00146216" w:rsidRDefault="00146216" w:rsidP="00A207F2">
      <w:pPr>
        <w:pStyle w:val="ListParagraph"/>
        <w:numPr>
          <w:ilvl w:val="0"/>
          <w:numId w:val="5"/>
        </w:numPr>
        <w:rPr>
          <w:lang w:val="sr-Cyrl-CS"/>
        </w:rPr>
      </w:pPr>
      <w:r>
        <w:rPr>
          <w:lang w:val="sr-Cyrl-CS"/>
        </w:rPr>
        <w:t>Слободан Павловић</w:t>
      </w:r>
      <w:r w:rsidRPr="00F86E71">
        <w:rPr>
          <w:lang w:val="sr-Cyrl-CS"/>
        </w:rPr>
        <w:t>- представник Л.С.</w:t>
      </w:r>
    </w:p>
    <w:p w:rsidR="00146216" w:rsidRPr="00867B0A" w:rsidRDefault="00146216" w:rsidP="00146216">
      <w:pPr>
        <w:pStyle w:val="ListParagraph"/>
        <w:rPr>
          <w:lang w:val="sr-Cyrl-CS"/>
        </w:rPr>
      </w:pPr>
    </w:p>
    <w:p w:rsidR="00146216" w:rsidRPr="00464664" w:rsidRDefault="00146216" w:rsidP="00146216">
      <w:pPr>
        <w:pStyle w:val="ListParagraph"/>
        <w:rPr>
          <w:lang/>
        </w:rPr>
      </w:pPr>
    </w:p>
    <w:p w:rsidR="00146216" w:rsidRPr="00417699" w:rsidRDefault="00146216" w:rsidP="00A207F2">
      <w:pPr>
        <w:pStyle w:val="ListParagraph"/>
        <w:numPr>
          <w:ilvl w:val="0"/>
          <w:numId w:val="11"/>
        </w:numPr>
        <w:jc w:val="center"/>
        <w:rPr>
          <w:b/>
          <w:i/>
          <w:lang/>
        </w:rPr>
      </w:pPr>
      <w:r w:rsidRPr="00417699">
        <w:rPr>
          <w:b/>
          <w:i/>
        </w:rPr>
        <w:t>Извештај Стручног актива за развојно планирање за радну 201</w:t>
      </w:r>
      <w:r w:rsidR="005124DF" w:rsidRPr="00417699">
        <w:rPr>
          <w:b/>
          <w:i/>
          <w:lang/>
        </w:rPr>
        <w:t>8</w:t>
      </w:r>
      <w:r w:rsidRPr="00417699">
        <w:rPr>
          <w:b/>
          <w:i/>
          <w:lang/>
        </w:rPr>
        <w:t>.</w:t>
      </w:r>
      <w:r w:rsidRPr="00417699">
        <w:rPr>
          <w:b/>
          <w:i/>
        </w:rPr>
        <w:t>-201</w:t>
      </w:r>
      <w:r w:rsidR="005124DF" w:rsidRPr="00417699">
        <w:rPr>
          <w:b/>
          <w:i/>
          <w:lang/>
        </w:rPr>
        <w:t>9</w:t>
      </w:r>
      <w:r w:rsidRPr="00417699">
        <w:rPr>
          <w:b/>
          <w:i/>
        </w:rPr>
        <w:t xml:space="preserve">. </w:t>
      </w:r>
      <w:r w:rsidRPr="00417699">
        <w:rPr>
          <w:b/>
          <w:i/>
          <w:lang/>
        </w:rPr>
        <w:t>г</w:t>
      </w:r>
      <w:r w:rsidRPr="00417699">
        <w:rPr>
          <w:b/>
          <w:i/>
        </w:rPr>
        <w:t>одину</w:t>
      </w:r>
    </w:p>
    <w:p w:rsidR="00146216" w:rsidRPr="00674D07" w:rsidRDefault="00146216" w:rsidP="00146216">
      <w:pPr>
        <w:jc w:val="center"/>
        <w:rPr>
          <w:b/>
          <w:i/>
          <w:lang/>
        </w:rPr>
      </w:pPr>
    </w:p>
    <w:p w:rsidR="00355968" w:rsidRDefault="00355968" w:rsidP="00355968">
      <w:pPr>
        <w:jc w:val="both"/>
      </w:pPr>
      <w:r>
        <w:t>САРП  је у 2018-2019  години је одржао укупно 8 састанак  и састанак  данашњи је 9.</w:t>
      </w:r>
    </w:p>
    <w:p w:rsidR="00355968" w:rsidRDefault="00355968" w:rsidP="00355968">
      <w:pPr>
        <w:jc w:val="both"/>
      </w:pPr>
      <w:r>
        <w:t>Све активности предвиђене  Акционим  планом у 2018-2019.г. су реализоване. Компетенције родитеља оснажили смо путем: родитељских састанака, трибина, индивидуалих разговора, тематских родитељских састанак, брошуре...Кроз пројекат „Игре у природи“ унапредили смо сарадању са децом и родитељима. Сарадњу са друштвеном средином реализовали смо са: Домом здравља, педијатријском и стоматолошком службом, Центром за културу, Библиотеком, локалном телевизијом , Локалном самоуправом, Институтом за јавно здравље, занатским радњама..</w:t>
      </w:r>
    </w:p>
    <w:p w:rsidR="00355968" w:rsidRDefault="00355968" w:rsidP="00355968">
      <w:pPr>
        <w:jc w:val="both"/>
      </w:pPr>
      <w:r>
        <w:t>Сарадња са ОШ“Крађорђе“ реализовали  смо кроз:  радионице, са  педагошком службом, академије, приредбе, крос, израда елабората за умрежавање...</w:t>
      </w:r>
    </w:p>
    <w:p w:rsidR="00355968" w:rsidRDefault="00355968" w:rsidP="00355968">
      <w:pPr>
        <w:jc w:val="both"/>
      </w:pPr>
      <w:r>
        <w:t>Заједничке активности  деце и родитеља  реализовали смо кроз : радионице, „ШЕШИРИЈАДУ“, приредбе, гост у групи-вор...Родитеље смо информисали фларејима за тематски  родитељки састанак о (о установи  и  зрелости деце за полазак у школу), групни родитељски састанци су се одржавали 3-4- пута у току године и по потреби, као и индивидуали разговори током целе године, радионице са родитељима (за нову годину и ускрс) и са школом ( јесен и пролеће).</w:t>
      </w:r>
    </w:p>
    <w:p w:rsidR="00355968" w:rsidRDefault="00355968" w:rsidP="00355968">
      <w:pPr>
        <w:jc w:val="both"/>
      </w:pPr>
      <w:r>
        <w:t>У прилогу се налази штампани годишњи табеларни  извештај.</w:t>
      </w:r>
    </w:p>
    <w:p w:rsidR="00355968" w:rsidRDefault="00355968" w:rsidP="00355968">
      <w:pPr>
        <w:jc w:val="both"/>
      </w:pPr>
      <w:r>
        <w:t xml:space="preserve"> Пилот пројекат „Супер бака“ подразумев ангажовање 5 незапослених жена. Пилот пројекат „Супер бака“  подразумева  ангажовање 5 незапослених жена, које ће се након едикације у ПУ“Наша радост“ пружати услуге чувања деце запослних родитеља чија су деца на листи чекања у ПУ. Током пружања услуга чувања деце „Супер бакам“  ће бити на располагању запослени у вртићу за сваку врсту савета и помоћи.</w:t>
      </w:r>
    </w:p>
    <w:p w:rsidR="00355968" w:rsidRDefault="00355968" w:rsidP="00355968">
      <w:pPr>
        <w:jc w:val="both"/>
      </w:pPr>
      <w:r>
        <w:t>На  крају 2019.г  направиће се  анализа ефеката наведеног пилот пријекта, након чега ће општина, уколико се забележе позитивни ефекти, преузети финансирање услуга за наредне године. Набавка новог возила биће предата ПУ“Наша радост“, који ће се користити за превоз деце из МЗ  где нема вртића и у друге сврхе.</w:t>
      </w:r>
    </w:p>
    <w:p w:rsidR="00355968" w:rsidRPr="00355968" w:rsidRDefault="00355968" w:rsidP="00355968">
      <w:pPr>
        <w:jc w:val="both"/>
        <w:rPr>
          <w:lang/>
        </w:rPr>
      </w:pPr>
      <w:r>
        <w:t>Љ.Јевтић очекује се расписивање тендера за реализацију пројекта за проширивање просторних капацитета (новог објекта)</w:t>
      </w:r>
      <w:r>
        <w:rPr>
          <w:lang/>
        </w:rPr>
        <w:t>.</w:t>
      </w:r>
    </w:p>
    <w:p w:rsidR="00355968" w:rsidRPr="00355968" w:rsidRDefault="00355968" w:rsidP="00355968">
      <w:pPr>
        <w:pStyle w:val="ListParagraph"/>
        <w:ind w:left="0"/>
        <w:rPr>
          <w:b/>
          <w:i/>
          <w:sz w:val="28"/>
          <w:szCs w:val="28"/>
          <w:lang/>
        </w:rPr>
      </w:pPr>
    </w:p>
    <w:p w:rsidR="00355968" w:rsidRPr="00417699" w:rsidRDefault="00355968" w:rsidP="00A207F2">
      <w:pPr>
        <w:pStyle w:val="ListParagraph"/>
        <w:numPr>
          <w:ilvl w:val="0"/>
          <w:numId w:val="11"/>
        </w:numPr>
        <w:jc w:val="center"/>
        <w:rPr>
          <w:b/>
        </w:rPr>
      </w:pPr>
      <w:r w:rsidRPr="00903FE1">
        <w:rPr>
          <w:b/>
        </w:rPr>
        <w:t>Табеларни преглед састанака САРП</w:t>
      </w:r>
    </w:p>
    <w:p w:rsidR="00417699" w:rsidRDefault="00417699" w:rsidP="00417699">
      <w:pPr>
        <w:pStyle w:val="ListParagraph"/>
        <w:ind w:left="840"/>
        <w:rPr>
          <w:b/>
        </w:rPr>
      </w:pPr>
    </w:p>
    <w:tbl>
      <w:tblPr>
        <w:tblStyle w:val="TableGrid"/>
        <w:tblW w:w="0" w:type="auto"/>
        <w:tblLook w:val="04A0"/>
      </w:tblPr>
      <w:tblGrid>
        <w:gridCol w:w="1909"/>
        <w:gridCol w:w="1833"/>
        <w:gridCol w:w="1828"/>
        <w:gridCol w:w="1914"/>
        <w:gridCol w:w="2092"/>
      </w:tblGrid>
      <w:tr w:rsidR="00355968" w:rsidTr="009C4B16">
        <w:tc>
          <w:tcPr>
            <w:tcW w:w="1915" w:type="dxa"/>
          </w:tcPr>
          <w:p w:rsidR="00355968" w:rsidRDefault="00355968" w:rsidP="009C4B16">
            <w:pPr>
              <w:pStyle w:val="ListParagraph"/>
              <w:ind w:left="0"/>
            </w:pPr>
            <w:r>
              <w:t>САДРЖАЈ</w:t>
            </w:r>
          </w:p>
        </w:tc>
        <w:tc>
          <w:tcPr>
            <w:tcW w:w="1915" w:type="dxa"/>
          </w:tcPr>
          <w:p w:rsidR="00355968" w:rsidRDefault="00355968" w:rsidP="009C4B16">
            <w:pPr>
              <w:pStyle w:val="ListParagraph"/>
              <w:ind w:left="0"/>
            </w:pPr>
            <w:r>
              <w:t>ВРЕМЕ</w:t>
            </w:r>
          </w:p>
        </w:tc>
        <w:tc>
          <w:tcPr>
            <w:tcW w:w="1915" w:type="dxa"/>
          </w:tcPr>
          <w:p w:rsidR="00355968" w:rsidRDefault="00355968" w:rsidP="009C4B16">
            <w:pPr>
              <w:pStyle w:val="ListParagraph"/>
              <w:ind w:left="0"/>
            </w:pPr>
            <w:r>
              <w:t>МЕСТО</w:t>
            </w:r>
          </w:p>
        </w:tc>
        <w:tc>
          <w:tcPr>
            <w:tcW w:w="1915" w:type="dxa"/>
          </w:tcPr>
          <w:p w:rsidR="00355968" w:rsidRDefault="00355968" w:rsidP="009C4B16">
            <w:pPr>
              <w:pStyle w:val="ListParagraph"/>
              <w:ind w:left="0"/>
            </w:pPr>
            <w:r>
              <w:t>НОСИОЦИ</w:t>
            </w:r>
          </w:p>
        </w:tc>
        <w:tc>
          <w:tcPr>
            <w:tcW w:w="1916" w:type="dxa"/>
          </w:tcPr>
          <w:p w:rsidR="00355968" w:rsidRDefault="00355968" w:rsidP="009C4B16">
            <w:pPr>
              <w:pStyle w:val="ListParagraph"/>
              <w:ind w:left="0"/>
            </w:pPr>
            <w:r>
              <w:t>НАЧИ.ОСТВАР.</w:t>
            </w:r>
          </w:p>
        </w:tc>
      </w:tr>
      <w:tr w:rsidR="00355968" w:rsidTr="009C4B16">
        <w:tc>
          <w:tcPr>
            <w:tcW w:w="1915" w:type="dxa"/>
          </w:tcPr>
          <w:p w:rsidR="00355968" w:rsidRDefault="00355968" w:rsidP="009C4B16">
            <w:pPr>
              <w:pStyle w:val="ListParagraph"/>
              <w:ind w:left="0"/>
            </w:pPr>
            <w:r>
              <w:t>1.Подношење извештаја Тима за самовреднов.</w:t>
            </w:r>
          </w:p>
          <w:p w:rsidR="00355968" w:rsidRDefault="00355968" w:rsidP="009C4B16">
            <w:pPr>
              <w:pStyle w:val="ListParagraph"/>
              <w:ind w:left="0"/>
            </w:pPr>
            <w:r>
              <w:t>2.Подношење извештаја САРП</w:t>
            </w:r>
          </w:p>
          <w:p w:rsidR="00355968" w:rsidRDefault="00355968" w:rsidP="009C4B16">
            <w:pPr>
              <w:pStyle w:val="ListParagraph"/>
              <w:ind w:left="0"/>
            </w:pPr>
            <w:r>
              <w:t>3.Договор о даљем раду</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28.8.2018.г.</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Радна соба васпитача</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Чланови САРП, Тима за самовредновање</w:t>
            </w:r>
          </w:p>
        </w:tc>
        <w:tc>
          <w:tcPr>
            <w:tcW w:w="1916" w:type="dxa"/>
          </w:tcPr>
          <w:p w:rsidR="00355968" w:rsidRDefault="00355968" w:rsidP="009C4B16">
            <w:pPr>
              <w:pStyle w:val="ListParagraph"/>
              <w:ind w:left="0"/>
            </w:pPr>
          </w:p>
          <w:p w:rsidR="00355968" w:rsidRDefault="00355968" w:rsidP="009C4B16">
            <w:pPr>
              <w:pStyle w:val="ListParagraph"/>
              <w:ind w:left="0"/>
            </w:pPr>
            <w:r>
              <w:t>Извештаји, анализе, дискусија, евалуација, доношење плана</w:t>
            </w:r>
          </w:p>
        </w:tc>
      </w:tr>
      <w:tr w:rsidR="00355968" w:rsidTr="009C4B16">
        <w:tc>
          <w:tcPr>
            <w:tcW w:w="1915" w:type="dxa"/>
          </w:tcPr>
          <w:p w:rsidR="00355968" w:rsidRDefault="00355968" w:rsidP="009C4B16">
            <w:pPr>
              <w:pStyle w:val="ListParagraph"/>
              <w:ind w:left="0"/>
            </w:pPr>
            <w:r>
              <w:t>1.Упознавање чл. САРП са новим правцилником о стандардима квалитета рада установе</w:t>
            </w:r>
          </w:p>
          <w:p w:rsidR="00355968" w:rsidRDefault="00355968" w:rsidP="009C4B16">
            <w:pPr>
              <w:pStyle w:val="ListParagraph"/>
              <w:ind w:left="0"/>
            </w:pPr>
            <w:r>
              <w:t>2.Израда Акционог плана САРП за 2018-2019.г.</w:t>
            </w:r>
          </w:p>
          <w:p w:rsidR="00355968" w:rsidRDefault="00355968" w:rsidP="009C4B16">
            <w:pPr>
              <w:pStyle w:val="ListParagraph"/>
              <w:ind w:left="0"/>
            </w:pPr>
            <w:r>
              <w:t>3.Договор о даљем  раду</w:t>
            </w:r>
          </w:p>
          <w:p w:rsidR="00355968" w:rsidRDefault="00355968" w:rsidP="009C4B16">
            <w:pPr>
              <w:pStyle w:val="ListParagraph"/>
              <w:ind w:left="0"/>
            </w:pP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29.8.2018.г.</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 xml:space="preserve">Канцеларија </w:t>
            </w:r>
          </w:p>
          <w:p w:rsidR="00355968" w:rsidRDefault="00355968" w:rsidP="009C4B16">
            <w:pPr>
              <w:pStyle w:val="ListParagraph"/>
              <w:ind w:left="0"/>
            </w:pPr>
            <w:r>
              <w:t>директора</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Чланови САРП</w:t>
            </w:r>
          </w:p>
        </w:tc>
        <w:tc>
          <w:tcPr>
            <w:tcW w:w="1916"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Анализа, дискусија, израда Акционог плана</w:t>
            </w:r>
          </w:p>
        </w:tc>
      </w:tr>
      <w:tr w:rsidR="00355968" w:rsidTr="009C4B16">
        <w:tc>
          <w:tcPr>
            <w:tcW w:w="1915" w:type="dxa"/>
          </w:tcPr>
          <w:p w:rsidR="00355968" w:rsidRDefault="00355968" w:rsidP="009C4B16">
            <w:pPr>
              <w:pStyle w:val="ListParagraph"/>
              <w:ind w:left="0" w:right="-7807" w:hanging="142"/>
            </w:pPr>
            <w:r>
              <w:t xml:space="preserve">Ј1.Извештај са </w:t>
            </w:r>
          </w:p>
          <w:p w:rsidR="00355968" w:rsidRDefault="00355968" w:rsidP="009C4B16">
            <w:pPr>
              <w:pStyle w:val="ListParagraph"/>
              <w:ind w:left="0" w:right="-7807" w:hanging="142"/>
            </w:pPr>
            <w:r>
              <w:t>састанка са прос.</w:t>
            </w:r>
          </w:p>
          <w:p w:rsidR="00355968" w:rsidRDefault="00355968" w:rsidP="009C4B16">
            <w:pPr>
              <w:pStyle w:val="ListParagraph"/>
              <w:ind w:left="0" w:right="-7807" w:hanging="142"/>
            </w:pPr>
            <w:r>
              <w:t>сав.Љ.Сретеновић</w:t>
            </w:r>
          </w:p>
          <w:p w:rsidR="00355968" w:rsidRDefault="00355968" w:rsidP="009C4B16">
            <w:pPr>
              <w:pStyle w:val="ListParagraph"/>
              <w:ind w:left="0" w:right="-7807" w:hanging="142"/>
            </w:pPr>
            <w:r>
              <w:t>2.Дискусија о ускла</w:t>
            </w:r>
          </w:p>
          <w:p w:rsidR="00355968" w:rsidRDefault="00355968" w:rsidP="009C4B16">
            <w:pPr>
              <w:pStyle w:val="ListParagraph"/>
              <w:ind w:left="0" w:right="-7807" w:hanging="142"/>
            </w:pPr>
            <w:r>
              <w:t>Ђивању докумена</w:t>
            </w:r>
          </w:p>
          <w:p w:rsidR="00355968" w:rsidRDefault="00355968" w:rsidP="009C4B16">
            <w:pPr>
              <w:pStyle w:val="ListParagraph"/>
              <w:ind w:left="0" w:right="-7807" w:hanging="142"/>
            </w:pPr>
            <w:r>
              <w:t>3.Текућа питања</w:t>
            </w:r>
          </w:p>
          <w:p w:rsidR="00355968" w:rsidRDefault="00355968" w:rsidP="009C4B16">
            <w:pPr>
              <w:pStyle w:val="ListParagraph"/>
              <w:ind w:left="0" w:right="-7807" w:hanging="142"/>
            </w:pP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22.10.2018.г.</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 xml:space="preserve">Канцеларија </w:t>
            </w:r>
          </w:p>
          <w:p w:rsidR="00355968" w:rsidRDefault="00355968" w:rsidP="009C4B16">
            <w:pPr>
              <w:pStyle w:val="ListParagraph"/>
              <w:ind w:left="0"/>
            </w:pPr>
            <w:r>
              <w:t>директора</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Чланови САРП</w:t>
            </w:r>
          </w:p>
        </w:tc>
        <w:tc>
          <w:tcPr>
            <w:tcW w:w="1916"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Извештаји, дискусија,анализа</w:t>
            </w:r>
          </w:p>
        </w:tc>
      </w:tr>
      <w:tr w:rsidR="00355968" w:rsidTr="009C4B16">
        <w:tc>
          <w:tcPr>
            <w:tcW w:w="1915" w:type="dxa"/>
          </w:tcPr>
          <w:p w:rsidR="00355968" w:rsidRPr="00D85913" w:rsidRDefault="00355968" w:rsidP="009C4B16">
            <w:pPr>
              <w:pStyle w:val="ListParagraph"/>
              <w:ind w:left="0"/>
            </w:pPr>
          </w:p>
          <w:p w:rsidR="00355968" w:rsidRDefault="00355968" w:rsidP="009C4B16">
            <w:pPr>
              <w:pStyle w:val="ListParagraph"/>
              <w:ind w:left="0"/>
            </w:pPr>
            <w:r>
              <w:t>1.Реализоване активности у месецу септембру и октобру 2018.г.</w:t>
            </w:r>
          </w:p>
          <w:p w:rsidR="00355968" w:rsidRDefault="00355968" w:rsidP="009C4B16">
            <w:pPr>
              <w:pStyle w:val="ListParagraph"/>
              <w:ind w:left="0"/>
            </w:pPr>
            <w:r>
              <w:t>2.Подношење  двомесечног</w:t>
            </w:r>
          </w:p>
          <w:p w:rsidR="00355968" w:rsidRDefault="00355968" w:rsidP="009C4B16">
            <w:pPr>
              <w:pStyle w:val="ListParagraph"/>
              <w:ind w:left="0" w:right="-321"/>
            </w:pPr>
            <w:r>
              <w:t>извештајаСАРП</w:t>
            </w:r>
          </w:p>
          <w:p w:rsidR="00355968" w:rsidRDefault="00355968" w:rsidP="009C4B16">
            <w:pPr>
              <w:pStyle w:val="ListParagraph"/>
              <w:ind w:left="0" w:right="-321"/>
            </w:pPr>
            <w:r>
              <w:t>по Акци. плану</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1.11.2018.г.</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 xml:space="preserve">Канцеларија </w:t>
            </w:r>
          </w:p>
          <w:p w:rsidR="00355968" w:rsidRDefault="00355968" w:rsidP="009C4B16">
            <w:pPr>
              <w:pStyle w:val="ListParagraph"/>
              <w:ind w:left="0"/>
            </w:pPr>
            <w:r>
              <w:t>директора</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Чланови САРП</w:t>
            </w:r>
          </w:p>
        </w:tc>
        <w:tc>
          <w:tcPr>
            <w:tcW w:w="1916"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Извештаји</w:t>
            </w:r>
          </w:p>
        </w:tc>
      </w:tr>
      <w:tr w:rsidR="00355968" w:rsidTr="009C4B16">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1.Реализоване активности у месецу новембру и децембру по Акционом плану 2018-19.</w:t>
            </w:r>
          </w:p>
          <w:p w:rsidR="00355968" w:rsidRDefault="00355968" w:rsidP="009C4B16">
            <w:pPr>
              <w:pStyle w:val="ListParagraph"/>
              <w:ind w:left="0"/>
            </w:pPr>
            <w:r>
              <w:t>2.Текућа питања</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14.1.2019.г.</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 xml:space="preserve">Канцеларија </w:t>
            </w:r>
          </w:p>
          <w:p w:rsidR="00355968" w:rsidRDefault="00355968" w:rsidP="009C4B16">
            <w:pPr>
              <w:pStyle w:val="ListParagraph"/>
              <w:ind w:left="0"/>
            </w:pPr>
            <w:r>
              <w:t>директора</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Чланови САРП</w:t>
            </w:r>
          </w:p>
        </w:tc>
        <w:tc>
          <w:tcPr>
            <w:tcW w:w="1916"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Двомесечни извештај за новембар-децембар 2018.г.</w:t>
            </w:r>
          </w:p>
        </w:tc>
      </w:tr>
      <w:tr w:rsidR="00355968" w:rsidTr="009C4B16">
        <w:trPr>
          <w:trHeight w:val="1308"/>
        </w:trPr>
        <w:tc>
          <w:tcPr>
            <w:tcW w:w="1915" w:type="dxa"/>
            <w:tcBorders>
              <w:bottom w:val="single" w:sz="4" w:space="0" w:color="auto"/>
            </w:tcBorders>
          </w:tcPr>
          <w:p w:rsidR="00355968" w:rsidRDefault="00355968" w:rsidP="009C4B16">
            <w:pPr>
              <w:pStyle w:val="ListParagraph"/>
              <w:ind w:left="0"/>
            </w:pPr>
            <w:r>
              <w:t>1.Полугодишњи</w:t>
            </w:r>
          </w:p>
          <w:p w:rsidR="00355968" w:rsidRDefault="00355968" w:rsidP="009C4B16">
            <w:pPr>
              <w:pStyle w:val="ListParagraph"/>
              <w:ind w:left="0"/>
            </w:pPr>
            <w:r>
              <w:t>Извештај</w:t>
            </w:r>
          </w:p>
          <w:p w:rsidR="00355968" w:rsidRDefault="00355968" w:rsidP="009C4B16">
            <w:pPr>
              <w:pStyle w:val="ListParagraph"/>
              <w:ind w:left="0"/>
            </w:pPr>
            <w:r>
              <w:t>2.Договор о даљем раду</w:t>
            </w:r>
          </w:p>
          <w:p w:rsidR="00355968" w:rsidRPr="001D4334" w:rsidRDefault="00355968" w:rsidP="009C4B16">
            <w:pPr>
              <w:pStyle w:val="ListParagraph"/>
              <w:ind w:left="0"/>
            </w:pPr>
          </w:p>
        </w:tc>
        <w:tc>
          <w:tcPr>
            <w:tcW w:w="1915" w:type="dxa"/>
            <w:tcBorders>
              <w:bottom w:val="single" w:sz="4" w:space="0" w:color="auto"/>
            </w:tcBorders>
          </w:tcPr>
          <w:p w:rsidR="00355968" w:rsidRDefault="00355968" w:rsidP="009C4B16">
            <w:pPr>
              <w:pStyle w:val="ListParagraph"/>
              <w:ind w:left="0"/>
            </w:pPr>
          </w:p>
          <w:p w:rsidR="00355968" w:rsidRDefault="00355968" w:rsidP="009C4B16">
            <w:pPr>
              <w:pStyle w:val="ListParagraph"/>
              <w:ind w:left="0"/>
            </w:pPr>
            <w:r>
              <w:t>28.1.2019.г.</w:t>
            </w:r>
          </w:p>
        </w:tc>
        <w:tc>
          <w:tcPr>
            <w:tcW w:w="1915" w:type="dxa"/>
            <w:tcBorders>
              <w:bottom w:val="single" w:sz="4" w:space="0" w:color="auto"/>
            </w:tcBorders>
          </w:tcPr>
          <w:p w:rsidR="00355968" w:rsidRDefault="00355968" w:rsidP="009C4B16">
            <w:pPr>
              <w:pStyle w:val="ListParagraph"/>
              <w:ind w:left="0"/>
            </w:pPr>
          </w:p>
          <w:p w:rsidR="00355968" w:rsidRDefault="00355968" w:rsidP="009C4B16">
            <w:pPr>
              <w:pStyle w:val="ListParagraph"/>
              <w:ind w:left="0"/>
            </w:pPr>
            <w:r>
              <w:t>Канцеларија за васпитаче</w:t>
            </w:r>
          </w:p>
        </w:tc>
        <w:tc>
          <w:tcPr>
            <w:tcW w:w="1915" w:type="dxa"/>
            <w:tcBorders>
              <w:bottom w:val="single" w:sz="4" w:space="0" w:color="auto"/>
            </w:tcBorders>
          </w:tcPr>
          <w:p w:rsidR="00355968" w:rsidRDefault="00355968" w:rsidP="009C4B16">
            <w:pPr>
              <w:pStyle w:val="ListParagraph"/>
              <w:ind w:left="0"/>
            </w:pPr>
            <w:r>
              <w:t>Чланови САРП</w:t>
            </w:r>
          </w:p>
        </w:tc>
        <w:tc>
          <w:tcPr>
            <w:tcW w:w="1916" w:type="dxa"/>
            <w:tcBorders>
              <w:bottom w:val="single" w:sz="4" w:space="0" w:color="auto"/>
            </w:tcBorders>
          </w:tcPr>
          <w:p w:rsidR="00355968" w:rsidRDefault="00355968" w:rsidP="009C4B16">
            <w:pPr>
              <w:pStyle w:val="ListParagraph"/>
              <w:ind w:left="0"/>
            </w:pPr>
            <w:r>
              <w:t>Полугодишњи извештај, дискусија,договор</w:t>
            </w:r>
          </w:p>
        </w:tc>
      </w:tr>
      <w:tr w:rsidR="00355968" w:rsidTr="009C4B16">
        <w:trPr>
          <w:trHeight w:val="2595"/>
        </w:trPr>
        <w:tc>
          <w:tcPr>
            <w:tcW w:w="1915" w:type="dxa"/>
            <w:tcBorders>
              <w:top w:val="single" w:sz="4" w:space="0" w:color="auto"/>
              <w:bottom w:val="single" w:sz="4" w:space="0" w:color="auto"/>
            </w:tcBorders>
          </w:tcPr>
          <w:p w:rsidR="00355968" w:rsidRDefault="00355968" w:rsidP="009C4B16">
            <w:pPr>
              <w:pStyle w:val="ListParagraph"/>
              <w:ind w:left="0"/>
            </w:pPr>
            <w:r>
              <w:t>1.Извештај о сарадњи са ОШ“Карађор.“</w:t>
            </w:r>
          </w:p>
          <w:p w:rsidR="00355968" w:rsidRDefault="00355968" w:rsidP="009C4B16">
            <w:pPr>
              <w:pStyle w:val="ListParagraph"/>
              <w:ind w:left="0"/>
            </w:pPr>
            <w:r>
              <w:t>2.Извештај о осмомар. приредби</w:t>
            </w:r>
          </w:p>
          <w:p w:rsidR="00355968" w:rsidRDefault="00355968" w:rsidP="009C4B16">
            <w:pPr>
              <w:pStyle w:val="ListParagraph"/>
              <w:ind w:left="0"/>
            </w:pPr>
            <w:r>
              <w:t>3.Извештај о стручном усавр.</w:t>
            </w:r>
          </w:p>
          <w:p w:rsidR="00355968" w:rsidRDefault="00355968" w:rsidP="009C4B16">
            <w:pPr>
              <w:pStyle w:val="ListParagraph"/>
              <w:ind w:left="0"/>
            </w:pPr>
            <w:r>
              <w:t>4.Извештај о прој. „Без алат“</w:t>
            </w:r>
          </w:p>
          <w:p w:rsidR="00355968" w:rsidRDefault="00355968" w:rsidP="009C4B16">
            <w:pPr>
              <w:pStyle w:val="ListParagraph"/>
              <w:ind w:left="0"/>
            </w:pPr>
            <w:r>
              <w:t>5.Упис предш. и рас. конку.</w:t>
            </w:r>
          </w:p>
          <w:p w:rsidR="00355968" w:rsidRDefault="00355968" w:rsidP="009C4B16">
            <w:pPr>
              <w:pStyle w:val="ListParagraph"/>
              <w:ind w:left="0"/>
            </w:pPr>
            <w:r>
              <w:t>6.Просл.Дана врт</w:t>
            </w:r>
            <w:r w:rsidR="009F59B2">
              <w:rPr>
                <w:lang/>
              </w:rPr>
              <w:t>и</w:t>
            </w:r>
            <w:r>
              <w:t>ћа</w:t>
            </w:r>
          </w:p>
          <w:p w:rsidR="00355968" w:rsidRDefault="00355968" w:rsidP="009C4B16">
            <w:pPr>
              <w:pStyle w:val="ListParagraph"/>
              <w:ind w:left="0"/>
            </w:pPr>
          </w:p>
        </w:tc>
        <w:tc>
          <w:tcPr>
            <w:tcW w:w="1915" w:type="dxa"/>
            <w:tcBorders>
              <w:top w:val="single" w:sz="4" w:space="0" w:color="auto"/>
              <w:bottom w:val="single" w:sz="4" w:space="0" w:color="auto"/>
            </w:tcBorders>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Pr="001D4334" w:rsidRDefault="00355968" w:rsidP="009C4B16">
            <w:pPr>
              <w:pStyle w:val="ListParagraph"/>
              <w:ind w:left="0"/>
            </w:pPr>
            <w:r>
              <w:t>25.3.2019.г.</w:t>
            </w:r>
          </w:p>
        </w:tc>
        <w:tc>
          <w:tcPr>
            <w:tcW w:w="1915" w:type="dxa"/>
            <w:tcBorders>
              <w:top w:val="single" w:sz="4" w:space="0" w:color="auto"/>
              <w:bottom w:val="single" w:sz="4" w:space="0" w:color="auto"/>
            </w:tcBorders>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Канцеларија за васпитаче</w:t>
            </w:r>
          </w:p>
        </w:tc>
        <w:tc>
          <w:tcPr>
            <w:tcW w:w="1915" w:type="dxa"/>
            <w:tcBorders>
              <w:top w:val="single" w:sz="4" w:space="0" w:color="auto"/>
              <w:bottom w:val="single" w:sz="4" w:space="0" w:color="auto"/>
            </w:tcBorders>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Чланови САРП</w:t>
            </w:r>
          </w:p>
        </w:tc>
        <w:tc>
          <w:tcPr>
            <w:tcW w:w="1916" w:type="dxa"/>
            <w:tcBorders>
              <w:top w:val="single" w:sz="4" w:space="0" w:color="auto"/>
              <w:bottom w:val="single" w:sz="4" w:space="0" w:color="auto"/>
            </w:tcBorders>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Извештаји, дискусија,анализа</w:t>
            </w:r>
          </w:p>
        </w:tc>
      </w:tr>
      <w:tr w:rsidR="00355968" w:rsidTr="009C4B16">
        <w:trPr>
          <w:trHeight w:val="2558"/>
        </w:trPr>
        <w:tc>
          <w:tcPr>
            <w:tcW w:w="1915" w:type="dxa"/>
            <w:tcBorders>
              <w:top w:val="single" w:sz="4" w:space="0" w:color="auto"/>
              <w:left w:val="single" w:sz="4" w:space="0" w:color="auto"/>
              <w:bottom w:val="single" w:sz="4" w:space="0" w:color="auto"/>
            </w:tcBorders>
          </w:tcPr>
          <w:p w:rsidR="00355968" w:rsidRDefault="00355968" w:rsidP="009C4B16">
            <w:pPr>
              <w:pStyle w:val="ListParagraph"/>
              <w:ind w:left="0"/>
            </w:pPr>
            <w:r>
              <w:t>1.Извеш. са сем. У Кладову</w:t>
            </w:r>
          </w:p>
          <w:p w:rsidR="00355968" w:rsidRDefault="00355968" w:rsidP="009C4B16">
            <w:pPr>
              <w:pStyle w:val="ListParagraph"/>
              <w:ind w:left="0"/>
            </w:pPr>
            <w:r>
              <w:t>2.Извеш о сара. са родитељима</w:t>
            </w:r>
          </w:p>
          <w:p w:rsidR="00355968" w:rsidRDefault="00355968" w:rsidP="009C4B16">
            <w:pPr>
              <w:pStyle w:val="ListParagraph"/>
              <w:ind w:left="0"/>
            </w:pPr>
            <w:r>
              <w:t>3.Извеш о сарад са ОШ“Карађ“</w:t>
            </w:r>
          </w:p>
          <w:p w:rsidR="00355968" w:rsidRDefault="00355968" w:rsidP="009C4B16">
            <w:pPr>
              <w:pStyle w:val="ListParagraph"/>
              <w:ind w:left="0"/>
            </w:pPr>
            <w:r>
              <w:t>4.Договор   прослави Дана вртића</w:t>
            </w:r>
          </w:p>
          <w:p w:rsidR="00355968" w:rsidRDefault="00355968" w:rsidP="009C4B16">
            <w:pPr>
              <w:pStyle w:val="ListParagraph"/>
              <w:ind w:left="0"/>
            </w:pPr>
          </w:p>
        </w:tc>
        <w:tc>
          <w:tcPr>
            <w:tcW w:w="1915" w:type="dxa"/>
            <w:tcBorders>
              <w:top w:val="single" w:sz="4" w:space="0" w:color="auto"/>
              <w:bottom w:val="single" w:sz="4" w:space="0" w:color="auto"/>
            </w:tcBorders>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Pr="00806101" w:rsidRDefault="00355968" w:rsidP="009C4B16">
            <w:pPr>
              <w:pStyle w:val="ListParagraph"/>
              <w:ind w:left="0"/>
            </w:pPr>
            <w:r>
              <w:t>15.5.2019.г.</w:t>
            </w:r>
          </w:p>
        </w:tc>
        <w:tc>
          <w:tcPr>
            <w:tcW w:w="1915" w:type="dxa"/>
            <w:tcBorders>
              <w:top w:val="single" w:sz="4" w:space="0" w:color="auto"/>
              <w:bottom w:val="single" w:sz="4" w:space="0" w:color="auto"/>
            </w:tcBorders>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 xml:space="preserve">Канцеларија </w:t>
            </w:r>
          </w:p>
          <w:p w:rsidR="00355968" w:rsidRDefault="00355968" w:rsidP="009C4B16">
            <w:pPr>
              <w:pStyle w:val="ListParagraph"/>
              <w:ind w:left="0"/>
            </w:pPr>
            <w:r>
              <w:t>директора</w:t>
            </w:r>
          </w:p>
        </w:tc>
        <w:tc>
          <w:tcPr>
            <w:tcW w:w="1915" w:type="dxa"/>
            <w:tcBorders>
              <w:top w:val="single" w:sz="4" w:space="0" w:color="auto"/>
              <w:bottom w:val="single" w:sz="4" w:space="0" w:color="auto"/>
            </w:tcBorders>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Чланови САРП</w:t>
            </w:r>
          </w:p>
        </w:tc>
        <w:tc>
          <w:tcPr>
            <w:tcW w:w="1916" w:type="dxa"/>
            <w:tcBorders>
              <w:top w:val="single" w:sz="4" w:space="0" w:color="auto"/>
              <w:bottom w:val="single" w:sz="4" w:space="0" w:color="auto"/>
            </w:tcBorders>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Извештаји, дискусија,анализа</w:t>
            </w:r>
          </w:p>
        </w:tc>
      </w:tr>
      <w:tr w:rsidR="00355968" w:rsidTr="009C4B16">
        <w:trPr>
          <w:trHeight w:val="1497"/>
        </w:trPr>
        <w:tc>
          <w:tcPr>
            <w:tcW w:w="1915" w:type="dxa"/>
            <w:tcBorders>
              <w:top w:val="single" w:sz="4" w:space="0" w:color="auto"/>
              <w:left w:val="single" w:sz="4" w:space="0" w:color="auto"/>
            </w:tcBorders>
          </w:tcPr>
          <w:p w:rsidR="00355968" w:rsidRDefault="00355968" w:rsidP="009C4B16">
            <w:pPr>
              <w:pStyle w:val="ListParagraph"/>
              <w:ind w:left="0"/>
            </w:pPr>
          </w:p>
          <w:p w:rsidR="00355968" w:rsidRDefault="00355968" w:rsidP="009C4B16">
            <w:pPr>
              <w:pStyle w:val="ListParagraph"/>
              <w:ind w:left="0"/>
            </w:pPr>
            <w:r>
              <w:t>1.Годишњи извештај САРП у 2018-19.г.</w:t>
            </w:r>
          </w:p>
          <w:p w:rsidR="00355968" w:rsidRDefault="00355968" w:rsidP="009C4B16">
            <w:pPr>
              <w:pStyle w:val="ListParagraph"/>
              <w:ind w:left="0"/>
            </w:pPr>
            <w:r>
              <w:t>2.Текућа питања</w:t>
            </w: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tc>
        <w:tc>
          <w:tcPr>
            <w:tcW w:w="1915" w:type="dxa"/>
            <w:tcBorders>
              <w:top w:val="single" w:sz="4" w:space="0" w:color="auto"/>
            </w:tcBorders>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Pr="00806101" w:rsidRDefault="00355968" w:rsidP="009C4B16">
            <w:pPr>
              <w:pStyle w:val="ListParagraph"/>
              <w:ind w:left="0"/>
            </w:pPr>
            <w:r>
              <w:t>7.6.2019.г.</w:t>
            </w:r>
          </w:p>
        </w:tc>
        <w:tc>
          <w:tcPr>
            <w:tcW w:w="1915" w:type="dxa"/>
            <w:tcBorders>
              <w:top w:val="single" w:sz="4" w:space="0" w:color="auto"/>
            </w:tcBorders>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 xml:space="preserve">Канцеларија </w:t>
            </w:r>
          </w:p>
          <w:p w:rsidR="00355968" w:rsidRDefault="00355968" w:rsidP="009C4B16">
            <w:pPr>
              <w:pStyle w:val="ListParagraph"/>
              <w:ind w:left="0"/>
            </w:pPr>
            <w:r>
              <w:t>директора</w:t>
            </w:r>
          </w:p>
        </w:tc>
        <w:tc>
          <w:tcPr>
            <w:tcW w:w="1915" w:type="dxa"/>
            <w:tcBorders>
              <w:top w:val="single" w:sz="4" w:space="0" w:color="auto"/>
            </w:tcBorders>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Чланови САРП</w:t>
            </w:r>
          </w:p>
        </w:tc>
        <w:tc>
          <w:tcPr>
            <w:tcW w:w="1916" w:type="dxa"/>
            <w:tcBorders>
              <w:top w:val="single" w:sz="4" w:space="0" w:color="auto"/>
            </w:tcBorders>
          </w:tcPr>
          <w:p w:rsidR="00355968" w:rsidRPr="00806101"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Годишњи извештај, дискусија,договор</w:t>
            </w:r>
          </w:p>
        </w:tc>
      </w:tr>
    </w:tbl>
    <w:p w:rsidR="00146216" w:rsidRDefault="00146216" w:rsidP="00146216">
      <w:pPr>
        <w:rPr>
          <w:b/>
          <w:lang/>
        </w:rPr>
      </w:pPr>
    </w:p>
    <w:p w:rsidR="00D626BD" w:rsidRDefault="00D626BD" w:rsidP="00146216">
      <w:pPr>
        <w:rPr>
          <w:b/>
          <w:lang/>
        </w:rPr>
      </w:pPr>
    </w:p>
    <w:p w:rsidR="00D626BD" w:rsidRDefault="00D626BD" w:rsidP="00146216">
      <w:pPr>
        <w:rPr>
          <w:b/>
          <w:lang/>
        </w:rPr>
      </w:pPr>
    </w:p>
    <w:p w:rsidR="00D626BD" w:rsidRDefault="00D626BD" w:rsidP="00146216">
      <w:pPr>
        <w:rPr>
          <w:b/>
          <w:lang/>
        </w:rPr>
      </w:pPr>
    </w:p>
    <w:p w:rsidR="00D626BD" w:rsidRDefault="00D626BD" w:rsidP="00146216">
      <w:pPr>
        <w:rPr>
          <w:b/>
          <w:lang/>
        </w:rPr>
      </w:pPr>
    </w:p>
    <w:p w:rsidR="00D626BD" w:rsidRDefault="00D626BD" w:rsidP="00146216">
      <w:pPr>
        <w:rPr>
          <w:b/>
          <w:lang/>
        </w:rPr>
      </w:pPr>
    </w:p>
    <w:p w:rsidR="00D626BD" w:rsidRDefault="00D626BD" w:rsidP="00146216">
      <w:pPr>
        <w:rPr>
          <w:b/>
          <w:lang/>
        </w:rPr>
      </w:pPr>
    </w:p>
    <w:p w:rsidR="00D626BD" w:rsidRDefault="00D626BD" w:rsidP="00146216">
      <w:pPr>
        <w:rPr>
          <w:b/>
          <w:lang/>
        </w:rPr>
      </w:pPr>
    </w:p>
    <w:p w:rsidR="00D626BD" w:rsidRDefault="00D626BD" w:rsidP="00146216">
      <w:pPr>
        <w:rPr>
          <w:b/>
          <w:lang/>
        </w:rPr>
      </w:pPr>
    </w:p>
    <w:p w:rsidR="00D626BD" w:rsidRDefault="00D626BD" w:rsidP="00146216">
      <w:pPr>
        <w:rPr>
          <w:b/>
          <w:lang/>
        </w:rPr>
      </w:pPr>
    </w:p>
    <w:p w:rsidR="00D626BD" w:rsidRDefault="00D626BD" w:rsidP="00146216">
      <w:pPr>
        <w:rPr>
          <w:b/>
          <w:lang/>
        </w:rPr>
      </w:pPr>
    </w:p>
    <w:p w:rsidR="00D626BD" w:rsidRDefault="00D626BD" w:rsidP="00146216">
      <w:pPr>
        <w:rPr>
          <w:b/>
          <w:lang/>
        </w:rPr>
      </w:pPr>
    </w:p>
    <w:p w:rsidR="00D626BD" w:rsidRDefault="00D626BD" w:rsidP="00146216">
      <w:pPr>
        <w:rPr>
          <w:b/>
          <w:lang/>
        </w:rPr>
      </w:pPr>
    </w:p>
    <w:p w:rsidR="00D626BD" w:rsidRDefault="00D626BD" w:rsidP="00146216">
      <w:pPr>
        <w:rPr>
          <w:b/>
          <w:lang/>
        </w:rPr>
      </w:pPr>
    </w:p>
    <w:p w:rsidR="00D626BD" w:rsidRDefault="00D626BD" w:rsidP="00146216">
      <w:pPr>
        <w:rPr>
          <w:b/>
          <w:lang/>
        </w:rPr>
      </w:pPr>
    </w:p>
    <w:p w:rsidR="00D626BD" w:rsidRPr="00464664" w:rsidRDefault="00D626BD" w:rsidP="00146216">
      <w:pPr>
        <w:rPr>
          <w:b/>
          <w:lang/>
        </w:rPr>
      </w:pPr>
    </w:p>
    <w:p w:rsidR="00355968" w:rsidRDefault="00355968" w:rsidP="00146216">
      <w:pPr>
        <w:rPr>
          <w:b/>
          <w:lang/>
        </w:rPr>
      </w:pPr>
    </w:p>
    <w:p w:rsidR="00D626BD" w:rsidRPr="0006073F" w:rsidRDefault="00D626BD" w:rsidP="00D626BD">
      <w:pPr>
        <w:rPr>
          <w:b/>
          <w:lang/>
        </w:rPr>
      </w:pPr>
      <w:r w:rsidRPr="00F86E71">
        <w:rPr>
          <w:b/>
          <w:lang w:val="en-US"/>
        </w:rPr>
        <w:t>X</w:t>
      </w:r>
      <w:r w:rsidR="00662D0A">
        <w:rPr>
          <w:b/>
          <w:lang w:val="en-US"/>
        </w:rPr>
        <w:t>I</w:t>
      </w:r>
      <w:r w:rsidRPr="00F86E71">
        <w:rPr>
          <w:b/>
        </w:rPr>
        <w:t>РЕАЛИЗАЦИЈА ПРОГРАМА ИНКЛУЗИВНОГ ТИМА</w:t>
      </w:r>
      <w:r>
        <w:rPr>
          <w:b/>
          <w:lang/>
        </w:rPr>
        <w:t>ЗА РАДНУ 2018./2019.ГОД.</w:t>
      </w:r>
    </w:p>
    <w:tbl>
      <w:tblPr>
        <w:tblStyle w:val="TableGrid"/>
        <w:tblpPr w:leftFromText="180" w:rightFromText="180" w:horzAnchor="margin" w:tblpY="675"/>
        <w:tblW w:w="0" w:type="auto"/>
        <w:tblLook w:val="04A0"/>
      </w:tblPr>
      <w:tblGrid>
        <w:gridCol w:w="2393"/>
        <w:gridCol w:w="2391"/>
        <w:gridCol w:w="2400"/>
        <w:gridCol w:w="2392"/>
      </w:tblGrid>
      <w:tr w:rsidR="00D626BD"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rPr>
                <w:b/>
              </w:rPr>
            </w:pPr>
            <w:r>
              <w:rPr>
                <w:b/>
              </w:rPr>
              <w:t>Активност</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rPr>
                <w:b/>
              </w:rPr>
            </w:pPr>
            <w:r>
              <w:rPr>
                <w:b/>
              </w:rPr>
              <w:t>Време реализације</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rPr>
                <w:b/>
              </w:rPr>
            </w:pPr>
            <w:r>
              <w:rPr>
                <w:b/>
              </w:rPr>
              <w:t>Начин остваривања</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rPr>
                <w:b/>
              </w:rPr>
            </w:pPr>
            <w:r>
              <w:rPr>
                <w:b/>
              </w:rPr>
              <w:t>Носиоци</w:t>
            </w:r>
          </w:p>
        </w:tc>
      </w:tr>
      <w:tr w:rsidR="00D626BD"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6BD" w:rsidRDefault="00D626BD" w:rsidP="009C4B16">
            <w:r>
              <w:t>Формирање Тима за инклузивно образовање за радну 2018/2019. Годину</w:t>
            </w:r>
          </w:p>
          <w:p w:rsidR="00D626BD" w:rsidRDefault="00D626BD" w:rsidP="009C4B16">
            <w:pPr>
              <w:jc w:val="center"/>
            </w:pP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27.8.2018.г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Избор руководиоца Тима и избор чланова тима</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Чланови тима</w:t>
            </w:r>
          </w:p>
          <w:p w:rsidR="00D626BD" w:rsidRDefault="00D626BD" w:rsidP="009C4B16">
            <w:pPr>
              <w:jc w:val="center"/>
            </w:pPr>
            <w:r>
              <w:t>Директор</w:t>
            </w:r>
          </w:p>
        </w:tc>
      </w:tr>
      <w:tr w:rsidR="00D626BD"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6BD" w:rsidRDefault="00D626BD" w:rsidP="009C4B16">
            <w:r>
              <w:t xml:space="preserve"> Упознавање чланова Тима са законском регулативом.</w:t>
            </w:r>
          </w:p>
          <w:p w:rsidR="00D626BD" w:rsidRDefault="00D626BD" w:rsidP="009C4B16">
            <w:r>
              <w:t>Израда плана рада тима за инклузивно образовање за радну 2018/2019. Г</w:t>
            </w:r>
          </w:p>
          <w:p w:rsidR="00D626BD" w:rsidRDefault="00D626BD" w:rsidP="009C4B16">
            <w:pPr>
              <w:pStyle w:val="ListParagraph"/>
            </w:pPr>
          </w:p>
          <w:p w:rsidR="00D626BD" w:rsidRDefault="00D626BD" w:rsidP="009C4B16"/>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26.9.2018.г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Упознавање чланова Тима са законском регулативом, израда плана за радну 2018/2019.г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Чланови тима</w:t>
            </w:r>
          </w:p>
        </w:tc>
      </w:tr>
      <w:tr w:rsidR="00D626BD"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6BD" w:rsidRDefault="00D626BD" w:rsidP="009C4B16">
            <w:r>
              <w:t>Израда педагошког профила</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8.11.2018.г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Вођење белешки, израда педагошког профила за дечаке М.Ш. и П.Ш.</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Чланови тима</w:t>
            </w:r>
          </w:p>
        </w:tc>
      </w:tr>
      <w:tr w:rsidR="00D626BD"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6BD" w:rsidRDefault="00D626BD" w:rsidP="009C4B16">
            <w:r>
              <w:t>Одлука о промени руководиоца и чланова тима за инклузивно образовање за радну 2018/2019. Г</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22.1.2019. 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Записник са састанка</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Директор, чланови тима</w:t>
            </w:r>
          </w:p>
        </w:tc>
      </w:tr>
      <w:tr w:rsidR="00D626BD"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6BD" w:rsidRDefault="00D626BD" w:rsidP="009C4B16">
            <w:r>
              <w:t>Полугодишњи извештај о раду Тима за радну 2018/2019. Г</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29.1.2019.г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Извештај о раду, записник са састанка</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Чланови тима</w:t>
            </w:r>
          </w:p>
        </w:tc>
      </w:tr>
      <w:tr w:rsidR="00D626BD"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6BD" w:rsidRDefault="00D626BD" w:rsidP="009C4B16">
            <w:r>
              <w:t>Извештај тима за инклузивно образовање тиму за обезбеђивање квалитета и развоја установе</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22.4.2019.г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Преглед документације, записник</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Руководиоци Тимова</w:t>
            </w:r>
          </w:p>
        </w:tc>
      </w:tr>
      <w:tr w:rsidR="00D626BD"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6BD" w:rsidRDefault="00D626BD" w:rsidP="009C4B16">
            <w:r>
              <w:t>Праћење дечјег напредовања</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7.5.2019.г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r>
              <w:t>Записник са састанка,белешке о деци</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Чланови тима, лични пратиоци</w:t>
            </w:r>
          </w:p>
        </w:tc>
      </w:tr>
      <w:tr w:rsidR="00D626BD" w:rsidRPr="00E02682"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6BD" w:rsidRDefault="00D626BD" w:rsidP="009C4B16"/>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Pr="00E02682" w:rsidRDefault="00D626BD" w:rsidP="009C4B16">
            <w:pPr>
              <w:jc w:val="center"/>
            </w:pPr>
          </w:p>
        </w:tc>
      </w:tr>
    </w:tbl>
    <w:tbl>
      <w:tblPr>
        <w:tblStyle w:val="TableGrid"/>
        <w:tblW w:w="9622" w:type="dxa"/>
        <w:tblLook w:val="04A0"/>
      </w:tblPr>
      <w:tblGrid>
        <w:gridCol w:w="2405"/>
        <w:gridCol w:w="2405"/>
        <w:gridCol w:w="2406"/>
        <w:gridCol w:w="2406"/>
      </w:tblGrid>
      <w:tr w:rsidR="00D626BD" w:rsidTr="009C4B16">
        <w:tc>
          <w:tcPr>
            <w:tcW w:w="2405" w:type="dxa"/>
          </w:tcPr>
          <w:p w:rsidR="00D626BD" w:rsidRPr="00F0492C" w:rsidRDefault="00D626BD" w:rsidP="009C4B16">
            <w:r>
              <w:t>Годишњи извештај Тима за инклузивно образовање Тиму за обезбеђивање квалитета и развоја установе за радну 2018/2019 г</w:t>
            </w:r>
          </w:p>
        </w:tc>
        <w:tc>
          <w:tcPr>
            <w:tcW w:w="2405" w:type="dxa"/>
            <w:vAlign w:val="center"/>
          </w:tcPr>
          <w:p w:rsidR="00D626BD" w:rsidRPr="00F0492C" w:rsidRDefault="00D626BD" w:rsidP="009C4B16">
            <w:pPr>
              <w:jc w:val="center"/>
            </w:pPr>
            <w:r>
              <w:t>10.6.2019.г</w:t>
            </w:r>
          </w:p>
        </w:tc>
        <w:tc>
          <w:tcPr>
            <w:tcW w:w="2406" w:type="dxa"/>
            <w:vAlign w:val="center"/>
          </w:tcPr>
          <w:p w:rsidR="00D626BD" w:rsidRPr="00F0492C" w:rsidRDefault="00D626BD" w:rsidP="009C4B16">
            <w:pPr>
              <w:jc w:val="center"/>
            </w:pPr>
            <w:r>
              <w:t>Преглед документације, записник</w:t>
            </w:r>
          </w:p>
        </w:tc>
        <w:tc>
          <w:tcPr>
            <w:tcW w:w="2406" w:type="dxa"/>
            <w:vAlign w:val="center"/>
          </w:tcPr>
          <w:p w:rsidR="00D626BD" w:rsidRPr="00F0492C" w:rsidRDefault="00D626BD" w:rsidP="009C4B16">
            <w:pPr>
              <w:jc w:val="center"/>
            </w:pPr>
            <w:r>
              <w:t>Руководиоци Тимова</w:t>
            </w:r>
          </w:p>
        </w:tc>
      </w:tr>
      <w:tr w:rsidR="00D626BD" w:rsidTr="009C4B16">
        <w:tc>
          <w:tcPr>
            <w:tcW w:w="2405" w:type="dxa"/>
          </w:tcPr>
          <w:p w:rsidR="00D626BD" w:rsidRPr="00F0492C" w:rsidRDefault="00D626BD" w:rsidP="009C4B16">
            <w:r>
              <w:t>Годишњи извештај Тима за инклузивно образовање за радну 2018/2019 г</w:t>
            </w:r>
          </w:p>
        </w:tc>
        <w:tc>
          <w:tcPr>
            <w:tcW w:w="2405" w:type="dxa"/>
            <w:vAlign w:val="center"/>
          </w:tcPr>
          <w:p w:rsidR="00D626BD" w:rsidRPr="00F0492C" w:rsidRDefault="00D626BD" w:rsidP="009C4B16">
            <w:pPr>
              <w:tabs>
                <w:tab w:val="right" w:pos="2189"/>
              </w:tabs>
              <w:jc w:val="center"/>
            </w:pPr>
            <w:r>
              <w:t>19.6.2019.г</w:t>
            </w:r>
          </w:p>
        </w:tc>
        <w:tc>
          <w:tcPr>
            <w:tcW w:w="2406" w:type="dxa"/>
            <w:vAlign w:val="center"/>
          </w:tcPr>
          <w:p w:rsidR="00D626BD" w:rsidRPr="00F0492C" w:rsidRDefault="00D626BD" w:rsidP="009C4B16">
            <w:pPr>
              <w:jc w:val="center"/>
            </w:pPr>
            <w:r>
              <w:t>Записник са састанка</w:t>
            </w:r>
          </w:p>
        </w:tc>
        <w:tc>
          <w:tcPr>
            <w:tcW w:w="2406" w:type="dxa"/>
            <w:vAlign w:val="center"/>
          </w:tcPr>
          <w:p w:rsidR="00D626BD" w:rsidRPr="00F0492C" w:rsidRDefault="00D626BD" w:rsidP="009C4B16">
            <w:pPr>
              <w:jc w:val="center"/>
            </w:pPr>
            <w:r>
              <w:t>Чланови Тима</w:t>
            </w:r>
          </w:p>
        </w:tc>
      </w:tr>
    </w:tbl>
    <w:p w:rsidR="009A0C21" w:rsidRDefault="009A0C21" w:rsidP="00D626BD">
      <w:pPr>
        <w:jc w:val="both"/>
        <w:rPr>
          <w:lang/>
        </w:rPr>
      </w:pPr>
    </w:p>
    <w:p w:rsidR="00355968" w:rsidRPr="00662D0A" w:rsidRDefault="00D626BD" w:rsidP="00662D0A">
      <w:pPr>
        <w:jc w:val="both"/>
        <w:rPr>
          <w:lang/>
        </w:rPr>
      </w:pPr>
      <w:r>
        <w:t>На састанку васпитно-обра</w:t>
      </w:r>
      <w:r w:rsidR="00B723A7">
        <w:t>зовног већа одржаног 27.8.2018.</w:t>
      </w:r>
      <w:r>
        <w:t>г</w:t>
      </w:r>
      <w:r w:rsidR="00B723A7">
        <w:rPr>
          <w:lang/>
        </w:rPr>
        <w:t>од.</w:t>
      </w:r>
      <w:r>
        <w:t xml:space="preserve"> формиран је Тим за инклузивно образовање и изабрани су чланови и руководилац Тима. Тим за инклузивно образовање је основан у циљу постизања ефикасности и квалитета васпитно образовног рада са децом која имају потребу за додатном подршком у образовању и васпитању. На првом састанку Тима чланови Тима су упознати са законском регулативом „Закон о предшколском васпитању и образовању“ и израђен је план и програм Тима за инклузивно обарзовање за радну 2018/2019 г. На основу прикупљене документације у старијој васпитној групи уписани су дечаци, близанци П.Ш и М.Ш којима је потребна додатна подршка у васпитно образовном раду. Дечаци похађају предшколску установу од млађе групе и додељени су им лични пратиоци који заједно са васпитачицама и родитељима прате њихов развој и напредовање. У току радне 2018/2019 г израђен је педагошки профил за дечаке П.Ш. и М.Ш. Континуирано је праћено напредовање деце путем различитих метода систематског посматрања и заједничком сарадњом родитеља, васпитача и личних пратилаца. Лични пратиоци Данијела Миловановић и Маријана Савић су члановима тима за инклузивно образовање и тиму за обезбеђивање квалитета и развоја установе доставили запажања о напредовању дечака М.Ш. и П.Ш. у току радне 2018/2019 године.</w:t>
      </w:r>
    </w:p>
    <w:p w:rsidR="00355968" w:rsidRDefault="00355968" w:rsidP="00146216">
      <w:pPr>
        <w:rPr>
          <w:b/>
          <w:lang/>
        </w:rPr>
      </w:pPr>
    </w:p>
    <w:p w:rsidR="00146216" w:rsidRDefault="00146216" w:rsidP="00146216">
      <w:pPr>
        <w:rPr>
          <w:b/>
          <w:lang w:val="sr-Cyrl-CS"/>
        </w:rPr>
      </w:pPr>
      <w:r w:rsidRPr="00F86E71">
        <w:rPr>
          <w:b/>
          <w:lang w:val="en-US"/>
        </w:rPr>
        <w:t>XI</w:t>
      </w:r>
      <w:r w:rsidR="00662D0A">
        <w:rPr>
          <w:b/>
          <w:lang w:val="en-US"/>
        </w:rPr>
        <w:t>I</w:t>
      </w:r>
      <w:r w:rsidR="00355968">
        <w:rPr>
          <w:b/>
          <w:lang w:val="sr-Cyrl-CS"/>
        </w:rPr>
        <w:t>ТИМ ЗА ЗАШТИТУ ОД ДИСКРИМИНАЦИЈЕ,</w:t>
      </w:r>
      <w:r w:rsidR="00355968" w:rsidRPr="00F86E71">
        <w:rPr>
          <w:b/>
          <w:lang w:val="sr-Cyrl-CS"/>
        </w:rPr>
        <w:t>НАСИЉА</w:t>
      </w:r>
      <w:r w:rsidR="00355968">
        <w:rPr>
          <w:b/>
          <w:lang w:val="sr-Cyrl-CS"/>
        </w:rPr>
        <w:t>,</w:t>
      </w:r>
      <w:r w:rsidR="00355968" w:rsidRPr="00F86E71">
        <w:rPr>
          <w:b/>
          <w:lang w:val="sr-Cyrl-CS"/>
        </w:rPr>
        <w:t xml:space="preserve"> ЗЛОСТАВЉАЊА </w:t>
      </w:r>
      <w:r w:rsidR="00355968">
        <w:rPr>
          <w:b/>
          <w:lang w:val="sr-Cyrl-CS"/>
        </w:rPr>
        <w:t xml:space="preserve">И ЗАНЕМАРИВАЊА </w:t>
      </w:r>
    </w:p>
    <w:p w:rsidR="00355968" w:rsidRPr="00F86E71" w:rsidRDefault="00355968" w:rsidP="00146216">
      <w:pPr>
        <w:rPr>
          <w:b/>
          <w:lang w:val="sr-Cyrl-CS"/>
        </w:rPr>
      </w:pPr>
    </w:p>
    <w:p w:rsidR="00355968" w:rsidRPr="00035DF4" w:rsidRDefault="00076AF2" w:rsidP="00A207F2">
      <w:pPr>
        <w:pStyle w:val="ListParagraph"/>
        <w:numPr>
          <w:ilvl w:val="0"/>
          <w:numId w:val="11"/>
        </w:numPr>
        <w:rPr>
          <w:b/>
          <w:sz w:val="28"/>
          <w:szCs w:val="28"/>
        </w:rPr>
      </w:pPr>
      <w:r>
        <w:rPr>
          <w:b/>
          <w:sz w:val="28"/>
          <w:szCs w:val="28"/>
        </w:rPr>
        <w:t xml:space="preserve">Годишњи извештај </w:t>
      </w:r>
      <w:r>
        <w:rPr>
          <w:b/>
          <w:sz w:val="28"/>
          <w:szCs w:val="28"/>
          <w:lang/>
        </w:rPr>
        <w:t>Т</w:t>
      </w:r>
      <w:r w:rsidR="00355968">
        <w:rPr>
          <w:b/>
          <w:sz w:val="28"/>
          <w:szCs w:val="28"/>
        </w:rPr>
        <w:t>има за заштиту од дискриминације, насиља, злостављања и занемаривања за радну 2018</w:t>
      </w:r>
      <w:r>
        <w:rPr>
          <w:b/>
          <w:sz w:val="28"/>
          <w:szCs w:val="28"/>
          <w:lang/>
        </w:rPr>
        <w:t>.</w:t>
      </w:r>
      <w:r w:rsidR="00355968">
        <w:rPr>
          <w:b/>
          <w:sz w:val="28"/>
          <w:szCs w:val="28"/>
        </w:rPr>
        <w:t>/2019</w:t>
      </w:r>
      <w:r>
        <w:rPr>
          <w:b/>
          <w:sz w:val="28"/>
          <w:szCs w:val="28"/>
          <w:lang/>
        </w:rPr>
        <w:t>.год.</w:t>
      </w:r>
    </w:p>
    <w:p w:rsidR="00355968" w:rsidRDefault="00355968" w:rsidP="00355968">
      <w:pPr>
        <w:pStyle w:val="ListParagraph"/>
        <w:ind w:left="1440"/>
        <w:jc w:val="center"/>
        <w:rPr>
          <w:b/>
          <w:sz w:val="28"/>
          <w:szCs w:val="28"/>
        </w:rPr>
      </w:pPr>
    </w:p>
    <w:tbl>
      <w:tblPr>
        <w:tblStyle w:val="TableGrid"/>
        <w:tblW w:w="0" w:type="auto"/>
        <w:tblLook w:val="04A0"/>
      </w:tblPr>
      <w:tblGrid>
        <w:gridCol w:w="2397"/>
        <w:gridCol w:w="2391"/>
        <w:gridCol w:w="2396"/>
        <w:gridCol w:w="2392"/>
      </w:tblGrid>
      <w:tr w:rsidR="00355968"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rPr>
                <w:b/>
              </w:rPr>
            </w:pPr>
            <w:r>
              <w:rPr>
                <w:b/>
              </w:rPr>
              <w:t>Активност</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rPr>
                <w:b/>
              </w:rPr>
            </w:pPr>
            <w:r>
              <w:rPr>
                <w:b/>
              </w:rPr>
              <w:t>Време реализације</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rPr>
                <w:b/>
              </w:rPr>
            </w:pPr>
            <w:r>
              <w:rPr>
                <w:b/>
              </w:rPr>
              <w:t>Начин остваривања</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rPr>
                <w:b/>
              </w:rPr>
            </w:pPr>
            <w:r>
              <w:rPr>
                <w:b/>
              </w:rPr>
              <w:t>Носиоци</w:t>
            </w:r>
          </w:p>
        </w:tc>
      </w:tr>
      <w:tr w:rsidR="00355968"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r>
              <w:t>Формирање тима за заштиту од дискриминације, насиља и злостављања за радну 2018/2019 г</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27.8.2019.г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Избор руководиоца и чланова тима</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Директор, чланови тима</w:t>
            </w:r>
          </w:p>
        </w:tc>
      </w:tr>
      <w:tr w:rsidR="00355968"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968" w:rsidRDefault="00355968" w:rsidP="009C4B16">
            <w:r>
              <w:t>Израда плана рада тима за заштиту од дискриминације, насиља, злостављања и занемаривања за радну 2018/2019.  Годину</w:t>
            </w:r>
          </w:p>
          <w:p w:rsidR="00355968" w:rsidRDefault="00355968" w:rsidP="009C4B16">
            <w:pPr>
              <w:jc w:val="center"/>
            </w:pP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10.9.2018.г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Израда акционог плана за спровођење превентивних активности</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Чланови тима</w:t>
            </w:r>
          </w:p>
        </w:tc>
      </w:tr>
      <w:tr w:rsidR="00355968"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968" w:rsidRDefault="00355968" w:rsidP="009C4B16">
            <w:r>
              <w:t xml:space="preserve"> Одређивање правила понашања у установи, утврђивање начина реаговања приликом кршења истих.</w:t>
            </w:r>
          </w:p>
          <w:p w:rsidR="00355968" w:rsidRDefault="00355968" w:rsidP="009C4B16">
            <w:r>
              <w:t>Организовање ликовних и других радионица</w:t>
            </w:r>
          </w:p>
          <w:p w:rsidR="00355968" w:rsidRDefault="00355968" w:rsidP="009C4B16">
            <w:pPr>
              <w:pStyle w:val="ListParagraph"/>
            </w:pPr>
          </w:p>
          <w:p w:rsidR="00355968" w:rsidRDefault="00355968" w:rsidP="009C4B16"/>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26.9.2018.г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Састанци, радионице, заједничке активности, записник о евиденцији</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Деца, васпитно особље, родитељи</w:t>
            </w:r>
          </w:p>
        </w:tc>
      </w:tr>
      <w:tr w:rsidR="00355968"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968" w:rsidRDefault="00355968" w:rsidP="009C4B16">
            <w:r>
              <w:t>Одлука о промени руководиоца Тима за заштиту од дискриминације, насиља, злостављања и занемаривања</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15.12.2019.г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Избор новог руководиоца Тима</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Чланови тима, директор</w:t>
            </w:r>
          </w:p>
        </w:tc>
      </w:tr>
      <w:tr w:rsidR="00355968"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968" w:rsidRDefault="00355968" w:rsidP="009C4B16">
            <w:r>
              <w:t>Полугодишњи извештај Тима за заштиту од дискриминације, насиља и злостављања</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25.1.2019.г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Записник са састанка</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Чланови Тима</w:t>
            </w:r>
          </w:p>
        </w:tc>
      </w:tr>
      <w:tr w:rsidR="00355968"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968" w:rsidRDefault="00355968" w:rsidP="009C4B16">
            <w:r>
              <w:t>Израда анкета и анкетирање запослених на тему „Вршњачко насиље</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1.3.2019. 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Састанци,  заједничке активности, записник о евиденцији</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Чланови тима</w:t>
            </w:r>
          </w:p>
        </w:tc>
      </w:tr>
      <w:tr w:rsidR="00355968"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968" w:rsidRDefault="00355968" w:rsidP="009C4B16">
            <w:r>
              <w:t>Анализа анкете спроведене на тему појаве вршњачког насиља</w:t>
            </w:r>
          </w:p>
          <w:p w:rsidR="00355968" w:rsidRDefault="00355968" w:rsidP="009C4B16"/>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20.3.2019.г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Састанци,  заједничке активности, записник о евиденцији</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Чланови тима</w:t>
            </w:r>
          </w:p>
        </w:tc>
      </w:tr>
      <w:tr w:rsidR="00355968"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968" w:rsidRDefault="00355968" w:rsidP="009C4B16">
            <w:r>
              <w:t>Извештај Тима за заштиту од дискриминације, насиља и злостављања  Тиму за обезбеђивање квалитета и развоја установе</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27.3.2019.г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Записник са састанка, преглед документације</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Руководиоци Тимова</w:t>
            </w:r>
          </w:p>
        </w:tc>
      </w:tr>
      <w:tr w:rsidR="00355968" w:rsidTr="009C4B16">
        <w:trPr>
          <w:trHeight w:val="85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968" w:rsidRDefault="00355968" w:rsidP="009C4B16">
            <w:r>
              <w:t>Развијање вештина ефикасног реаговања у ситуацијама насиља</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25.4.2019.г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Записник са састанка</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spacing w:line="720" w:lineRule="auto"/>
              <w:jc w:val="center"/>
            </w:pPr>
            <w:r>
              <w:t>Чланови тима</w:t>
            </w:r>
          </w:p>
        </w:tc>
      </w:tr>
      <w:tr w:rsidR="00355968" w:rsidTr="009C4B16">
        <w:trPr>
          <w:trHeight w:val="85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968" w:rsidRDefault="00355968" w:rsidP="009C4B16">
            <w:r>
              <w:t>Извештај са конференције „Деца и интернет-паметно од почетка“</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21.5.2019.г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Записник са састанка</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spacing w:line="720" w:lineRule="auto"/>
              <w:jc w:val="center"/>
            </w:pPr>
            <w:r>
              <w:t>Чланови тима</w:t>
            </w:r>
          </w:p>
        </w:tc>
      </w:tr>
      <w:tr w:rsidR="00355968" w:rsidTr="009C4B16">
        <w:trPr>
          <w:trHeight w:val="85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968" w:rsidRDefault="00355968" w:rsidP="009C4B16">
            <w:r>
              <w:t>Годишњи извештај Тима за заштиту од дискриминације, злостављања и занемаривања тиму за обезбеђивање квалитета и развоја установе за радну 2018/2019 г</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10.6.2019.г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Преглед документације, записник, извештај</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spacing w:line="720" w:lineRule="auto"/>
              <w:jc w:val="center"/>
            </w:pPr>
            <w:r>
              <w:t>Руководиоци Тимова</w:t>
            </w:r>
          </w:p>
        </w:tc>
      </w:tr>
      <w:tr w:rsidR="00355968" w:rsidTr="009C4B16">
        <w:trPr>
          <w:trHeight w:val="85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968" w:rsidRDefault="00355968" w:rsidP="009C4B16">
            <w:r>
              <w:t>Годишњи извештај Тима за заштиту од дискриминације, злостављања и занемаривања за радну 2018/2019 г</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Pr="00665C85" w:rsidRDefault="00355968" w:rsidP="009C4B16">
            <w:pPr>
              <w:jc w:val="center"/>
            </w:pPr>
            <w:r>
              <w:t>17.6.2019.г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Записник са састанка</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spacing w:line="720" w:lineRule="auto"/>
              <w:jc w:val="center"/>
            </w:pPr>
            <w:r>
              <w:t>Чланови Тима</w:t>
            </w:r>
          </w:p>
        </w:tc>
      </w:tr>
    </w:tbl>
    <w:p w:rsidR="00355968" w:rsidRDefault="00355968" w:rsidP="00355968">
      <w:pPr>
        <w:jc w:val="both"/>
        <w:rPr>
          <w:lang/>
        </w:rPr>
      </w:pPr>
    </w:p>
    <w:p w:rsidR="00146216" w:rsidRPr="00F86E71" w:rsidRDefault="00355968" w:rsidP="00BC476C">
      <w:pPr>
        <w:jc w:val="both"/>
        <w:rPr>
          <w:b/>
          <w:lang w:val="sr-Cyrl-CS"/>
        </w:rPr>
      </w:pPr>
      <w:r>
        <w:t>Чланови Тима за заштиту од дискриминације, насиља, злоставља</w:t>
      </w:r>
      <w:r w:rsidR="005F4229">
        <w:t>ња и занемаривања су 17.6.2019.</w:t>
      </w:r>
      <w:r>
        <w:t>г</w:t>
      </w:r>
      <w:r w:rsidR="005F4229">
        <w:rPr>
          <w:lang/>
        </w:rPr>
        <w:t>од.</w:t>
      </w:r>
      <w:r>
        <w:t xml:space="preserve"> израдили годишњи извештај за радну 2018/2019 </w:t>
      </w:r>
      <w:r w:rsidR="005F4229">
        <w:t>год. На почетку радне 2018/2019</w:t>
      </w:r>
      <w:r w:rsidR="005F4229">
        <w:rPr>
          <w:lang/>
        </w:rPr>
        <w:t>.</w:t>
      </w:r>
      <w:r>
        <w:t>г</w:t>
      </w:r>
      <w:r w:rsidR="005F4229">
        <w:rPr>
          <w:lang/>
        </w:rPr>
        <w:t>од.</w:t>
      </w:r>
      <w:r>
        <w:t xml:space="preserve"> формиран је тим за заштиту од дискриминације, насиља, злостављања и занемаривања и изабран је руководилац Тима, као и чланови Тима.  Сви запослени у нашој установи су упознати са Општим и Посебним протоколом Тима за заштиту од дискриминације, насиља, злостављања и занемаривања. Почетком септембра чланови Тима су израдили План рада Тима за заштиту од дискриминације, насиља, злостављања и занемаривања. У изради плана рада руководили смо се специфичностима наше установе, настојећи да свој деци осигурамо безбедне и оптималне услове за несметан боравак и развој, као и заштиту од свих облика насиља, злостављања и занемаривања. У току радне 2018/2019 г одржано је девет састанка Тима. Због одласка у пензију претходног руководиоца Тима за заштиту од дискриминације, насиља, злостављања и занемаривања и једног члана на породиљско боловање половином децембра диркторка Љубина Јевтић је донела одлуку о промени руководиоца Тима, као и о промени једног члана. За новог руководиоца Тима изабрана је васпитачица Милица Маринковић Милутиновић, а за новог члана васпитачица Ивана Родић.  На једном од састанака тима, чланови тима су израдили анкету за запослене на тему појаве вршњачког насиља међу децом. Анализом спроведене анкете, установљено је да је вршњачко насиље присутно у старијој васпитној групи и да су актери насиља подједнако дечаци и девојчице и да се углавном јавља физичко насиље. Васпитачи старије васпитне групе су свакодневним и индивидуалним разговорима са родитељима и децом, разним активностима, кооперативним и драмским играма допринели да се насиље више не јавља.Руководилац Тимаза обезбеђивање квалитета и развоја </w:t>
      </w:r>
      <w:r w:rsidR="00BC476C">
        <w:rPr>
          <w:noProof/>
          <w:lang w:val="en-US" w:eastAsia="en-US"/>
        </w:rPr>
        <w:drawing>
          <wp:inline distT="0" distB="0" distL="0" distR="0">
            <wp:extent cx="5943600" cy="8172450"/>
            <wp:effectExtent l="0" t="0" r="0" b="0"/>
            <wp:docPr id="2" name="Picture 2" descr="C:\Users\Nasa radost\Pictures\2019-11-1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a radost\Pictures\2019-11-12\01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172450"/>
                    </a:xfrm>
                    <a:prstGeom prst="rect">
                      <a:avLst/>
                    </a:prstGeom>
                    <a:noFill/>
                    <a:ln>
                      <a:noFill/>
                    </a:ln>
                  </pic:spPr>
                </pic:pic>
              </a:graphicData>
            </a:graphic>
          </wp:inline>
        </w:drawing>
      </w:r>
    </w:p>
    <w:p w:rsidR="00146216" w:rsidRPr="00F86E71" w:rsidRDefault="00146216" w:rsidP="00146216">
      <w:pPr>
        <w:rPr>
          <w:b/>
        </w:rPr>
      </w:pPr>
    </w:p>
    <w:p w:rsidR="00146216" w:rsidRDefault="00146216" w:rsidP="00146216"/>
    <w:p w:rsidR="00B93110" w:rsidRDefault="00B93110">
      <w:pPr>
        <w:rPr>
          <w:lang/>
        </w:rPr>
      </w:pPr>
    </w:p>
    <w:p w:rsidR="00367D76" w:rsidRDefault="00367D76">
      <w:pPr>
        <w:rPr>
          <w:lang/>
        </w:rPr>
      </w:pPr>
    </w:p>
    <w:p w:rsidR="00367D76" w:rsidRDefault="00367D76">
      <w:pPr>
        <w:rPr>
          <w:lang/>
        </w:rPr>
      </w:pPr>
    </w:p>
    <w:p w:rsidR="00367D76" w:rsidRDefault="00367D76">
      <w:pPr>
        <w:rPr>
          <w:lang/>
        </w:rPr>
      </w:pPr>
    </w:p>
    <w:p w:rsidR="00367D76" w:rsidRDefault="00367D76">
      <w:pPr>
        <w:rPr>
          <w:lang/>
        </w:rPr>
      </w:pPr>
    </w:p>
    <w:p w:rsidR="00367D76" w:rsidRDefault="00367D76">
      <w:pPr>
        <w:rPr>
          <w:lang/>
        </w:rPr>
      </w:pPr>
    </w:p>
    <w:p w:rsidR="00367D76" w:rsidRDefault="00367D76">
      <w:pPr>
        <w:rPr>
          <w:lang/>
        </w:rPr>
      </w:pPr>
    </w:p>
    <w:p w:rsidR="00367D76" w:rsidRDefault="00367D76">
      <w:pPr>
        <w:rPr>
          <w:lang/>
        </w:rPr>
      </w:pPr>
    </w:p>
    <w:p w:rsidR="00367D76" w:rsidRPr="00367D76" w:rsidRDefault="00367D76">
      <w:pPr>
        <w:rPr>
          <w:lang/>
        </w:rPr>
      </w:pPr>
    </w:p>
    <w:sectPr w:rsidR="00367D76" w:rsidRPr="00367D76" w:rsidSect="00580FE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290" w:rsidRDefault="00606290" w:rsidP="00032BF6">
      <w:r>
        <w:separator/>
      </w:r>
    </w:p>
  </w:endnote>
  <w:endnote w:type="continuationSeparator" w:id="1">
    <w:p w:rsidR="00606290" w:rsidRDefault="00606290" w:rsidP="00032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290" w:rsidRDefault="00606290" w:rsidP="00032BF6">
      <w:r>
        <w:separator/>
      </w:r>
    </w:p>
  </w:footnote>
  <w:footnote w:type="continuationSeparator" w:id="1">
    <w:p w:rsidR="00606290" w:rsidRDefault="00606290" w:rsidP="00032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9908FC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6442C8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D"/>
    <w:multiLevelType w:val="multilevel"/>
    <w:tmpl w:val="0000000D"/>
    <w:name w:val="WW8Num1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3"/>
    <w:multiLevelType w:val="multilevel"/>
    <w:tmpl w:val="5CEC484C"/>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6"/>
    <w:multiLevelType w:val="multilevel"/>
    <w:tmpl w:val="00000016"/>
    <w:name w:val="WW8Num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7"/>
    <w:multiLevelType w:val="multilevel"/>
    <w:tmpl w:val="00000017"/>
    <w:name w:val="WW8Num23"/>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2B20E35"/>
    <w:multiLevelType w:val="hybridMultilevel"/>
    <w:tmpl w:val="53C8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6F64AF"/>
    <w:multiLevelType w:val="hybridMultilevel"/>
    <w:tmpl w:val="AA1A39AE"/>
    <w:lvl w:ilvl="0" w:tplc="081A0005">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
    <w:nsid w:val="288648D0"/>
    <w:multiLevelType w:val="multilevel"/>
    <w:tmpl w:val="1E28243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F6B4B6F"/>
    <w:multiLevelType w:val="hybridMultilevel"/>
    <w:tmpl w:val="356E0652"/>
    <w:lvl w:ilvl="0" w:tplc="ADD2C046">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39FB15C7"/>
    <w:multiLevelType w:val="hybridMultilevel"/>
    <w:tmpl w:val="A6B4C840"/>
    <w:lvl w:ilvl="0" w:tplc="9DD0DEA2">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6F8"/>
    <w:multiLevelType w:val="hybridMultilevel"/>
    <w:tmpl w:val="8FDA2E86"/>
    <w:lvl w:ilvl="0" w:tplc="E6A4BC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6A22A8"/>
    <w:multiLevelType w:val="hybridMultilevel"/>
    <w:tmpl w:val="36FA98A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66A63D4E"/>
    <w:multiLevelType w:val="hybridMultilevel"/>
    <w:tmpl w:val="AFB8D2A4"/>
    <w:lvl w:ilvl="0" w:tplc="73F01AC8">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980261"/>
    <w:multiLevelType w:val="hybridMultilevel"/>
    <w:tmpl w:val="F41EC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62178"/>
    <w:multiLevelType w:val="hybridMultilevel"/>
    <w:tmpl w:val="BA6099B2"/>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7"/>
  </w:num>
  <w:num w:numId="7">
    <w:abstractNumId w:val="10"/>
  </w:num>
  <w:num w:numId="8">
    <w:abstractNumId w:val="12"/>
  </w:num>
  <w:num w:numId="9">
    <w:abstractNumId w:val="14"/>
  </w:num>
  <w:num w:numId="10">
    <w:abstractNumId w:val="11"/>
  </w:num>
  <w:num w:numId="11">
    <w:abstractNumId w:val="16"/>
  </w:num>
  <w:num w:numId="12">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0"/>
    <w:footnote w:id="1"/>
  </w:footnotePr>
  <w:endnotePr>
    <w:endnote w:id="0"/>
    <w:endnote w:id="1"/>
  </w:endnotePr>
  <w:compat/>
  <w:rsids>
    <w:rsidRoot w:val="00146216"/>
    <w:rsid w:val="00020288"/>
    <w:rsid w:val="00025E29"/>
    <w:rsid w:val="00032BF6"/>
    <w:rsid w:val="00047243"/>
    <w:rsid w:val="00052252"/>
    <w:rsid w:val="0005376F"/>
    <w:rsid w:val="00076AF2"/>
    <w:rsid w:val="000A7AAE"/>
    <w:rsid w:val="000B07C6"/>
    <w:rsid w:val="000C4037"/>
    <w:rsid w:val="000F5411"/>
    <w:rsid w:val="00146216"/>
    <w:rsid w:val="00156BCA"/>
    <w:rsid w:val="00175B9A"/>
    <w:rsid w:val="002365B6"/>
    <w:rsid w:val="00241DE7"/>
    <w:rsid w:val="002613EF"/>
    <w:rsid w:val="00296766"/>
    <w:rsid w:val="002E6022"/>
    <w:rsid w:val="002E7A8B"/>
    <w:rsid w:val="00355968"/>
    <w:rsid w:val="00367D76"/>
    <w:rsid w:val="003820EB"/>
    <w:rsid w:val="003A2E61"/>
    <w:rsid w:val="00417699"/>
    <w:rsid w:val="0044141C"/>
    <w:rsid w:val="00452A5F"/>
    <w:rsid w:val="004B552E"/>
    <w:rsid w:val="004B71FA"/>
    <w:rsid w:val="004D29F1"/>
    <w:rsid w:val="005124DF"/>
    <w:rsid w:val="005549E9"/>
    <w:rsid w:val="00580FE3"/>
    <w:rsid w:val="00597514"/>
    <w:rsid w:val="00597CDC"/>
    <w:rsid w:val="005C3547"/>
    <w:rsid w:val="005F4229"/>
    <w:rsid w:val="00606290"/>
    <w:rsid w:val="006316F2"/>
    <w:rsid w:val="00634471"/>
    <w:rsid w:val="00662D0A"/>
    <w:rsid w:val="00774AC1"/>
    <w:rsid w:val="007A2F67"/>
    <w:rsid w:val="007B5E2C"/>
    <w:rsid w:val="007F2BA0"/>
    <w:rsid w:val="00832A61"/>
    <w:rsid w:val="008B12F2"/>
    <w:rsid w:val="009836CA"/>
    <w:rsid w:val="009A0C21"/>
    <w:rsid w:val="009A2037"/>
    <w:rsid w:val="009B45CD"/>
    <w:rsid w:val="009C4B16"/>
    <w:rsid w:val="009D66FF"/>
    <w:rsid w:val="009F59B2"/>
    <w:rsid w:val="00A207F2"/>
    <w:rsid w:val="00A33B63"/>
    <w:rsid w:val="00A7184C"/>
    <w:rsid w:val="00A812D8"/>
    <w:rsid w:val="00B21205"/>
    <w:rsid w:val="00B32ECB"/>
    <w:rsid w:val="00B34D3D"/>
    <w:rsid w:val="00B3565C"/>
    <w:rsid w:val="00B723A7"/>
    <w:rsid w:val="00B93110"/>
    <w:rsid w:val="00B95D3F"/>
    <w:rsid w:val="00BB540A"/>
    <w:rsid w:val="00BC476C"/>
    <w:rsid w:val="00C8600C"/>
    <w:rsid w:val="00CB3C79"/>
    <w:rsid w:val="00D20A85"/>
    <w:rsid w:val="00D61D02"/>
    <w:rsid w:val="00D626BD"/>
    <w:rsid w:val="00D64ECC"/>
    <w:rsid w:val="00D92EF0"/>
    <w:rsid w:val="00DC443B"/>
    <w:rsid w:val="00DC7312"/>
    <w:rsid w:val="00E17104"/>
    <w:rsid w:val="00E76C6B"/>
    <w:rsid w:val="00EA036E"/>
    <w:rsid w:val="00EA6F66"/>
    <w:rsid w:val="00F0524F"/>
    <w:rsid w:val="00F54E2B"/>
    <w:rsid w:val="00F64969"/>
    <w:rsid w:val="00F77D3D"/>
    <w:rsid w:val="00FA2F09"/>
    <w:rsid w:val="00FC2E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16"/>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14621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1462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1462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14621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14621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216"/>
    <w:rPr>
      <w:rFonts w:ascii="Arial" w:eastAsia="Times New Roman" w:hAnsi="Arial" w:cs="Arial"/>
      <w:b/>
      <w:bCs/>
      <w:kern w:val="32"/>
      <w:sz w:val="32"/>
      <w:szCs w:val="32"/>
      <w:lang w:val="sr-Latn-CS" w:eastAsia="sr-Latn-CS"/>
    </w:rPr>
  </w:style>
  <w:style w:type="character" w:customStyle="1" w:styleId="Heading2Char">
    <w:name w:val="Heading 2 Char"/>
    <w:basedOn w:val="DefaultParagraphFont"/>
    <w:link w:val="Heading2"/>
    <w:rsid w:val="00146216"/>
    <w:rPr>
      <w:rFonts w:ascii="Arial" w:eastAsia="Times New Roman" w:hAnsi="Arial" w:cs="Arial"/>
      <w:b/>
      <w:bCs/>
      <w:i/>
      <w:iCs/>
      <w:sz w:val="28"/>
      <w:szCs w:val="28"/>
      <w:lang w:val="sr-Latn-CS" w:eastAsia="sr-Latn-CS"/>
    </w:rPr>
  </w:style>
  <w:style w:type="character" w:customStyle="1" w:styleId="Heading3Char">
    <w:name w:val="Heading 3 Char"/>
    <w:basedOn w:val="DefaultParagraphFont"/>
    <w:link w:val="Heading3"/>
    <w:rsid w:val="00146216"/>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rsid w:val="00146216"/>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semiHidden/>
    <w:rsid w:val="00146216"/>
    <w:rPr>
      <w:rFonts w:ascii="Times New Roman" w:eastAsia="Times New Roman" w:hAnsi="Times New Roman" w:cs="Times New Roman"/>
      <w:b/>
      <w:bCs/>
      <w:i/>
      <w:iCs/>
      <w:sz w:val="26"/>
      <w:szCs w:val="26"/>
      <w:lang w:val="sr-Latn-CS" w:eastAsia="sr-Latn-CS"/>
    </w:rPr>
  </w:style>
  <w:style w:type="character" w:customStyle="1" w:styleId="HeaderChar">
    <w:name w:val="Header Char"/>
    <w:basedOn w:val="DefaultParagraphFont"/>
    <w:link w:val="Header"/>
    <w:uiPriority w:val="99"/>
    <w:rsid w:val="00146216"/>
    <w:rPr>
      <w:rFonts w:ascii="Times New Roman" w:eastAsia="Times New Roman" w:hAnsi="Times New Roman" w:cs="Times New Roman"/>
      <w:sz w:val="24"/>
      <w:szCs w:val="24"/>
      <w:lang w:val="sr-Latn-CS" w:eastAsia="sr-Latn-CS"/>
    </w:rPr>
  </w:style>
  <w:style w:type="paragraph" w:styleId="Header">
    <w:name w:val="header"/>
    <w:basedOn w:val="Normal"/>
    <w:link w:val="HeaderChar"/>
    <w:uiPriority w:val="99"/>
    <w:unhideWhenUsed/>
    <w:rsid w:val="00146216"/>
    <w:pPr>
      <w:tabs>
        <w:tab w:val="center" w:pos="4703"/>
        <w:tab w:val="right" w:pos="9406"/>
      </w:tabs>
    </w:pPr>
  </w:style>
  <w:style w:type="character" w:customStyle="1" w:styleId="HeaderChar1">
    <w:name w:val="Header Char1"/>
    <w:basedOn w:val="DefaultParagraphFont"/>
    <w:uiPriority w:val="99"/>
    <w:semiHidden/>
    <w:rsid w:val="00146216"/>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146216"/>
    <w:pPr>
      <w:tabs>
        <w:tab w:val="center" w:pos="4703"/>
        <w:tab w:val="right" w:pos="9406"/>
      </w:tabs>
    </w:pPr>
  </w:style>
  <w:style w:type="character" w:customStyle="1" w:styleId="FooterChar">
    <w:name w:val="Footer Char"/>
    <w:basedOn w:val="DefaultParagraphFont"/>
    <w:link w:val="Footer"/>
    <w:uiPriority w:val="99"/>
    <w:rsid w:val="00146216"/>
    <w:rPr>
      <w:rFonts w:ascii="Times New Roman" w:eastAsia="Times New Roman" w:hAnsi="Times New Roman" w:cs="Times New Roman"/>
      <w:sz w:val="24"/>
      <w:szCs w:val="24"/>
      <w:lang w:val="sr-Latn-CS" w:eastAsia="sr-Latn-CS"/>
    </w:rPr>
  </w:style>
  <w:style w:type="paragraph" w:styleId="List">
    <w:name w:val="List"/>
    <w:basedOn w:val="Normal"/>
    <w:semiHidden/>
    <w:unhideWhenUsed/>
    <w:rsid w:val="00146216"/>
    <w:pPr>
      <w:ind w:left="283" w:hanging="283"/>
    </w:pPr>
  </w:style>
  <w:style w:type="paragraph" w:styleId="ListBullet">
    <w:name w:val="List Bullet"/>
    <w:basedOn w:val="Normal"/>
    <w:autoRedefine/>
    <w:unhideWhenUsed/>
    <w:rsid w:val="00146216"/>
    <w:pPr>
      <w:numPr>
        <w:numId w:val="1"/>
      </w:numPr>
      <w:ind w:left="0" w:firstLine="0"/>
    </w:pPr>
    <w:rPr>
      <w:lang w:val="sr-Cyrl-CS"/>
    </w:rPr>
  </w:style>
  <w:style w:type="paragraph" w:styleId="ListBullet2">
    <w:name w:val="List Bullet 2"/>
    <w:basedOn w:val="Normal"/>
    <w:autoRedefine/>
    <w:unhideWhenUsed/>
    <w:rsid w:val="00146216"/>
    <w:pPr>
      <w:numPr>
        <w:numId w:val="2"/>
      </w:numPr>
      <w:tabs>
        <w:tab w:val="clear" w:pos="643"/>
      </w:tabs>
      <w:ind w:left="0" w:firstLine="0"/>
      <w:jc w:val="both"/>
    </w:pPr>
    <w:rPr>
      <w:lang w:val="sr-Cyrl-CS"/>
    </w:rPr>
  </w:style>
  <w:style w:type="paragraph" w:styleId="Title">
    <w:name w:val="Title"/>
    <w:basedOn w:val="Normal"/>
    <w:link w:val="TitleChar"/>
    <w:uiPriority w:val="10"/>
    <w:qFormat/>
    <w:rsid w:val="0014621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146216"/>
    <w:rPr>
      <w:rFonts w:ascii="Arial" w:eastAsia="Times New Roman" w:hAnsi="Arial" w:cs="Arial"/>
      <w:b/>
      <w:bCs/>
      <w:kern w:val="28"/>
      <w:sz w:val="32"/>
      <w:szCs w:val="32"/>
      <w:lang w:val="sr-Latn-CS" w:eastAsia="sr-Latn-CS"/>
    </w:rPr>
  </w:style>
  <w:style w:type="paragraph" w:styleId="BodyText">
    <w:name w:val="Body Text"/>
    <w:basedOn w:val="Normal"/>
    <w:link w:val="BodyTextChar"/>
    <w:unhideWhenUsed/>
    <w:rsid w:val="00146216"/>
    <w:pPr>
      <w:spacing w:after="120"/>
    </w:pPr>
  </w:style>
  <w:style w:type="character" w:customStyle="1" w:styleId="BodyTextChar">
    <w:name w:val="Body Text Char"/>
    <w:basedOn w:val="DefaultParagraphFont"/>
    <w:link w:val="BodyText"/>
    <w:rsid w:val="00146216"/>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semiHidden/>
    <w:rsid w:val="00146216"/>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semiHidden/>
    <w:unhideWhenUsed/>
    <w:rsid w:val="00146216"/>
    <w:pPr>
      <w:spacing w:after="120"/>
      <w:ind w:left="283"/>
    </w:pPr>
  </w:style>
  <w:style w:type="character" w:customStyle="1" w:styleId="BodyTextIndentChar1">
    <w:name w:val="Body Text Indent Char1"/>
    <w:basedOn w:val="DefaultParagraphFont"/>
    <w:uiPriority w:val="99"/>
    <w:semiHidden/>
    <w:rsid w:val="00146216"/>
    <w:rPr>
      <w:rFonts w:ascii="Times New Roman" w:eastAsia="Times New Roman" w:hAnsi="Times New Roman" w:cs="Times New Roman"/>
      <w:sz w:val="24"/>
      <w:szCs w:val="24"/>
      <w:lang w:val="sr-Latn-CS" w:eastAsia="sr-Latn-CS"/>
    </w:rPr>
  </w:style>
  <w:style w:type="paragraph" w:styleId="Subtitle">
    <w:name w:val="Subtitle"/>
    <w:basedOn w:val="Normal"/>
    <w:link w:val="SubtitleChar"/>
    <w:uiPriority w:val="11"/>
    <w:qFormat/>
    <w:rsid w:val="00146216"/>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146216"/>
    <w:rPr>
      <w:rFonts w:ascii="Arial" w:eastAsia="Times New Roman" w:hAnsi="Arial" w:cs="Arial"/>
      <w:sz w:val="24"/>
      <w:szCs w:val="24"/>
      <w:lang w:val="sr-Latn-CS" w:eastAsia="sr-Latn-CS"/>
    </w:rPr>
  </w:style>
  <w:style w:type="table" w:styleId="TableGrid">
    <w:name w:val="Table Grid"/>
    <w:basedOn w:val="TableNormal"/>
    <w:uiPriority w:val="39"/>
    <w:rsid w:val="001462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6216"/>
    <w:pPr>
      <w:ind w:left="720"/>
      <w:contextualSpacing/>
    </w:pPr>
  </w:style>
  <w:style w:type="character" w:customStyle="1" w:styleId="WW8Num18z1">
    <w:name w:val="WW8Num18z1"/>
    <w:rsid w:val="00146216"/>
    <w:rPr>
      <w:rFonts w:ascii="Courier New" w:hAnsi="Courier New" w:cs="Courier New"/>
    </w:rPr>
  </w:style>
  <w:style w:type="paragraph" w:customStyle="1" w:styleId="Default">
    <w:name w:val="Default"/>
    <w:rsid w:val="00146216"/>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146216"/>
    <w:pPr>
      <w:spacing w:before="100" w:beforeAutospacing="1" w:after="100" w:afterAutospacing="1"/>
    </w:pPr>
    <w:rPr>
      <w:lang w:val="en-US" w:eastAsia="en-US"/>
    </w:rPr>
  </w:style>
  <w:style w:type="character" w:styleId="Emphasis">
    <w:name w:val="Emphasis"/>
    <w:basedOn w:val="DefaultParagraphFont"/>
    <w:uiPriority w:val="20"/>
    <w:qFormat/>
    <w:rsid w:val="00146216"/>
    <w:rPr>
      <w:i/>
      <w:iCs/>
    </w:rPr>
  </w:style>
  <w:style w:type="character" w:styleId="Strong">
    <w:name w:val="Strong"/>
    <w:basedOn w:val="DefaultParagraphFont"/>
    <w:uiPriority w:val="22"/>
    <w:qFormat/>
    <w:rsid w:val="00146216"/>
    <w:rPr>
      <w:b/>
      <w:bCs/>
    </w:rPr>
  </w:style>
  <w:style w:type="character" w:customStyle="1" w:styleId="apple-converted-space">
    <w:name w:val="apple-converted-space"/>
    <w:basedOn w:val="DefaultParagraphFont"/>
    <w:rsid w:val="00146216"/>
  </w:style>
  <w:style w:type="paragraph" w:styleId="NoSpacing">
    <w:name w:val="No Spacing"/>
    <w:link w:val="NoSpacingChar"/>
    <w:qFormat/>
    <w:rsid w:val="00146216"/>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146216"/>
    <w:rPr>
      <w:rFonts w:ascii="Calibri" w:eastAsia="Times New Roman" w:hAnsi="Calibri" w:cs="Times New Roman"/>
    </w:rPr>
  </w:style>
  <w:style w:type="character" w:customStyle="1" w:styleId="BalloonTextChar">
    <w:name w:val="Balloon Text Char"/>
    <w:basedOn w:val="DefaultParagraphFont"/>
    <w:link w:val="BalloonText"/>
    <w:uiPriority w:val="99"/>
    <w:semiHidden/>
    <w:rsid w:val="00146216"/>
    <w:rPr>
      <w:rFonts w:ascii="Tahoma" w:eastAsia="Times New Roman" w:hAnsi="Tahoma" w:cs="Tahoma"/>
      <w:sz w:val="16"/>
      <w:szCs w:val="16"/>
      <w:lang w:val="sr-Latn-CS" w:eastAsia="sr-Latn-CS"/>
    </w:rPr>
  </w:style>
  <w:style w:type="paragraph" w:styleId="BalloonText">
    <w:name w:val="Balloon Text"/>
    <w:basedOn w:val="Normal"/>
    <w:link w:val="BalloonTextChar"/>
    <w:uiPriority w:val="99"/>
    <w:semiHidden/>
    <w:unhideWhenUsed/>
    <w:rsid w:val="00146216"/>
    <w:rPr>
      <w:rFonts w:ascii="Tahoma" w:hAnsi="Tahoma" w:cs="Tahoma"/>
      <w:sz w:val="16"/>
      <w:szCs w:val="16"/>
    </w:rPr>
  </w:style>
  <w:style w:type="character" w:customStyle="1" w:styleId="BalloonTextChar1">
    <w:name w:val="Balloon Text Char1"/>
    <w:basedOn w:val="DefaultParagraphFont"/>
    <w:uiPriority w:val="99"/>
    <w:semiHidden/>
    <w:rsid w:val="00146216"/>
    <w:rPr>
      <w:rFonts w:ascii="Tahoma" w:eastAsia="Times New Roman" w:hAnsi="Tahoma" w:cs="Tahoma"/>
      <w:sz w:val="16"/>
      <w:szCs w:val="16"/>
      <w:lang w:val="sr-Latn-CS" w:eastAsia="sr-Latn-CS"/>
    </w:rPr>
  </w:style>
  <w:style w:type="paragraph" w:customStyle="1" w:styleId="xl63">
    <w:name w:val="xl63"/>
    <w:basedOn w:val="Normal"/>
    <w:rsid w:val="00146216"/>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4">
    <w:name w:val="xl64"/>
    <w:basedOn w:val="Normal"/>
    <w:rsid w:val="00146216"/>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66">
    <w:name w:val="xl66"/>
    <w:basedOn w:val="Normal"/>
    <w:rsid w:val="00146216"/>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7">
    <w:name w:val="xl67"/>
    <w:basedOn w:val="Normal"/>
    <w:rsid w:val="00146216"/>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68">
    <w:name w:val="xl68"/>
    <w:basedOn w:val="Normal"/>
    <w:rsid w:val="00146216"/>
    <w:pPr>
      <w:pBdr>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9">
    <w:name w:val="xl69"/>
    <w:basedOn w:val="Normal"/>
    <w:rsid w:val="00146216"/>
    <w:pPr>
      <w:pBdr>
        <w:top w:val="single" w:sz="4" w:space="0" w:color="auto"/>
        <w:left w:val="single" w:sz="4" w:space="0" w:color="auto"/>
      </w:pBdr>
      <w:spacing w:before="100" w:beforeAutospacing="1" w:after="100" w:afterAutospacing="1"/>
      <w:jc w:val="center"/>
    </w:pPr>
    <w:rPr>
      <w:lang w:val="en-US" w:eastAsia="en-US"/>
    </w:rPr>
  </w:style>
  <w:style w:type="paragraph" w:customStyle="1" w:styleId="xl70">
    <w:name w:val="xl70"/>
    <w:basedOn w:val="Normal"/>
    <w:rsid w:val="00146216"/>
    <w:pPr>
      <w:pBdr>
        <w:top w:val="single" w:sz="4" w:space="0" w:color="auto"/>
      </w:pBdr>
      <w:spacing w:before="100" w:beforeAutospacing="1" w:after="100" w:afterAutospacing="1"/>
      <w:jc w:val="center"/>
    </w:pPr>
    <w:rPr>
      <w:lang w:val="en-US" w:eastAsia="en-US"/>
    </w:rPr>
  </w:style>
  <w:style w:type="paragraph" w:customStyle="1" w:styleId="xl71">
    <w:name w:val="xl71"/>
    <w:basedOn w:val="Normal"/>
    <w:rsid w:val="00146216"/>
    <w:pPr>
      <w:spacing w:before="100" w:beforeAutospacing="1" w:after="100" w:afterAutospacing="1"/>
      <w:jc w:val="center"/>
    </w:pPr>
    <w:rPr>
      <w:lang w:val="en-US" w:eastAsia="en-US"/>
    </w:rPr>
  </w:style>
  <w:style w:type="paragraph" w:customStyle="1" w:styleId="xl72">
    <w:name w:val="xl72"/>
    <w:basedOn w:val="Normal"/>
    <w:rsid w:val="00146216"/>
    <w:pPr>
      <w:pBdr>
        <w:top w:val="single" w:sz="4" w:space="0" w:color="auto"/>
        <w:bottom w:val="single" w:sz="4" w:space="0" w:color="auto"/>
      </w:pBdr>
      <w:spacing w:before="100" w:beforeAutospacing="1" w:after="100" w:afterAutospacing="1"/>
    </w:pPr>
    <w:rPr>
      <w:lang w:val="en-US" w:eastAsia="en-US"/>
    </w:rPr>
  </w:style>
  <w:style w:type="paragraph" w:customStyle="1" w:styleId="xl73">
    <w:name w:val="xl73"/>
    <w:basedOn w:val="Normal"/>
    <w:rsid w:val="00146216"/>
    <w:pPr>
      <w:spacing w:before="100" w:beforeAutospacing="1" w:after="100" w:afterAutospacing="1"/>
      <w:jc w:val="center"/>
    </w:pPr>
    <w:rPr>
      <w:lang w:val="en-US" w:eastAsia="en-US"/>
    </w:rPr>
  </w:style>
  <w:style w:type="paragraph" w:customStyle="1" w:styleId="xl74">
    <w:name w:val="xl74"/>
    <w:basedOn w:val="Normal"/>
    <w:rsid w:val="001462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75">
    <w:name w:val="xl75"/>
    <w:basedOn w:val="Normal"/>
    <w:rsid w:val="00146216"/>
    <w:pPr>
      <w:pBdr>
        <w:top w:val="single" w:sz="4" w:space="0" w:color="auto"/>
        <w:left w:val="single" w:sz="4" w:space="0" w:color="auto"/>
        <w:bottom w:val="single" w:sz="4" w:space="0" w:color="auto"/>
      </w:pBdr>
      <w:spacing w:before="100" w:beforeAutospacing="1" w:after="100" w:afterAutospacing="1"/>
      <w:jc w:val="center"/>
    </w:pPr>
    <w:rPr>
      <w:lang w:val="en-US" w:eastAsia="en-US"/>
    </w:rPr>
  </w:style>
  <w:style w:type="paragraph" w:customStyle="1" w:styleId="xl76">
    <w:name w:val="xl76"/>
    <w:basedOn w:val="Normal"/>
    <w:rsid w:val="00146216"/>
    <w:pPr>
      <w:pBdr>
        <w:top w:val="single" w:sz="4" w:space="0" w:color="auto"/>
        <w:bottom w:val="single" w:sz="4" w:space="0" w:color="auto"/>
      </w:pBdr>
      <w:spacing w:before="100" w:beforeAutospacing="1" w:after="100" w:afterAutospacing="1"/>
      <w:jc w:val="center"/>
    </w:pPr>
    <w:rPr>
      <w:lang w:val="en-US" w:eastAsia="en-US"/>
    </w:rPr>
  </w:style>
  <w:style w:type="paragraph" w:customStyle="1" w:styleId="xl77">
    <w:name w:val="xl77"/>
    <w:basedOn w:val="Normal"/>
    <w:rsid w:val="00146216"/>
    <w:pPr>
      <w:pBdr>
        <w:top w:val="single" w:sz="4" w:space="0" w:color="auto"/>
        <w:left w:val="single" w:sz="4" w:space="0" w:color="auto"/>
        <w:right w:val="single" w:sz="4" w:space="0" w:color="auto"/>
      </w:pBdr>
      <w:spacing w:before="100" w:beforeAutospacing="1" w:after="100" w:afterAutospacing="1"/>
      <w:jc w:val="center"/>
    </w:pPr>
    <w:rPr>
      <w:lang w:val="en-US" w:eastAsia="en-US"/>
    </w:rPr>
  </w:style>
  <w:style w:type="paragraph" w:customStyle="1" w:styleId="xl78">
    <w:name w:val="xl78"/>
    <w:basedOn w:val="Normal"/>
    <w:rsid w:val="00146216"/>
    <w:pPr>
      <w:pBdr>
        <w:top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79">
    <w:name w:val="xl79"/>
    <w:basedOn w:val="Normal"/>
    <w:rsid w:val="00146216"/>
    <w:pPr>
      <w:pBdr>
        <w:left w:val="single" w:sz="4" w:space="0" w:color="auto"/>
      </w:pBdr>
      <w:spacing w:before="100" w:beforeAutospacing="1" w:after="100" w:afterAutospacing="1"/>
      <w:jc w:val="center"/>
    </w:pPr>
    <w:rPr>
      <w:lang w:val="en-US" w:eastAsia="en-US"/>
    </w:rPr>
  </w:style>
  <w:style w:type="paragraph" w:customStyle="1" w:styleId="xl80">
    <w:name w:val="xl80"/>
    <w:basedOn w:val="Normal"/>
    <w:rsid w:val="001462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16"/>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14621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1462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1462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14621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14621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216"/>
    <w:rPr>
      <w:rFonts w:ascii="Arial" w:eastAsia="Times New Roman" w:hAnsi="Arial" w:cs="Arial"/>
      <w:b/>
      <w:bCs/>
      <w:kern w:val="32"/>
      <w:sz w:val="32"/>
      <w:szCs w:val="32"/>
      <w:lang w:val="sr-Latn-CS" w:eastAsia="sr-Latn-CS"/>
    </w:rPr>
  </w:style>
  <w:style w:type="character" w:customStyle="1" w:styleId="Heading2Char">
    <w:name w:val="Heading 2 Char"/>
    <w:basedOn w:val="DefaultParagraphFont"/>
    <w:link w:val="Heading2"/>
    <w:rsid w:val="00146216"/>
    <w:rPr>
      <w:rFonts w:ascii="Arial" w:eastAsia="Times New Roman" w:hAnsi="Arial" w:cs="Arial"/>
      <w:b/>
      <w:bCs/>
      <w:i/>
      <w:iCs/>
      <w:sz w:val="28"/>
      <w:szCs w:val="28"/>
      <w:lang w:val="sr-Latn-CS" w:eastAsia="sr-Latn-CS"/>
    </w:rPr>
  </w:style>
  <w:style w:type="character" w:customStyle="1" w:styleId="Heading3Char">
    <w:name w:val="Heading 3 Char"/>
    <w:basedOn w:val="DefaultParagraphFont"/>
    <w:link w:val="Heading3"/>
    <w:rsid w:val="00146216"/>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rsid w:val="00146216"/>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semiHidden/>
    <w:rsid w:val="00146216"/>
    <w:rPr>
      <w:rFonts w:ascii="Times New Roman" w:eastAsia="Times New Roman" w:hAnsi="Times New Roman" w:cs="Times New Roman"/>
      <w:b/>
      <w:bCs/>
      <w:i/>
      <w:iCs/>
      <w:sz w:val="26"/>
      <w:szCs w:val="26"/>
      <w:lang w:val="sr-Latn-CS" w:eastAsia="sr-Latn-CS"/>
    </w:rPr>
  </w:style>
  <w:style w:type="character" w:customStyle="1" w:styleId="HeaderChar">
    <w:name w:val="Header Char"/>
    <w:basedOn w:val="DefaultParagraphFont"/>
    <w:link w:val="Header"/>
    <w:uiPriority w:val="99"/>
    <w:rsid w:val="00146216"/>
    <w:rPr>
      <w:rFonts w:ascii="Times New Roman" w:eastAsia="Times New Roman" w:hAnsi="Times New Roman" w:cs="Times New Roman"/>
      <w:sz w:val="24"/>
      <w:szCs w:val="24"/>
      <w:lang w:val="sr-Latn-CS" w:eastAsia="sr-Latn-CS"/>
    </w:rPr>
  </w:style>
  <w:style w:type="paragraph" w:styleId="Header">
    <w:name w:val="header"/>
    <w:basedOn w:val="Normal"/>
    <w:link w:val="HeaderChar"/>
    <w:uiPriority w:val="99"/>
    <w:unhideWhenUsed/>
    <w:rsid w:val="00146216"/>
    <w:pPr>
      <w:tabs>
        <w:tab w:val="center" w:pos="4703"/>
        <w:tab w:val="right" w:pos="9406"/>
      </w:tabs>
    </w:pPr>
  </w:style>
  <w:style w:type="character" w:customStyle="1" w:styleId="HeaderChar1">
    <w:name w:val="Header Char1"/>
    <w:basedOn w:val="DefaultParagraphFont"/>
    <w:uiPriority w:val="99"/>
    <w:semiHidden/>
    <w:rsid w:val="00146216"/>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146216"/>
    <w:pPr>
      <w:tabs>
        <w:tab w:val="center" w:pos="4703"/>
        <w:tab w:val="right" w:pos="9406"/>
      </w:tabs>
    </w:pPr>
  </w:style>
  <w:style w:type="character" w:customStyle="1" w:styleId="FooterChar">
    <w:name w:val="Footer Char"/>
    <w:basedOn w:val="DefaultParagraphFont"/>
    <w:link w:val="Footer"/>
    <w:uiPriority w:val="99"/>
    <w:rsid w:val="00146216"/>
    <w:rPr>
      <w:rFonts w:ascii="Times New Roman" w:eastAsia="Times New Roman" w:hAnsi="Times New Roman" w:cs="Times New Roman"/>
      <w:sz w:val="24"/>
      <w:szCs w:val="24"/>
      <w:lang w:val="sr-Latn-CS" w:eastAsia="sr-Latn-CS"/>
    </w:rPr>
  </w:style>
  <w:style w:type="paragraph" w:styleId="List">
    <w:name w:val="List"/>
    <w:basedOn w:val="Normal"/>
    <w:semiHidden/>
    <w:unhideWhenUsed/>
    <w:rsid w:val="00146216"/>
    <w:pPr>
      <w:ind w:left="283" w:hanging="283"/>
    </w:pPr>
  </w:style>
  <w:style w:type="paragraph" w:styleId="ListBullet">
    <w:name w:val="List Bullet"/>
    <w:basedOn w:val="Normal"/>
    <w:autoRedefine/>
    <w:unhideWhenUsed/>
    <w:rsid w:val="00146216"/>
    <w:pPr>
      <w:numPr>
        <w:numId w:val="1"/>
      </w:numPr>
      <w:ind w:left="0" w:firstLine="0"/>
    </w:pPr>
    <w:rPr>
      <w:lang w:val="sr-Cyrl-CS"/>
    </w:rPr>
  </w:style>
  <w:style w:type="paragraph" w:styleId="ListBullet2">
    <w:name w:val="List Bullet 2"/>
    <w:basedOn w:val="Normal"/>
    <w:autoRedefine/>
    <w:unhideWhenUsed/>
    <w:rsid w:val="00146216"/>
    <w:pPr>
      <w:numPr>
        <w:numId w:val="2"/>
      </w:numPr>
      <w:tabs>
        <w:tab w:val="clear" w:pos="643"/>
      </w:tabs>
      <w:ind w:left="0" w:firstLine="0"/>
      <w:jc w:val="both"/>
    </w:pPr>
    <w:rPr>
      <w:lang w:val="sr-Cyrl-CS"/>
    </w:rPr>
  </w:style>
  <w:style w:type="paragraph" w:styleId="Title">
    <w:name w:val="Title"/>
    <w:basedOn w:val="Normal"/>
    <w:link w:val="TitleChar"/>
    <w:uiPriority w:val="10"/>
    <w:qFormat/>
    <w:rsid w:val="0014621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146216"/>
    <w:rPr>
      <w:rFonts w:ascii="Arial" w:eastAsia="Times New Roman" w:hAnsi="Arial" w:cs="Arial"/>
      <w:b/>
      <w:bCs/>
      <w:kern w:val="28"/>
      <w:sz w:val="32"/>
      <w:szCs w:val="32"/>
      <w:lang w:val="sr-Latn-CS" w:eastAsia="sr-Latn-CS"/>
    </w:rPr>
  </w:style>
  <w:style w:type="paragraph" w:styleId="BodyText">
    <w:name w:val="Body Text"/>
    <w:basedOn w:val="Normal"/>
    <w:link w:val="BodyTextChar"/>
    <w:unhideWhenUsed/>
    <w:rsid w:val="00146216"/>
    <w:pPr>
      <w:spacing w:after="120"/>
    </w:pPr>
  </w:style>
  <w:style w:type="character" w:customStyle="1" w:styleId="BodyTextChar">
    <w:name w:val="Body Text Char"/>
    <w:basedOn w:val="DefaultParagraphFont"/>
    <w:link w:val="BodyText"/>
    <w:rsid w:val="00146216"/>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semiHidden/>
    <w:rsid w:val="00146216"/>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semiHidden/>
    <w:unhideWhenUsed/>
    <w:rsid w:val="00146216"/>
    <w:pPr>
      <w:spacing w:after="120"/>
      <w:ind w:left="283"/>
    </w:pPr>
  </w:style>
  <w:style w:type="character" w:customStyle="1" w:styleId="BodyTextIndentChar1">
    <w:name w:val="Body Text Indent Char1"/>
    <w:basedOn w:val="DefaultParagraphFont"/>
    <w:uiPriority w:val="99"/>
    <w:semiHidden/>
    <w:rsid w:val="00146216"/>
    <w:rPr>
      <w:rFonts w:ascii="Times New Roman" w:eastAsia="Times New Roman" w:hAnsi="Times New Roman" w:cs="Times New Roman"/>
      <w:sz w:val="24"/>
      <w:szCs w:val="24"/>
      <w:lang w:val="sr-Latn-CS" w:eastAsia="sr-Latn-CS"/>
    </w:rPr>
  </w:style>
  <w:style w:type="paragraph" w:styleId="Subtitle">
    <w:name w:val="Subtitle"/>
    <w:basedOn w:val="Normal"/>
    <w:link w:val="SubtitleChar"/>
    <w:uiPriority w:val="11"/>
    <w:qFormat/>
    <w:rsid w:val="00146216"/>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146216"/>
    <w:rPr>
      <w:rFonts w:ascii="Arial" w:eastAsia="Times New Roman" w:hAnsi="Arial" w:cs="Arial"/>
      <w:sz w:val="24"/>
      <w:szCs w:val="24"/>
      <w:lang w:val="sr-Latn-CS" w:eastAsia="sr-Latn-CS"/>
    </w:rPr>
  </w:style>
  <w:style w:type="table" w:styleId="TableGrid">
    <w:name w:val="Table Grid"/>
    <w:basedOn w:val="TableNormal"/>
    <w:uiPriority w:val="39"/>
    <w:rsid w:val="001462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216"/>
    <w:pPr>
      <w:ind w:left="720"/>
      <w:contextualSpacing/>
    </w:pPr>
  </w:style>
  <w:style w:type="character" w:customStyle="1" w:styleId="WW8Num18z1">
    <w:name w:val="WW8Num18z1"/>
    <w:rsid w:val="00146216"/>
    <w:rPr>
      <w:rFonts w:ascii="Courier New" w:hAnsi="Courier New" w:cs="Courier New"/>
    </w:rPr>
  </w:style>
  <w:style w:type="paragraph" w:customStyle="1" w:styleId="Default">
    <w:name w:val="Default"/>
    <w:rsid w:val="00146216"/>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146216"/>
    <w:pPr>
      <w:spacing w:before="100" w:beforeAutospacing="1" w:after="100" w:afterAutospacing="1"/>
    </w:pPr>
    <w:rPr>
      <w:lang w:val="en-US" w:eastAsia="en-US"/>
    </w:rPr>
  </w:style>
  <w:style w:type="character" w:styleId="Emphasis">
    <w:name w:val="Emphasis"/>
    <w:basedOn w:val="DefaultParagraphFont"/>
    <w:uiPriority w:val="20"/>
    <w:qFormat/>
    <w:rsid w:val="00146216"/>
    <w:rPr>
      <w:i/>
      <w:iCs/>
    </w:rPr>
  </w:style>
  <w:style w:type="character" w:styleId="Strong">
    <w:name w:val="Strong"/>
    <w:basedOn w:val="DefaultParagraphFont"/>
    <w:uiPriority w:val="22"/>
    <w:qFormat/>
    <w:rsid w:val="00146216"/>
    <w:rPr>
      <w:b/>
      <w:bCs/>
    </w:rPr>
  </w:style>
  <w:style w:type="character" w:customStyle="1" w:styleId="apple-converted-space">
    <w:name w:val="apple-converted-space"/>
    <w:basedOn w:val="DefaultParagraphFont"/>
    <w:rsid w:val="00146216"/>
  </w:style>
  <w:style w:type="paragraph" w:styleId="NoSpacing">
    <w:name w:val="No Spacing"/>
    <w:link w:val="NoSpacingChar"/>
    <w:qFormat/>
    <w:rsid w:val="00146216"/>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146216"/>
    <w:rPr>
      <w:rFonts w:ascii="Calibri" w:eastAsia="Times New Roman" w:hAnsi="Calibri" w:cs="Times New Roman"/>
    </w:rPr>
  </w:style>
  <w:style w:type="character" w:customStyle="1" w:styleId="BalloonTextChar">
    <w:name w:val="Balloon Text Char"/>
    <w:basedOn w:val="DefaultParagraphFont"/>
    <w:link w:val="BalloonText"/>
    <w:uiPriority w:val="99"/>
    <w:semiHidden/>
    <w:rsid w:val="00146216"/>
    <w:rPr>
      <w:rFonts w:ascii="Tahoma" w:eastAsia="Times New Roman" w:hAnsi="Tahoma" w:cs="Tahoma"/>
      <w:sz w:val="16"/>
      <w:szCs w:val="16"/>
      <w:lang w:val="sr-Latn-CS" w:eastAsia="sr-Latn-CS"/>
    </w:rPr>
  </w:style>
  <w:style w:type="paragraph" w:styleId="BalloonText">
    <w:name w:val="Balloon Text"/>
    <w:basedOn w:val="Normal"/>
    <w:link w:val="BalloonTextChar"/>
    <w:uiPriority w:val="99"/>
    <w:semiHidden/>
    <w:unhideWhenUsed/>
    <w:rsid w:val="00146216"/>
    <w:rPr>
      <w:rFonts w:ascii="Tahoma" w:hAnsi="Tahoma" w:cs="Tahoma"/>
      <w:sz w:val="16"/>
      <w:szCs w:val="16"/>
    </w:rPr>
  </w:style>
  <w:style w:type="character" w:customStyle="1" w:styleId="BalloonTextChar1">
    <w:name w:val="Balloon Text Char1"/>
    <w:basedOn w:val="DefaultParagraphFont"/>
    <w:uiPriority w:val="99"/>
    <w:semiHidden/>
    <w:rsid w:val="00146216"/>
    <w:rPr>
      <w:rFonts w:ascii="Tahoma" w:eastAsia="Times New Roman" w:hAnsi="Tahoma" w:cs="Tahoma"/>
      <w:sz w:val="16"/>
      <w:szCs w:val="16"/>
      <w:lang w:val="sr-Latn-CS" w:eastAsia="sr-Latn-CS"/>
    </w:rPr>
  </w:style>
  <w:style w:type="paragraph" w:customStyle="1" w:styleId="xl63">
    <w:name w:val="xl63"/>
    <w:basedOn w:val="Normal"/>
    <w:rsid w:val="00146216"/>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4">
    <w:name w:val="xl64"/>
    <w:basedOn w:val="Normal"/>
    <w:rsid w:val="00146216"/>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66">
    <w:name w:val="xl66"/>
    <w:basedOn w:val="Normal"/>
    <w:rsid w:val="00146216"/>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7">
    <w:name w:val="xl67"/>
    <w:basedOn w:val="Normal"/>
    <w:rsid w:val="00146216"/>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68">
    <w:name w:val="xl68"/>
    <w:basedOn w:val="Normal"/>
    <w:rsid w:val="00146216"/>
    <w:pPr>
      <w:pBdr>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9">
    <w:name w:val="xl69"/>
    <w:basedOn w:val="Normal"/>
    <w:rsid w:val="00146216"/>
    <w:pPr>
      <w:pBdr>
        <w:top w:val="single" w:sz="4" w:space="0" w:color="auto"/>
        <w:left w:val="single" w:sz="4" w:space="0" w:color="auto"/>
      </w:pBdr>
      <w:spacing w:before="100" w:beforeAutospacing="1" w:after="100" w:afterAutospacing="1"/>
      <w:jc w:val="center"/>
    </w:pPr>
    <w:rPr>
      <w:lang w:val="en-US" w:eastAsia="en-US"/>
    </w:rPr>
  </w:style>
  <w:style w:type="paragraph" w:customStyle="1" w:styleId="xl70">
    <w:name w:val="xl70"/>
    <w:basedOn w:val="Normal"/>
    <w:rsid w:val="00146216"/>
    <w:pPr>
      <w:pBdr>
        <w:top w:val="single" w:sz="4" w:space="0" w:color="auto"/>
      </w:pBdr>
      <w:spacing w:before="100" w:beforeAutospacing="1" w:after="100" w:afterAutospacing="1"/>
      <w:jc w:val="center"/>
    </w:pPr>
    <w:rPr>
      <w:lang w:val="en-US" w:eastAsia="en-US"/>
    </w:rPr>
  </w:style>
  <w:style w:type="paragraph" w:customStyle="1" w:styleId="xl71">
    <w:name w:val="xl71"/>
    <w:basedOn w:val="Normal"/>
    <w:rsid w:val="00146216"/>
    <w:pPr>
      <w:spacing w:before="100" w:beforeAutospacing="1" w:after="100" w:afterAutospacing="1"/>
      <w:jc w:val="center"/>
    </w:pPr>
    <w:rPr>
      <w:lang w:val="en-US" w:eastAsia="en-US"/>
    </w:rPr>
  </w:style>
  <w:style w:type="paragraph" w:customStyle="1" w:styleId="xl72">
    <w:name w:val="xl72"/>
    <w:basedOn w:val="Normal"/>
    <w:rsid w:val="00146216"/>
    <w:pPr>
      <w:pBdr>
        <w:top w:val="single" w:sz="4" w:space="0" w:color="auto"/>
        <w:bottom w:val="single" w:sz="4" w:space="0" w:color="auto"/>
      </w:pBdr>
      <w:spacing w:before="100" w:beforeAutospacing="1" w:after="100" w:afterAutospacing="1"/>
    </w:pPr>
    <w:rPr>
      <w:lang w:val="en-US" w:eastAsia="en-US"/>
    </w:rPr>
  </w:style>
  <w:style w:type="paragraph" w:customStyle="1" w:styleId="xl73">
    <w:name w:val="xl73"/>
    <w:basedOn w:val="Normal"/>
    <w:rsid w:val="00146216"/>
    <w:pPr>
      <w:spacing w:before="100" w:beforeAutospacing="1" w:after="100" w:afterAutospacing="1"/>
      <w:jc w:val="center"/>
    </w:pPr>
    <w:rPr>
      <w:lang w:val="en-US" w:eastAsia="en-US"/>
    </w:rPr>
  </w:style>
  <w:style w:type="paragraph" w:customStyle="1" w:styleId="xl74">
    <w:name w:val="xl74"/>
    <w:basedOn w:val="Normal"/>
    <w:rsid w:val="001462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75">
    <w:name w:val="xl75"/>
    <w:basedOn w:val="Normal"/>
    <w:rsid w:val="00146216"/>
    <w:pPr>
      <w:pBdr>
        <w:top w:val="single" w:sz="4" w:space="0" w:color="auto"/>
        <w:left w:val="single" w:sz="4" w:space="0" w:color="auto"/>
        <w:bottom w:val="single" w:sz="4" w:space="0" w:color="auto"/>
      </w:pBdr>
      <w:spacing w:before="100" w:beforeAutospacing="1" w:after="100" w:afterAutospacing="1"/>
      <w:jc w:val="center"/>
    </w:pPr>
    <w:rPr>
      <w:lang w:val="en-US" w:eastAsia="en-US"/>
    </w:rPr>
  </w:style>
  <w:style w:type="paragraph" w:customStyle="1" w:styleId="xl76">
    <w:name w:val="xl76"/>
    <w:basedOn w:val="Normal"/>
    <w:rsid w:val="00146216"/>
    <w:pPr>
      <w:pBdr>
        <w:top w:val="single" w:sz="4" w:space="0" w:color="auto"/>
        <w:bottom w:val="single" w:sz="4" w:space="0" w:color="auto"/>
      </w:pBdr>
      <w:spacing w:before="100" w:beforeAutospacing="1" w:after="100" w:afterAutospacing="1"/>
      <w:jc w:val="center"/>
    </w:pPr>
    <w:rPr>
      <w:lang w:val="en-US" w:eastAsia="en-US"/>
    </w:rPr>
  </w:style>
  <w:style w:type="paragraph" w:customStyle="1" w:styleId="xl77">
    <w:name w:val="xl77"/>
    <w:basedOn w:val="Normal"/>
    <w:rsid w:val="00146216"/>
    <w:pPr>
      <w:pBdr>
        <w:top w:val="single" w:sz="4" w:space="0" w:color="auto"/>
        <w:left w:val="single" w:sz="4" w:space="0" w:color="auto"/>
        <w:right w:val="single" w:sz="4" w:space="0" w:color="auto"/>
      </w:pBdr>
      <w:spacing w:before="100" w:beforeAutospacing="1" w:after="100" w:afterAutospacing="1"/>
      <w:jc w:val="center"/>
    </w:pPr>
    <w:rPr>
      <w:lang w:val="en-US" w:eastAsia="en-US"/>
    </w:rPr>
  </w:style>
  <w:style w:type="paragraph" w:customStyle="1" w:styleId="xl78">
    <w:name w:val="xl78"/>
    <w:basedOn w:val="Normal"/>
    <w:rsid w:val="00146216"/>
    <w:pPr>
      <w:pBdr>
        <w:top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79">
    <w:name w:val="xl79"/>
    <w:basedOn w:val="Normal"/>
    <w:rsid w:val="00146216"/>
    <w:pPr>
      <w:pBdr>
        <w:left w:val="single" w:sz="4" w:space="0" w:color="auto"/>
      </w:pBdr>
      <w:spacing w:before="100" w:beforeAutospacing="1" w:after="100" w:afterAutospacing="1"/>
      <w:jc w:val="center"/>
    </w:pPr>
    <w:rPr>
      <w:lang w:val="en-US" w:eastAsia="en-US"/>
    </w:rPr>
  </w:style>
  <w:style w:type="paragraph" w:customStyle="1" w:styleId="xl80">
    <w:name w:val="xl80"/>
    <w:basedOn w:val="Normal"/>
    <w:rsid w:val="001462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s>
</file>

<file path=word/webSettings.xml><?xml version="1.0" encoding="utf-8"?>
<w:webSettings xmlns:r="http://schemas.openxmlformats.org/officeDocument/2006/relationships" xmlns:w="http://schemas.openxmlformats.org/wordprocessingml/2006/main">
  <w:divs>
    <w:div w:id="2618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F3C74-D92A-4BF8-BAFC-76AED4EB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18087</Words>
  <Characters>103098</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 Radost</dc:creator>
  <cp:lastModifiedBy>ZC</cp:lastModifiedBy>
  <cp:revision>2</cp:revision>
  <dcterms:created xsi:type="dcterms:W3CDTF">2019-11-18T07:01:00Z</dcterms:created>
  <dcterms:modified xsi:type="dcterms:W3CDTF">2019-11-18T07:01:00Z</dcterms:modified>
</cp:coreProperties>
</file>